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8"/>
        <w:gridCol w:w="4838"/>
      </w:tblGrid>
      <w:tr w:rsidR="004741D4" w:rsidTr="004741D4">
        <w:tc>
          <w:tcPr>
            <w:tcW w:w="4838" w:type="dxa"/>
          </w:tcPr>
          <w:p w:rsidR="004741D4" w:rsidRPr="004741D4" w:rsidRDefault="004741D4" w:rsidP="004741D4">
            <w:pPr>
              <w:spacing w:after="0" w:line="360" w:lineRule="auto"/>
              <w:rPr>
                <w:rFonts w:ascii="Times New Roman" w:hAnsi="Times New Roman" w:cs="Times New Roman"/>
                <w:color w:val="auto"/>
                <w:kern w:val="2"/>
                <w:sz w:val="24"/>
                <w:szCs w:val="24"/>
              </w:rPr>
            </w:pPr>
            <w:bookmarkStart w:id="0" w:name="_GoBack"/>
            <w:proofErr w:type="gramStart"/>
            <w:r w:rsidRPr="004741D4">
              <w:rPr>
                <w:rFonts w:ascii="Times New Roman" w:hAnsi="Times New Roman" w:cs="Times New Roman"/>
                <w:color w:val="auto"/>
                <w:kern w:val="2"/>
                <w:sz w:val="24"/>
                <w:szCs w:val="24"/>
              </w:rPr>
              <w:t>Принята</w:t>
            </w:r>
            <w:proofErr w:type="gramEnd"/>
            <w:r w:rsidRPr="004741D4">
              <w:rPr>
                <w:rFonts w:ascii="Times New Roman" w:hAnsi="Times New Roman" w:cs="Times New Roman"/>
                <w:color w:val="auto"/>
                <w:kern w:val="2"/>
                <w:sz w:val="24"/>
                <w:szCs w:val="24"/>
              </w:rPr>
              <w:t xml:space="preserve">                                                                                                       на педагогическом совете</w:t>
            </w:r>
          </w:p>
          <w:p w:rsidR="004741D4" w:rsidRDefault="00103B6B" w:rsidP="004741D4">
            <w:pPr>
              <w:spacing w:after="0" w:line="360" w:lineRule="auto"/>
              <w:rPr>
                <w:rFonts w:ascii="Times New Roman" w:hAnsi="Times New Roman" w:cs="Times New Roman"/>
                <w:color w:val="auto"/>
                <w:kern w:val="2"/>
                <w:sz w:val="24"/>
                <w:szCs w:val="24"/>
              </w:rPr>
            </w:pPr>
            <w:r>
              <w:rPr>
                <w:rFonts w:ascii="Times New Roman" w:hAnsi="Times New Roman" w:cs="Times New Roman"/>
                <w:color w:val="auto"/>
                <w:kern w:val="2"/>
                <w:sz w:val="24"/>
                <w:szCs w:val="24"/>
              </w:rPr>
              <w:t xml:space="preserve">протокол от  16.09.2019 </w:t>
            </w:r>
            <w:r w:rsidR="004741D4" w:rsidRPr="004741D4">
              <w:rPr>
                <w:rFonts w:ascii="Times New Roman" w:hAnsi="Times New Roman" w:cs="Times New Roman"/>
                <w:color w:val="auto"/>
                <w:kern w:val="2"/>
                <w:sz w:val="24"/>
                <w:szCs w:val="24"/>
              </w:rPr>
              <w:t xml:space="preserve">№ </w:t>
            </w:r>
            <w:r>
              <w:rPr>
                <w:rFonts w:ascii="Times New Roman" w:hAnsi="Times New Roman" w:cs="Times New Roman"/>
                <w:color w:val="auto"/>
                <w:kern w:val="2"/>
                <w:sz w:val="24"/>
                <w:szCs w:val="24"/>
              </w:rPr>
              <w:t xml:space="preserve"> 10</w:t>
            </w:r>
          </w:p>
        </w:tc>
        <w:tc>
          <w:tcPr>
            <w:tcW w:w="4838" w:type="dxa"/>
          </w:tcPr>
          <w:p w:rsidR="004741D4" w:rsidRDefault="004741D4" w:rsidP="004741D4">
            <w:pPr>
              <w:spacing w:after="0" w:line="360" w:lineRule="auto"/>
              <w:jc w:val="right"/>
              <w:rPr>
                <w:rFonts w:ascii="Times New Roman" w:hAnsi="Times New Roman" w:cs="Times New Roman"/>
                <w:color w:val="auto"/>
                <w:kern w:val="2"/>
                <w:sz w:val="24"/>
                <w:szCs w:val="24"/>
                <w:lang w:eastAsia="ar-SA"/>
              </w:rPr>
            </w:pPr>
            <w:r w:rsidRPr="004741D4">
              <w:rPr>
                <w:rFonts w:ascii="Times New Roman" w:hAnsi="Times New Roman" w:cs="Times New Roman"/>
                <w:color w:val="auto"/>
                <w:kern w:val="2"/>
                <w:sz w:val="24"/>
                <w:szCs w:val="24"/>
              </w:rPr>
              <w:t xml:space="preserve"> Утверждена</w:t>
            </w:r>
          </w:p>
          <w:p w:rsidR="004741D4" w:rsidRDefault="004741D4" w:rsidP="004741D4">
            <w:pPr>
              <w:spacing w:after="0" w:line="360" w:lineRule="auto"/>
              <w:jc w:val="right"/>
              <w:rPr>
                <w:rFonts w:ascii="Times New Roman" w:hAnsi="Times New Roman" w:cs="Times New Roman"/>
                <w:color w:val="auto"/>
                <w:kern w:val="2"/>
                <w:sz w:val="24"/>
                <w:szCs w:val="24"/>
              </w:rPr>
            </w:pPr>
            <w:r w:rsidRPr="004741D4">
              <w:rPr>
                <w:rFonts w:ascii="Times New Roman" w:hAnsi="Times New Roman" w:cs="Times New Roman"/>
                <w:color w:val="auto"/>
                <w:kern w:val="2"/>
                <w:sz w:val="24"/>
                <w:szCs w:val="24"/>
              </w:rPr>
              <w:t>приказом директора</w:t>
            </w:r>
            <w:r w:rsidR="00BA49F6">
              <w:rPr>
                <w:rFonts w:ascii="Times New Roman" w:hAnsi="Times New Roman" w:cs="Times New Roman"/>
                <w:color w:val="auto"/>
                <w:kern w:val="2"/>
                <w:sz w:val="24"/>
                <w:szCs w:val="24"/>
              </w:rPr>
              <w:t xml:space="preserve"> </w:t>
            </w:r>
            <w:r w:rsidRPr="004741D4">
              <w:rPr>
                <w:rFonts w:ascii="Times New Roman" w:hAnsi="Times New Roman" w:cs="Times New Roman"/>
                <w:color w:val="auto"/>
                <w:kern w:val="2"/>
                <w:sz w:val="24"/>
                <w:szCs w:val="24"/>
              </w:rPr>
              <w:t>МАОУ «</w:t>
            </w:r>
            <w:proofErr w:type="spellStart"/>
            <w:r w:rsidRPr="004741D4">
              <w:rPr>
                <w:rFonts w:ascii="Times New Roman" w:hAnsi="Times New Roman" w:cs="Times New Roman"/>
                <w:color w:val="auto"/>
                <w:kern w:val="2"/>
                <w:sz w:val="24"/>
                <w:szCs w:val="24"/>
              </w:rPr>
              <w:t>Вадская</w:t>
            </w:r>
            <w:proofErr w:type="spellEnd"/>
            <w:r w:rsidRPr="004741D4">
              <w:rPr>
                <w:rFonts w:ascii="Times New Roman" w:hAnsi="Times New Roman" w:cs="Times New Roman"/>
                <w:color w:val="auto"/>
                <w:kern w:val="2"/>
                <w:sz w:val="24"/>
                <w:szCs w:val="24"/>
              </w:rPr>
              <w:t xml:space="preserve"> СОШ»                                                     </w:t>
            </w:r>
            <w:r w:rsidR="005D6E58">
              <w:rPr>
                <w:rFonts w:ascii="Times New Roman" w:hAnsi="Times New Roman" w:cs="Times New Roman"/>
                <w:color w:val="auto"/>
                <w:kern w:val="2"/>
                <w:sz w:val="24"/>
                <w:szCs w:val="24"/>
              </w:rPr>
              <w:t xml:space="preserve">                        от  23.09.2019 </w:t>
            </w:r>
            <w:r w:rsidRPr="004741D4">
              <w:rPr>
                <w:rFonts w:ascii="Times New Roman" w:hAnsi="Times New Roman" w:cs="Times New Roman"/>
                <w:color w:val="auto"/>
                <w:kern w:val="2"/>
                <w:sz w:val="24"/>
                <w:szCs w:val="24"/>
              </w:rPr>
              <w:t xml:space="preserve"> № </w:t>
            </w:r>
            <w:r w:rsidR="005D6E58">
              <w:rPr>
                <w:rFonts w:ascii="Times New Roman" w:hAnsi="Times New Roman" w:cs="Times New Roman"/>
                <w:color w:val="auto"/>
                <w:kern w:val="2"/>
                <w:sz w:val="24"/>
                <w:szCs w:val="24"/>
              </w:rPr>
              <w:t xml:space="preserve"> 574</w:t>
            </w:r>
          </w:p>
        </w:tc>
      </w:tr>
      <w:bookmarkEnd w:id="0"/>
    </w:tbl>
    <w:p w:rsidR="004741D4" w:rsidRDefault="004741D4" w:rsidP="004741D4">
      <w:pPr>
        <w:spacing w:after="0" w:line="360" w:lineRule="auto"/>
        <w:rPr>
          <w:rFonts w:ascii="Times New Roman" w:hAnsi="Times New Roman" w:cs="Times New Roman"/>
          <w:color w:val="auto"/>
          <w:kern w:val="2"/>
          <w:sz w:val="24"/>
          <w:szCs w:val="24"/>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4741D4" w:rsidRDefault="00783071" w:rsidP="00783071">
      <w:pPr>
        <w:spacing w:after="0" w:line="100" w:lineRule="atLeast"/>
        <w:jc w:val="center"/>
        <w:rPr>
          <w:rFonts w:ascii="Times New Roman" w:hAnsi="Times New Roman" w:cs="Times New Roman"/>
          <w:sz w:val="32"/>
          <w:szCs w:val="32"/>
        </w:rPr>
      </w:pPr>
    </w:p>
    <w:p w:rsidR="00783071" w:rsidRPr="004741D4" w:rsidRDefault="00783071" w:rsidP="00783071">
      <w:pPr>
        <w:spacing w:after="0" w:line="100" w:lineRule="atLeast"/>
        <w:jc w:val="center"/>
        <w:rPr>
          <w:rFonts w:ascii="Times New Roman" w:hAnsi="Times New Roman" w:cs="Times New Roman"/>
          <w:b/>
          <w:sz w:val="32"/>
          <w:szCs w:val="32"/>
        </w:rPr>
      </w:pPr>
    </w:p>
    <w:p w:rsidR="00555B58" w:rsidRPr="004741D4" w:rsidRDefault="00555B58" w:rsidP="00B871D3">
      <w:pPr>
        <w:spacing w:after="0" w:line="240" w:lineRule="auto"/>
        <w:jc w:val="center"/>
        <w:rPr>
          <w:rFonts w:ascii="Times New Roman" w:hAnsi="Times New Roman"/>
          <w:b/>
          <w:color w:val="auto"/>
          <w:sz w:val="32"/>
          <w:szCs w:val="32"/>
        </w:rPr>
      </w:pPr>
      <w:r w:rsidRPr="004741D4">
        <w:rPr>
          <w:rFonts w:ascii="Times New Roman" w:hAnsi="Times New Roman"/>
          <w:b/>
          <w:color w:val="auto"/>
          <w:sz w:val="32"/>
          <w:szCs w:val="32"/>
        </w:rPr>
        <w:t>А</w:t>
      </w:r>
      <w:r w:rsidR="00392A44" w:rsidRPr="004741D4">
        <w:rPr>
          <w:rFonts w:ascii="Times New Roman" w:hAnsi="Times New Roman"/>
          <w:b/>
          <w:color w:val="auto"/>
          <w:sz w:val="32"/>
          <w:szCs w:val="32"/>
        </w:rPr>
        <w:t xml:space="preserve">даптированная </w:t>
      </w:r>
    </w:p>
    <w:p w:rsidR="008A15BB" w:rsidRPr="004741D4" w:rsidRDefault="00392A44" w:rsidP="00555B58">
      <w:pPr>
        <w:spacing w:after="0" w:line="240" w:lineRule="auto"/>
        <w:jc w:val="center"/>
        <w:rPr>
          <w:rFonts w:ascii="Times New Roman" w:hAnsi="Times New Roman" w:cs="Times New Roman"/>
          <w:b/>
          <w:color w:val="auto"/>
          <w:sz w:val="32"/>
          <w:szCs w:val="32"/>
        </w:rPr>
      </w:pPr>
      <w:r w:rsidRPr="004741D4">
        <w:rPr>
          <w:rFonts w:ascii="Times New Roman" w:hAnsi="Times New Roman"/>
          <w:b/>
          <w:color w:val="auto"/>
          <w:sz w:val="32"/>
          <w:szCs w:val="32"/>
        </w:rPr>
        <w:t xml:space="preserve">основная </w:t>
      </w:r>
      <w:r w:rsidR="005D673F" w:rsidRPr="004741D4">
        <w:rPr>
          <w:rFonts w:ascii="Times New Roman" w:hAnsi="Times New Roman"/>
          <w:b/>
          <w:color w:val="auto"/>
          <w:sz w:val="32"/>
          <w:szCs w:val="32"/>
        </w:rPr>
        <w:t>обще</w:t>
      </w:r>
      <w:r w:rsidRPr="004741D4">
        <w:rPr>
          <w:rFonts w:ascii="Times New Roman" w:hAnsi="Times New Roman"/>
          <w:b/>
          <w:color w:val="auto"/>
          <w:sz w:val="32"/>
          <w:szCs w:val="32"/>
        </w:rPr>
        <w:t>образовательнаяпрограмма</w:t>
      </w:r>
      <w:r w:rsidR="00A9689C" w:rsidRPr="004741D4">
        <w:rPr>
          <w:rFonts w:ascii="Times New Roman" w:hAnsi="Times New Roman"/>
          <w:b/>
          <w:color w:val="auto"/>
          <w:sz w:val="32"/>
          <w:szCs w:val="32"/>
        </w:rPr>
        <w:br/>
      </w:r>
      <w:r w:rsidRPr="004741D4">
        <w:rPr>
          <w:rFonts w:ascii="Times New Roman" w:hAnsi="Times New Roman"/>
          <w:b/>
          <w:color w:val="auto"/>
          <w:sz w:val="32"/>
          <w:szCs w:val="32"/>
        </w:rPr>
        <w:t xml:space="preserve">начального общего образования </w:t>
      </w:r>
      <w:r w:rsidRPr="004741D4">
        <w:rPr>
          <w:rFonts w:ascii="Times New Roman" w:hAnsi="Times New Roman"/>
          <w:b/>
          <w:color w:val="auto"/>
          <w:sz w:val="32"/>
          <w:szCs w:val="32"/>
        </w:rPr>
        <w:br/>
        <w:t xml:space="preserve">обучающихся </w:t>
      </w:r>
      <w:r w:rsidRPr="004741D4">
        <w:rPr>
          <w:rFonts w:ascii="Times New Roman" w:hAnsi="Times New Roman" w:cs="Times New Roman"/>
          <w:b/>
          <w:color w:val="auto"/>
          <w:sz w:val="32"/>
          <w:szCs w:val="32"/>
        </w:rPr>
        <w:t>с</w:t>
      </w:r>
      <w:r w:rsidR="00004381" w:rsidRPr="004741D4">
        <w:rPr>
          <w:rFonts w:ascii="Times New Roman" w:hAnsi="Times New Roman" w:cs="Times New Roman"/>
          <w:b/>
          <w:color w:val="auto"/>
          <w:sz w:val="32"/>
          <w:szCs w:val="32"/>
        </w:rPr>
        <w:t xml:space="preserve"> тяжелыми нарушениями речи</w:t>
      </w:r>
      <w:r w:rsidR="00555B58" w:rsidRPr="004741D4">
        <w:rPr>
          <w:rFonts w:ascii="Times New Roman" w:hAnsi="Times New Roman" w:cs="Times New Roman"/>
          <w:b/>
          <w:color w:val="auto"/>
          <w:sz w:val="32"/>
          <w:szCs w:val="32"/>
        </w:rPr>
        <w:t xml:space="preserve"> (вариант 5.</w:t>
      </w:r>
      <w:r w:rsidR="008B03DE" w:rsidRPr="004741D4">
        <w:rPr>
          <w:rFonts w:ascii="Times New Roman" w:hAnsi="Times New Roman" w:cs="Times New Roman"/>
          <w:b/>
          <w:color w:val="auto"/>
          <w:sz w:val="32"/>
          <w:szCs w:val="32"/>
        </w:rPr>
        <w:t>1)</w:t>
      </w:r>
    </w:p>
    <w:p w:rsidR="001A7A25" w:rsidRPr="004741D4" w:rsidRDefault="001A7A25">
      <w:pPr>
        <w:rPr>
          <w:rFonts w:ascii="Times New Roman" w:hAnsi="Times New Roman"/>
          <w:color w:val="auto"/>
          <w:sz w:val="32"/>
          <w:szCs w:val="32"/>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2D02BA">
      <w:pPr>
        <w:shd w:val="clear" w:color="auto" w:fill="FFFFFF" w:themeFill="background1"/>
        <w:spacing w:after="0"/>
        <w:jc w:val="center"/>
        <w:rPr>
          <w:rFonts w:ascii="Times New Roman" w:hAnsi="Times New Roman" w:cs="Times New Roman"/>
          <w:b/>
          <w:color w:val="auto"/>
          <w:sz w:val="24"/>
          <w:szCs w:val="24"/>
        </w:rPr>
      </w:pPr>
      <w:r w:rsidRPr="00F63254">
        <w:rPr>
          <w:rFonts w:ascii="Times New Roman" w:hAnsi="Times New Roman"/>
          <w:sz w:val="28"/>
          <w:szCs w:val="28"/>
        </w:rPr>
        <w:br w:type="page"/>
      </w:r>
      <w:r w:rsidR="00D54712" w:rsidRPr="001F5010">
        <w:rPr>
          <w:rFonts w:ascii="Times New Roman" w:hAnsi="Times New Roman" w:cs="Times New Roman"/>
          <w:b/>
          <w:color w:val="auto"/>
          <w:sz w:val="24"/>
          <w:szCs w:val="24"/>
        </w:rPr>
        <w:lastRenderedPageBreak/>
        <w:t>ОГЛАВЛЕНИЕ</w:t>
      </w:r>
    </w:p>
    <w:p w:rsidR="001F5010" w:rsidRPr="001F5010" w:rsidRDefault="001F5010" w:rsidP="002D02BA">
      <w:pPr>
        <w:shd w:val="clear" w:color="auto" w:fill="FFFFFF" w:themeFill="background1"/>
        <w:spacing w:after="0" w:line="360" w:lineRule="auto"/>
        <w:jc w:val="center"/>
        <w:rPr>
          <w:rFonts w:ascii="Times New Roman" w:hAnsi="Times New Roman" w:cs="Times New Roman"/>
          <w:b/>
          <w:color w:val="auto"/>
          <w:sz w:val="24"/>
          <w:szCs w:val="24"/>
        </w:rPr>
      </w:pPr>
    </w:p>
    <w:p w:rsidR="00E83012" w:rsidRPr="002D02BA" w:rsidRDefault="00E54BFB" w:rsidP="002D02BA">
      <w:pPr>
        <w:pStyle w:val="13"/>
        <w:shd w:val="clear" w:color="auto" w:fill="FFFFFF" w:themeFill="background1"/>
        <w:spacing w:after="0" w:line="360" w:lineRule="auto"/>
        <w:rPr>
          <w:rFonts w:ascii="Times New Roman" w:eastAsia="Times New Roman" w:hAnsi="Times New Roman" w:cs="Times New Roman"/>
          <w:b/>
          <w:noProof/>
          <w:kern w:val="0"/>
          <w:sz w:val="24"/>
          <w:szCs w:val="24"/>
          <w:lang w:eastAsia="ru-RU"/>
        </w:rPr>
      </w:pPr>
      <w:r w:rsidRPr="00E54BFB">
        <w:rPr>
          <w:rFonts w:ascii="Times New Roman" w:hAnsi="Times New Roman" w:cs="Times New Roman"/>
          <w:sz w:val="24"/>
          <w:szCs w:val="24"/>
        </w:rPr>
        <w:fldChar w:fldCharType="begin"/>
      </w:r>
      <w:r w:rsidR="00E85984" w:rsidRPr="001F5010">
        <w:rPr>
          <w:rFonts w:ascii="Times New Roman" w:hAnsi="Times New Roman" w:cs="Times New Roman"/>
          <w:sz w:val="24"/>
          <w:szCs w:val="24"/>
        </w:rPr>
        <w:instrText xml:space="preserve"> TOC \o "1-3" \h \z \u </w:instrText>
      </w:r>
      <w:r w:rsidRPr="00E54BFB">
        <w:rPr>
          <w:rFonts w:ascii="Times New Roman" w:hAnsi="Times New Roman" w:cs="Times New Roman"/>
          <w:sz w:val="24"/>
          <w:szCs w:val="24"/>
        </w:rPr>
        <w:fldChar w:fldCharType="separate"/>
      </w:r>
      <w:hyperlink w:anchor="_Toc413974290" w:history="1">
        <w:r w:rsidR="00E83012" w:rsidRPr="002D02BA">
          <w:rPr>
            <w:rStyle w:val="ad"/>
            <w:rFonts w:ascii="Times New Roman" w:hAnsi="Times New Roman" w:cs="Times New Roman"/>
            <w:b/>
            <w:noProof/>
            <w:color w:val="auto"/>
            <w:sz w:val="24"/>
            <w:szCs w:val="24"/>
            <w:u w:val="none"/>
          </w:rPr>
          <w:t>1. ОБЩИЕ ПОЛОЖЕНИЯ</w:t>
        </w:r>
        <w:r w:rsidR="00E83012" w:rsidRPr="002D02BA">
          <w:rPr>
            <w:rFonts w:ascii="Times New Roman" w:hAnsi="Times New Roman" w:cs="Times New Roman"/>
            <w:b/>
            <w:noProof/>
            <w:webHidden/>
            <w:sz w:val="24"/>
            <w:szCs w:val="24"/>
          </w:rPr>
          <w:tab/>
        </w:r>
        <w:r w:rsidR="002D02BA" w:rsidRPr="002D02BA">
          <w:rPr>
            <w:rFonts w:ascii="Times New Roman" w:hAnsi="Times New Roman" w:cs="Times New Roman"/>
            <w:b/>
            <w:noProof/>
            <w:webHidden/>
            <w:sz w:val="24"/>
            <w:szCs w:val="24"/>
          </w:rPr>
          <w:t>2</w:t>
        </w:r>
      </w:hyperlink>
    </w:p>
    <w:p w:rsidR="00E83012" w:rsidRPr="002D02BA" w:rsidRDefault="00E54BFB" w:rsidP="002D02BA">
      <w:pPr>
        <w:pStyle w:val="13"/>
        <w:shd w:val="clear" w:color="auto" w:fill="FFFFFF" w:themeFill="background1"/>
        <w:spacing w:after="0" w:line="360" w:lineRule="auto"/>
        <w:rPr>
          <w:rFonts w:ascii="Times New Roman" w:eastAsia="Times New Roman" w:hAnsi="Times New Roman" w:cs="Times New Roman"/>
          <w:b/>
          <w:noProof/>
          <w:kern w:val="0"/>
          <w:sz w:val="24"/>
          <w:szCs w:val="24"/>
          <w:lang w:eastAsia="ru-RU"/>
        </w:rPr>
      </w:pPr>
      <w:hyperlink w:anchor="_Toc413974291" w:history="1">
        <w:r w:rsidR="00E83012" w:rsidRPr="002D02BA">
          <w:rPr>
            <w:rStyle w:val="ad"/>
            <w:rFonts w:ascii="Times New Roman" w:hAnsi="Times New Roman" w:cs="Times New Roman"/>
            <w:b/>
            <w:noProof/>
            <w:color w:val="auto"/>
            <w:sz w:val="24"/>
            <w:szCs w:val="24"/>
            <w:u w:val="none"/>
          </w:rPr>
          <w:t xml:space="preserve">2. </w:t>
        </w:r>
        <w:r w:rsidR="00E83012" w:rsidRPr="002D02BA">
          <w:rPr>
            <w:rStyle w:val="ad"/>
            <w:rFonts w:ascii="Times New Roman" w:hAnsi="Times New Roman" w:cs="Times New Roman"/>
            <w:b/>
            <w:caps/>
            <w:noProof/>
            <w:color w:val="auto"/>
            <w:kern w:val="28"/>
            <w:sz w:val="24"/>
            <w:szCs w:val="24"/>
            <w:u w:val="none"/>
          </w:rPr>
          <w:t>а</w:t>
        </w:r>
        <w:r w:rsidR="00E83012" w:rsidRPr="002D02BA">
          <w:rPr>
            <w:rStyle w:val="ad"/>
            <w:rFonts w:ascii="Times New Roman" w:hAnsi="Times New Roman" w:cs="Times New Roman"/>
            <w:b/>
            <w:caps/>
            <w:noProof/>
            <w:color w:val="auto"/>
            <w:sz w:val="24"/>
            <w:szCs w:val="24"/>
            <w:u w:val="none"/>
          </w:rPr>
          <w:t>даптированная основная Общеобразовательная программа начального общего образ</w:t>
        </w:r>
        <w:r w:rsidR="00004381" w:rsidRPr="002D02BA">
          <w:rPr>
            <w:rStyle w:val="ad"/>
            <w:rFonts w:ascii="Times New Roman" w:hAnsi="Times New Roman" w:cs="Times New Roman"/>
            <w:b/>
            <w:caps/>
            <w:noProof/>
            <w:color w:val="auto"/>
            <w:sz w:val="24"/>
            <w:szCs w:val="24"/>
            <w:u w:val="none"/>
          </w:rPr>
          <w:t>ования обучающихся  С тяжелыми нарушениями речи (вариант 5</w:t>
        </w:r>
        <w:r w:rsidR="00E83012" w:rsidRPr="002D02BA">
          <w:rPr>
            <w:rStyle w:val="ad"/>
            <w:rFonts w:ascii="Times New Roman" w:hAnsi="Times New Roman" w:cs="Times New Roman"/>
            <w:b/>
            <w:caps/>
            <w:noProof/>
            <w:color w:val="auto"/>
            <w:sz w:val="24"/>
            <w:szCs w:val="24"/>
            <w:u w:val="none"/>
          </w:rPr>
          <w:t>.1)</w:t>
        </w:r>
        <w:r w:rsidR="00E83012" w:rsidRPr="002D02BA">
          <w:rPr>
            <w:rFonts w:ascii="Times New Roman" w:hAnsi="Times New Roman" w:cs="Times New Roman"/>
            <w:b/>
            <w:noProof/>
            <w:webHidden/>
            <w:sz w:val="24"/>
            <w:szCs w:val="24"/>
          </w:rPr>
          <w:tab/>
        </w:r>
      </w:hyperlink>
      <w:r w:rsidR="002D02BA" w:rsidRPr="002D02BA">
        <w:rPr>
          <w:rFonts w:ascii="Times New Roman" w:hAnsi="Times New Roman" w:cs="Times New Roman"/>
          <w:b/>
          <w:noProof/>
          <w:sz w:val="24"/>
          <w:szCs w:val="24"/>
        </w:rPr>
        <w:t>7</w:t>
      </w:r>
    </w:p>
    <w:p w:rsidR="00E83012" w:rsidRPr="002D02BA" w:rsidRDefault="00E54BFB" w:rsidP="002D02BA">
      <w:pPr>
        <w:pStyle w:val="24"/>
        <w:shd w:val="clear" w:color="auto" w:fill="FFFFFF" w:themeFill="background1"/>
        <w:spacing w:after="0" w:line="360" w:lineRule="auto"/>
        <w:ind w:right="0"/>
        <w:rPr>
          <w:rFonts w:eastAsia="Times New Roman"/>
          <w:color w:val="auto"/>
          <w:kern w:val="0"/>
          <w:sz w:val="24"/>
          <w:szCs w:val="24"/>
          <w:lang w:eastAsia="ru-RU"/>
        </w:rPr>
      </w:pPr>
      <w:hyperlink w:anchor="_Toc413974292" w:history="1">
        <w:r w:rsidR="00E83012" w:rsidRPr="002D02BA">
          <w:rPr>
            <w:rStyle w:val="ad"/>
            <w:b/>
            <w:color w:val="auto"/>
            <w:sz w:val="24"/>
            <w:szCs w:val="24"/>
            <w:u w:val="none"/>
          </w:rPr>
          <w:t>2.1 Целевой раздел</w:t>
        </w:r>
        <w:r w:rsidR="00E83012" w:rsidRPr="002D02BA">
          <w:rPr>
            <w:b/>
            <w:webHidden/>
            <w:color w:val="auto"/>
            <w:sz w:val="24"/>
            <w:szCs w:val="24"/>
          </w:rPr>
          <w:tab/>
        </w:r>
      </w:hyperlink>
      <w:r w:rsidR="002D02BA" w:rsidRPr="002D02BA">
        <w:rPr>
          <w:color w:val="auto"/>
          <w:sz w:val="24"/>
          <w:szCs w:val="24"/>
        </w:rPr>
        <w:t>7</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293" w:history="1">
        <w:r w:rsidR="00E83012" w:rsidRPr="002D02BA">
          <w:rPr>
            <w:rStyle w:val="ad"/>
            <w:rFonts w:ascii="Times New Roman" w:hAnsi="Times New Roman" w:cs="Times New Roman"/>
            <w:noProof/>
            <w:color w:val="auto"/>
            <w:sz w:val="24"/>
            <w:szCs w:val="24"/>
            <w:u w:val="none"/>
          </w:rPr>
          <w:t>2.1.1. Пояснительная записка</w:t>
        </w:r>
        <w:r w:rsidR="00E83012" w:rsidRPr="002D02BA">
          <w:rPr>
            <w:rFonts w:ascii="Times New Roman" w:hAnsi="Times New Roman" w:cs="Times New Roman"/>
            <w:noProof/>
            <w:webHidden/>
            <w:sz w:val="24"/>
            <w:szCs w:val="24"/>
          </w:rPr>
          <w:tab/>
        </w:r>
      </w:hyperlink>
      <w:r w:rsidR="002D02BA" w:rsidRPr="002D02BA">
        <w:rPr>
          <w:rFonts w:ascii="Times New Roman" w:hAnsi="Times New Roman" w:cs="Times New Roman"/>
          <w:noProof/>
          <w:sz w:val="24"/>
          <w:szCs w:val="24"/>
        </w:rPr>
        <w:t>7</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294" w:history="1">
        <w:r w:rsidR="00E83012" w:rsidRPr="002D02BA">
          <w:rPr>
            <w:rStyle w:val="ad"/>
            <w:rFonts w:ascii="Times New Roman" w:hAnsi="Times New Roman" w:cs="Times New Roman"/>
            <w:noProof/>
            <w:color w:val="auto"/>
            <w:sz w:val="24"/>
            <w:szCs w:val="24"/>
            <w:u w:val="none"/>
          </w:rPr>
          <w:t>2.1.2. Планируемые результаты освоения обучающимися  с</w:t>
        </w:r>
        <w:r w:rsidR="00984957" w:rsidRPr="002D02BA">
          <w:rPr>
            <w:rStyle w:val="ad"/>
            <w:rFonts w:ascii="Times New Roman" w:hAnsi="Times New Roman" w:cs="Times New Roman"/>
            <w:noProof/>
            <w:color w:val="auto"/>
            <w:sz w:val="24"/>
            <w:szCs w:val="24"/>
            <w:u w:val="none"/>
          </w:rPr>
          <w:t xml:space="preserve"> тяжелыми нарушениями речи</w:t>
        </w:r>
        <w:r w:rsidR="00E83012" w:rsidRPr="002D02BA">
          <w:rPr>
            <w:rStyle w:val="ad"/>
            <w:rFonts w:ascii="Times New Roman" w:hAnsi="Times New Roman" w:cs="Times New Roman"/>
            <w:noProof/>
            <w:color w:val="auto"/>
            <w:sz w:val="24"/>
            <w:szCs w:val="24"/>
            <w:u w:val="none"/>
          </w:rPr>
          <w:t xml:space="preserve"> адаптированной основной общеобразовательной программы начального общего образования</w:t>
        </w:r>
        <w:r w:rsidR="00E83012" w:rsidRPr="002D02BA">
          <w:rPr>
            <w:rFonts w:ascii="Times New Roman" w:hAnsi="Times New Roman" w:cs="Times New Roman"/>
            <w:noProof/>
            <w:webHidden/>
            <w:sz w:val="24"/>
            <w:szCs w:val="24"/>
          </w:rPr>
          <w:tab/>
        </w:r>
      </w:hyperlink>
      <w:r w:rsidR="00F0306C" w:rsidRPr="002D02BA">
        <w:rPr>
          <w:rFonts w:ascii="Times New Roman" w:hAnsi="Times New Roman" w:cs="Times New Roman"/>
          <w:sz w:val="24"/>
          <w:szCs w:val="24"/>
        </w:rPr>
        <w:t>1</w:t>
      </w:r>
      <w:r w:rsidR="002D02BA" w:rsidRPr="002D02BA">
        <w:rPr>
          <w:rFonts w:ascii="Times New Roman" w:hAnsi="Times New Roman" w:cs="Times New Roman"/>
          <w:sz w:val="24"/>
          <w:szCs w:val="24"/>
        </w:rPr>
        <w:t>0</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295" w:history="1">
        <w:r w:rsidR="00E83012" w:rsidRPr="002D02BA">
          <w:rPr>
            <w:rStyle w:val="ad"/>
            <w:rFonts w:ascii="Times New Roman" w:hAnsi="Times New Roman" w:cs="Times New Roman"/>
            <w:noProof/>
            <w:color w:val="auto"/>
            <w:sz w:val="24"/>
            <w:szCs w:val="24"/>
            <w:u w:val="none"/>
          </w:rPr>
          <w:t>2.1.3. Система оценки достижения о</w:t>
        </w:r>
        <w:r w:rsidR="00984957" w:rsidRPr="002D02BA">
          <w:rPr>
            <w:rStyle w:val="ad"/>
            <w:rFonts w:ascii="Times New Roman" w:hAnsi="Times New Roman" w:cs="Times New Roman"/>
            <w:noProof/>
            <w:color w:val="auto"/>
            <w:sz w:val="24"/>
            <w:szCs w:val="24"/>
            <w:u w:val="none"/>
          </w:rPr>
          <w:t>бучающимися  с тяжелыми нарушениями речи</w:t>
        </w:r>
        <w:r w:rsidR="00E83012" w:rsidRPr="002D02BA">
          <w:rPr>
            <w:rStyle w:val="ad"/>
            <w:rFonts w:ascii="Times New Roman" w:hAnsi="Times New Roman" w:cs="Times New Roman"/>
            <w:noProof/>
            <w:color w:val="auto"/>
            <w:sz w:val="24"/>
            <w:szCs w:val="24"/>
            <w:u w:val="none"/>
          </w:rPr>
          <w:t xml:space="preserve"> планируемых результатов ос</w:t>
        </w:r>
        <w:r w:rsidR="002D02BA" w:rsidRPr="002D02BA">
          <w:rPr>
            <w:rStyle w:val="ad"/>
            <w:rFonts w:ascii="Times New Roman" w:hAnsi="Times New Roman" w:cs="Times New Roman"/>
            <w:noProof/>
            <w:color w:val="auto"/>
            <w:sz w:val="24"/>
            <w:szCs w:val="24"/>
            <w:u w:val="none"/>
          </w:rPr>
          <w:t xml:space="preserve">воения  адаптированной основной </w:t>
        </w:r>
        <w:r w:rsidR="00E83012" w:rsidRPr="002D02BA">
          <w:rPr>
            <w:rStyle w:val="ad"/>
            <w:rFonts w:ascii="Times New Roman" w:hAnsi="Times New Roman" w:cs="Times New Roman"/>
            <w:noProof/>
            <w:color w:val="auto"/>
            <w:sz w:val="24"/>
            <w:szCs w:val="24"/>
            <w:u w:val="none"/>
          </w:rPr>
          <w:t>общеобразовательной программы начального общего образования</w:t>
        </w:r>
        <w:r w:rsidR="00E83012" w:rsidRPr="002D02BA">
          <w:rPr>
            <w:rFonts w:ascii="Times New Roman" w:hAnsi="Times New Roman" w:cs="Times New Roman"/>
            <w:noProof/>
            <w:webHidden/>
            <w:sz w:val="24"/>
            <w:szCs w:val="24"/>
          </w:rPr>
          <w:tab/>
        </w:r>
        <w:r w:rsidR="002D02BA">
          <w:rPr>
            <w:rFonts w:ascii="Times New Roman" w:hAnsi="Times New Roman" w:cs="Times New Roman"/>
            <w:noProof/>
            <w:webHidden/>
            <w:sz w:val="24"/>
            <w:szCs w:val="24"/>
          </w:rPr>
          <w:t>1</w:t>
        </w:r>
        <w:r w:rsidR="00F0306C" w:rsidRPr="002D02BA">
          <w:rPr>
            <w:rFonts w:ascii="Times New Roman" w:hAnsi="Times New Roman" w:cs="Times New Roman"/>
            <w:noProof/>
            <w:webHidden/>
            <w:sz w:val="24"/>
            <w:szCs w:val="24"/>
          </w:rPr>
          <w:t>2</w:t>
        </w:r>
      </w:hyperlink>
    </w:p>
    <w:p w:rsidR="00E83012" w:rsidRPr="002D02BA" w:rsidRDefault="00E54BFB" w:rsidP="002D02BA">
      <w:pPr>
        <w:pStyle w:val="24"/>
        <w:shd w:val="clear" w:color="auto" w:fill="FFFFFF" w:themeFill="background1"/>
        <w:spacing w:after="0" w:line="360" w:lineRule="auto"/>
        <w:ind w:right="0"/>
        <w:rPr>
          <w:rFonts w:eastAsia="Times New Roman"/>
          <w:color w:val="auto"/>
          <w:kern w:val="0"/>
          <w:sz w:val="24"/>
          <w:szCs w:val="24"/>
          <w:lang w:eastAsia="ru-RU"/>
        </w:rPr>
      </w:pPr>
      <w:hyperlink w:anchor="_Toc413974296" w:history="1">
        <w:r w:rsidR="00E83012" w:rsidRPr="002D02BA">
          <w:rPr>
            <w:rStyle w:val="ad"/>
            <w:b/>
            <w:color w:val="auto"/>
            <w:sz w:val="24"/>
            <w:szCs w:val="24"/>
            <w:u w:val="none"/>
          </w:rPr>
          <w:t>2.2. Содержательный раздел</w:t>
        </w:r>
        <w:r w:rsidR="00E83012" w:rsidRPr="002D02BA">
          <w:rPr>
            <w:webHidden/>
            <w:color w:val="auto"/>
            <w:sz w:val="24"/>
            <w:szCs w:val="24"/>
          </w:rPr>
          <w:tab/>
        </w:r>
        <w:r w:rsidR="002D02BA">
          <w:rPr>
            <w:webHidden/>
            <w:color w:val="auto"/>
            <w:sz w:val="24"/>
            <w:szCs w:val="24"/>
          </w:rPr>
          <w:t>1</w:t>
        </w:r>
      </w:hyperlink>
      <w:r w:rsidR="00F0306C" w:rsidRPr="002D02BA">
        <w:rPr>
          <w:sz w:val="24"/>
          <w:szCs w:val="24"/>
        </w:rPr>
        <w:t>2</w:t>
      </w:r>
    </w:p>
    <w:p w:rsidR="00E83012" w:rsidRPr="002D02BA" w:rsidRDefault="00AE50CF" w:rsidP="002D02BA">
      <w:pPr>
        <w:pStyle w:val="31"/>
        <w:shd w:val="clear" w:color="auto" w:fill="FFFFFF" w:themeFill="background1"/>
        <w:rPr>
          <w:rFonts w:ascii="Times New Roman" w:eastAsia="Times New Roman" w:hAnsi="Times New Roman" w:cs="Times New Roman"/>
          <w:noProof/>
          <w:kern w:val="0"/>
          <w:sz w:val="24"/>
          <w:szCs w:val="24"/>
          <w:lang w:eastAsia="ru-RU"/>
        </w:rPr>
      </w:pPr>
      <w:r w:rsidRPr="002D02BA">
        <w:rPr>
          <w:rStyle w:val="ad"/>
          <w:rFonts w:ascii="Times New Roman" w:hAnsi="Times New Roman" w:cs="Times New Roman"/>
          <w:noProof/>
          <w:color w:val="auto"/>
          <w:sz w:val="24"/>
          <w:szCs w:val="24"/>
          <w:u w:val="none"/>
        </w:rPr>
        <w:t>2.2.1. Направления и содержание программы коррекционной работы…</w:t>
      </w:r>
      <w:r w:rsidR="002D02BA" w:rsidRPr="002D02BA">
        <w:rPr>
          <w:rStyle w:val="ad"/>
          <w:rFonts w:ascii="Times New Roman" w:hAnsi="Times New Roman" w:cs="Times New Roman"/>
          <w:noProof/>
          <w:color w:val="auto"/>
          <w:sz w:val="24"/>
          <w:szCs w:val="24"/>
          <w:u w:val="none"/>
        </w:rPr>
        <w:t>…………</w:t>
      </w:r>
      <w:r w:rsidRPr="002D02BA">
        <w:rPr>
          <w:rStyle w:val="ad"/>
          <w:rFonts w:ascii="Times New Roman" w:hAnsi="Times New Roman" w:cs="Times New Roman"/>
          <w:noProof/>
          <w:color w:val="auto"/>
          <w:sz w:val="24"/>
          <w:szCs w:val="24"/>
          <w:u w:val="none"/>
        </w:rPr>
        <w:t>…</w:t>
      </w:r>
      <w:r w:rsidR="002D02BA" w:rsidRPr="002D02BA">
        <w:rPr>
          <w:rStyle w:val="ad"/>
          <w:rFonts w:ascii="Times New Roman" w:hAnsi="Times New Roman" w:cs="Times New Roman"/>
          <w:noProof/>
          <w:color w:val="auto"/>
          <w:sz w:val="24"/>
          <w:szCs w:val="24"/>
          <w:u w:val="none"/>
        </w:rPr>
        <w:t xml:space="preserve"> …1</w:t>
      </w:r>
      <w:r w:rsidRPr="002D02BA">
        <w:rPr>
          <w:rStyle w:val="ad"/>
          <w:rFonts w:ascii="Times New Roman" w:hAnsi="Times New Roman" w:cs="Times New Roman"/>
          <w:noProof/>
          <w:color w:val="auto"/>
          <w:sz w:val="24"/>
          <w:szCs w:val="24"/>
          <w:u w:val="none"/>
        </w:rPr>
        <w:t>2</w:t>
      </w:r>
    </w:p>
    <w:p w:rsidR="002D02BA" w:rsidRPr="002D02BA" w:rsidRDefault="002D02BA" w:rsidP="002D02BA">
      <w:pPr>
        <w:pStyle w:val="24"/>
        <w:shd w:val="clear" w:color="auto" w:fill="FFFFFF" w:themeFill="background1"/>
        <w:spacing w:after="0" w:line="360" w:lineRule="auto"/>
        <w:ind w:right="0"/>
        <w:rPr>
          <w:sz w:val="24"/>
          <w:szCs w:val="24"/>
        </w:rPr>
      </w:pPr>
      <w:r w:rsidRPr="002D02BA">
        <w:rPr>
          <w:sz w:val="24"/>
          <w:szCs w:val="24"/>
        </w:rPr>
        <w:t>2.2.2. Программа формирования универсальных учебных действий …</w:t>
      </w:r>
      <w:r>
        <w:rPr>
          <w:sz w:val="24"/>
          <w:szCs w:val="24"/>
        </w:rPr>
        <w:t>……………...</w:t>
      </w:r>
      <w:r w:rsidRPr="002D02BA">
        <w:rPr>
          <w:sz w:val="24"/>
          <w:szCs w:val="24"/>
        </w:rPr>
        <w:t>.. 13</w:t>
      </w:r>
    </w:p>
    <w:p w:rsidR="00E83012" w:rsidRPr="002D02BA" w:rsidRDefault="00E54BFB" w:rsidP="002D02BA">
      <w:pPr>
        <w:pStyle w:val="24"/>
        <w:shd w:val="clear" w:color="auto" w:fill="FFFFFF" w:themeFill="background1"/>
        <w:spacing w:after="0" w:line="360" w:lineRule="auto"/>
        <w:ind w:right="0"/>
        <w:rPr>
          <w:rFonts w:eastAsia="Times New Roman"/>
          <w:color w:val="auto"/>
          <w:kern w:val="0"/>
          <w:sz w:val="24"/>
          <w:szCs w:val="24"/>
          <w:lang w:eastAsia="ru-RU"/>
        </w:rPr>
      </w:pPr>
      <w:hyperlink w:anchor="_Toc413974298" w:history="1">
        <w:r w:rsidR="00F0306C" w:rsidRPr="002D02BA">
          <w:rPr>
            <w:rStyle w:val="ad"/>
            <w:color w:val="auto"/>
            <w:sz w:val="24"/>
            <w:szCs w:val="24"/>
            <w:u w:val="none"/>
          </w:rPr>
          <w:t>2.2</w:t>
        </w:r>
        <w:r w:rsidR="00E83012" w:rsidRPr="002D02BA">
          <w:rPr>
            <w:rStyle w:val="ad"/>
            <w:color w:val="auto"/>
            <w:sz w:val="24"/>
            <w:szCs w:val="24"/>
            <w:u w:val="none"/>
          </w:rPr>
          <w:t>.</w:t>
        </w:r>
        <w:r w:rsidR="00F0306C" w:rsidRPr="002D02BA">
          <w:rPr>
            <w:rStyle w:val="ad"/>
            <w:color w:val="auto"/>
            <w:sz w:val="24"/>
            <w:szCs w:val="24"/>
            <w:u w:val="none"/>
          </w:rPr>
          <w:t>3.Программы учебных предметов, курсов коррекционно-развивающей области</w:t>
        </w:r>
        <w:r w:rsidR="00E83012" w:rsidRPr="002D02BA">
          <w:rPr>
            <w:webHidden/>
            <w:color w:val="auto"/>
            <w:sz w:val="24"/>
            <w:szCs w:val="24"/>
          </w:rPr>
          <w:tab/>
        </w:r>
      </w:hyperlink>
      <w:r w:rsidR="002D02BA">
        <w:rPr>
          <w:color w:val="auto"/>
          <w:sz w:val="24"/>
          <w:szCs w:val="24"/>
        </w:rPr>
        <w:t>18</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299" w:history="1">
        <w:r w:rsidR="00F0306C" w:rsidRPr="002D02BA">
          <w:rPr>
            <w:rStyle w:val="ad"/>
            <w:rFonts w:ascii="Times New Roman" w:hAnsi="Times New Roman" w:cs="Times New Roman"/>
            <w:noProof/>
            <w:color w:val="auto"/>
            <w:sz w:val="24"/>
            <w:szCs w:val="24"/>
            <w:u w:val="none"/>
          </w:rPr>
          <w:t>2.2.4</w:t>
        </w:r>
        <w:r w:rsidR="00E83012" w:rsidRPr="002D02BA">
          <w:rPr>
            <w:rStyle w:val="ad"/>
            <w:rFonts w:ascii="Times New Roman" w:hAnsi="Times New Roman" w:cs="Times New Roman"/>
            <w:noProof/>
            <w:color w:val="auto"/>
            <w:sz w:val="24"/>
            <w:szCs w:val="24"/>
            <w:u w:val="none"/>
          </w:rPr>
          <w:t xml:space="preserve">. </w:t>
        </w:r>
        <w:r w:rsidR="00F0306C" w:rsidRPr="002D02BA">
          <w:rPr>
            <w:rStyle w:val="ad"/>
            <w:rFonts w:ascii="Times New Roman" w:hAnsi="Times New Roman" w:cs="Times New Roman"/>
            <w:noProof/>
            <w:color w:val="auto"/>
            <w:sz w:val="24"/>
            <w:szCs w:val="24"/>
            <w:u w:val="none"/>
          </w:rPr>
          <w:t>Программа духовно-нравственного развития, воспитания</w:t>
        </w:r>
        <w:r w:rsidR="00E83012" w:rsidRPr="002D02BA">
          <w:rPr>
            <w:rFonts w:ascii="Times New Roman" w:hAnsi="Times New Roman" w:cs="Times New Roman"/>
            <w:noProof/>
            <w:webHidden/>
            <w:sz w:val="24"/>
            <w:szCs w:val="24"/>
          </w:rPr>
          <w:tab/>
        </w:r>
      </w:hyperlink>
      <w:r w:rsidR="002D02BA">
        <w:rPr>
          <w:rFonts w:ascii="Times New Roman" w:hAnsi="Times New Roman" w:cs="Times New Roman"/>
          <w:noProof/>
          <w:sz w:val="24"/>
          <w:szCs w:val="24"/>
        </w:rPr>
        <w:t>43</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300" w:history="1">
        <w:r w:rsidR="00E83012" w:rsidRPr="002D02BA">
          <w:rPr>
            <w:rStyle w:val="ad"/>
            <w:rFonts w:ascii="Times New Roman" w:hAnsi="Times New Roman" w:cs="Times New Roman"/>
            <w:noProof/>
            <w:color w:val="auto"/>
            <w:sz w:val="24"/>
            <w:szCs w:val="24"/>
            <w:u w:val="none"/>
          </w:rPr>
          <w:t>2.2.</w:t>
        </w:r>
        <w:r w:rsidR="00F0306C" w:rsidRPr="002D02BA">
          <w:rPr>
            <w:rStyle w:val="ad"/>
            <w:rFonts w:ascii="Times New Roman" w:hAnsi="Times New Roman" w:cs="Times New Roman"/>
            <w:noProof/>
            <w:color w:val="auto"/>
            <w:sz w:val="24"/>
            <w:szCs w:val="24"/>
            <w:u w:val="none"/>
          </w:rPr>
          <w:t>5. Программа формирования экологической культуры, здорового и безопасного образа жизни………………………</w:t>
        </w:r>
        <w:r w:rsidR="00916AAD" w:rsidRPr="002D02BA">
          <w:rPr>
            <w:rFonts w:ascii="Times New Roman" w:hAnsi="Times New Roman" w:cs="Times New Roman"/>
            <w:noProof/>
            <w:webHidden/>
            <w:sz w:val="24"/>
            <w:szCs w:val="24"/>
          </w:rPr>
          <w:t>…</w:t>
        </w:r>
        <w:r w:rsidR="00632DD8" w:rsidRPr="002D02BA">
          <w:rPr>
            <w:rFonts w:ascii="Times New Roman" w:hAnsi="Times New Roman" w:cs="Times New Roman"/>
            <w:noProof/>
            <w:webHidden/>
            <w:sz w:val="24"/>
            <w:szCs w:val="24"/>
            <w:lang w:val="en-US"/>
          </w:rPr>
          <w:t>……………………………………</w:t>
        </w:r>
        <w:r w:rsidR="002D02BA">
          <w:rPr>
            <w:rFonts w:ascii="Times New Roman" w:hAnsi="Times New Roman" w:cs="Times New Roman"/>
            <w:noProof/>
            <w:webHidden/>
            <w:sz w:val="24"/>
            <w:szCs w:val="24"/>
          </w:rPr>
          <w:t>………………...47</w:t>
        </w:r>
      </w:hyperlink>
    </w:p>
    <w:p w:rsidR="00E83012" w:rsidRPr="002D02BA" w:rsidRDefault="00E54BFB" w:rsidP="002D02BA">
      <w:pPr>
        <w:pStyle w:val="24"/>
        <w:shd w:val="clear" w:color="auto" w:fill="FFFFFF" w:themeFill="background1"/>
        <w:spacing w:after="0" w:line="360" w:lineRule="auto"/>
        <w:ind w:right="0"/>
        <w:rPr>
          <w:rFonts w:eastAsia="Times New Roman"/>
          <w:color w:val="auto"/>
          <w:kern w:val="0"/>
          <w:sz w:val="24"/>
          <w:szCs w:val="24"/>
          <w:lang w:eastAsia="ru-RU"/>
        </w:rPr>
      </w:pPr>
      <w:hyperlink w:anchor="_Toc413974302" w:history="1">
        <w:r w:rsidR="00F0306C" w:rsidRPr="002D02BA">
          <w:rPr>
            <w:rStyle w:val="ad"/>
            <w:color w:val="auto"/>
            <w:sz w:val="24"/>
            <w:szCs w:val="24"/>
            <w:u w:val="none"/>
          </w:rPr>
          <w:t>2</w:t>
        </w:r>
        <w:r w:rsidR="00E83012" w:rsidRPr="002D02BA">
          <w:rPr>
            <w:rStyle w:val="ad"/>
            <w:color w:val="auto"/>
            <w:sz w:val="24"/>
            <w:szCs w:val="24"/>
            <w:u w:val="none"/>
          </w:rPr>
          <w:t>.</w:t>
        </w:r>
        <w:r w:rsidR="00F0306C" w:rsidRPr="002D02BA">
          <w:rPr>
            <w:rStyle w:val="ad"/>
            <w:color w:val="auto"/>
            <w:sz w:val="24"/>
            <w:szCs w:val="24"/>
            <w:u w:val="none"/>
          </w:rPr>
          <w:t>2</w:t>
        </w:r>
        <w:r w:rsidR="00E83012" w:rsidRPr="002D02BA">
          <w:rPr>
            <w:rStyle w:val="ad"/>
            <w:color w:val="auto"/>
            <w:sz w:val="24"/>
            <w:szCs w:val="24"/>
            <w:u w:val="none"/>
          </w:rPr>
          <w:t>.</w:t>
        </w:r>
        <w:r w:rsidR="00F0306C" w:rsidRPr="002D02BA">
          <w:rPr>
            <w:rStyle w:val="ad"/>
            <w:color w:val="auto"/>
            <w:sz w:val="24"/>
            <w:szCs w:val="24"/>
            <w:u w:val="none"/>
          </w:rPr>
          <w:t>6.Программа коррекционной работы</w:t>
        </w:r>
        <w:r w:rsidR="00E83012" w:rsidRPr="002D02BA">
          <w:rPr>
            <w:webHidden/>
            <w:color w:val="auto"/>
            <w:sz w:val="24"/>
            <w:szCs w:val="24"/>
          </w:rPr>
          <w:tab/>
        </w:r>
        <w:r w:rsidR="002D02BA">
          <w:rPr>
            <w:webHidden/>
            <w:color w:val="auto"/>
            <w:sz w:val="24"/>
            <w:szCs w:val="24"/>
          </w:rPr>
          <w:t>49</w:t>
        </w:r>
      </w:hyperlink>
    </w:p>
    <w:p w:rsidR="00E83012" w:rsidRPr="002D02BA"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303" w:history="1">
        <w:r w:rsidR="00F0306C" w:rsidRPr="002D02BA">
          <w:rPr>
            <w:rStyle w:val="ad"/>
            <w:rFonts w:ascii="Times New Roman" w:hAnsi="Times New Roman" w:cs="Times New Roman"/>
            <w:noProof/>
            <w:color w:val="auto"/>
            <w:sz w:val="24"/>
            <w:szCs w:val="24"/>
            <w:u w:val="none"/>
          </w:rPr>
          <w:t>2</w:t>
        </w:r>
        <w:r w:rsidR="00E83012" w:rsidRPr="002D02BA">
          <w:rPr>
            <w:rStyle w:val="ad"/>
            <w:rFonts w:ascii="Times New Roman" w:hAnsi="Times New Roman" w:cs="Times New Roman"/>
            <w:noProof/>
            <w:color w:val="auto"/>
            <w:sz w:val="24"/>
            <w:szCs w:val="24"/>
            <w:u w:val="none"/>
          </w:rPr>
          <w:t>.</w:t>
        </w:r>
        <w:r w:rsidR="00F0306C" w:rsidRPr="002D02BA">
          <w:rPr>
            <w:rStyle w:val="ad"/>
            <w:rFonts w:ascii="Times New Roman" w:hAnsi="Times New Roman" w:cs="Times New Roman"/>
            <w:noProof/>
            <w:color w:val="auto"/>
            <w:sz w:val="24"/>
            <w:szCs w:val="24"/>
            <w:u w:val="none"/>
          </w:rPr>
          <w:t>2</w:t>
        </w:r>
        <w:r w:rsidR="00E83012" w:rsidRPr="002D02BA">
          <w:rPr>
            <w:rStyle w:val="ad"/>
            <w:rFonts w:ascii="Times New Roman" w:hAnsi="Times New Roman" w:cs="Times New Roman"/>
            <w:noProof/>
            <w:color w:val="auto"/>
            <w:sz w:val="24"/>
            <w:szCs w:val="24"/>
            <w:u w:val="none"/>
          </w:rPr>
          <w:t>.</w:t>
        </w:r>
        <w:r w:rsidR="00F0306C" w:rsidRPr="002D02BA">
          <w:rPr>
            <w:rStyle w:val="ad"/>
            <w:rFonts w:ascii="Times New Roman" w:hAnsi="Times New Roman" w:cs="Times New Roman"/>
            <w:noProof/>
            <w:color w:val="auto"/>
            <w:sz w:val="24"/>
            <w:szCs w:val="24"/>
            <w:u w:val="none"/>
          </w:rPr>
          <w:t>7</w:t>
        </w:r>
        <w:r w:rsidR="00E83012" w:rsidRPr="002D02BA">
          <w:rPr>
            <w:rStyle w:val="ad"/>
            <w:rFonts w:ascii="Times New Roman" w:hAnsi="Times New Roman" w:cs="Times New Roman"/>
            <w:noProof/>
            <w:color w:val="auto"/>
            <w:sz w:val="24"/>
            <w:szCs w:val="24"/>
            <w:u w:val="none"/>
          </w:rPr>
          <w:t>. П</w:t>
        </w:r>
        <w:r w:rsidR="00F0306C" w:rsidRPr="002D02BA">
          <w:rPr>
            <w:rStyle w:val="ad"/>
            <w:rFonts w:ascii="Times New Roman" w:hAnsi="Times New Roman" w:cs="Times New Roman"/>
            <w:noProof/>
            <w:color w:val="auto"/>
            <w:sz w:val="24"/>
            <w:szCs w:val="24"/>
            <w:u w:val="none"/>
          </w:rPr>
          <w:t>рограмма внеурочной деятельности</w:t>
        </w:r>
        <w:r w:rsidR="00E83012" w:rsidRPr="002D02BA">
          <w:rPr>
            <w:rFonts w:ascii="Times New Roman" w:hAnsi="Times New Roman" w:cs="Times New Roman"/>
            <w:noProof/>
            <w:webHidden/>
            <w:sz w:val="24"/>
            <w:szCs w:val="24"/>
          </w:rPr>
          <w:tab/>
        </w:r>
      </w:hyperlink>
      <w:r w:rsidR="002D02BA">
        <w:rPr>
          <w:rFonts w:ascii="Times New Roman" w:hAnsi="Times New Roman" w:cs="Times New Roman"/>
          <w:noProof/>
          <w:sz w:val="24"/>
          <w:szCs w:val="24"/>
        </w:rPr>
        <w:t>52</w:t>
      </w:r>
    </w:p>
    <w:p w:rsidR="00E83012" w:rsidRPr="002D02BA" w:rsidRDefault="00E54BFB" w:rsidP="002D02BA">
      <w:pPr>
        <w:pStyle w:val="24"/>
        <w:shd w:val="clear" w:color="auto" w:fill="FFFFFF" w:themeFill="background1"/>
        <w:spacing w:after="0" w:line="360" w:lineRule="auto"/>
        <w:ind w:right="0"/>
        <w:rPr>
          <w:rFonts w:eastAsia="Times New Roman"/>
          <w:color w:val="auto"/>
          <w:kern w:val="0"/>
          <w:sz w:val="24"/>
          <w:szCs w:val="24"/>
          <w:lang w:eastAsia="ru-RU"/>
        </w:rPr>
      </w:pPr>
      <w:hyperlink w:anchor="_Toc413974313" w:history="1">
        <w:r w:rsidR="00A3741D" w:rsidRPr="002D02BA">
          <w:rPr>
            <w:rStyle w:val="ad"/>
            <w:color w:val="auto"/>
            <w:sz w:val="24"/>
            <w:szCs w:val="24"/>
            <w:u w:val="none"/>
          </w:rPr>
          <w:t>2</w:t>
        </w:r>
        <w:r w:rsidR="00E83012" w:rsidRPr="002D02BA">
          <w:rPr>
            <w:rStyle w:val="ad"/>
            <w:color w:val="auto"/>
            <w:kern w:val="28"/>
            <w:sz w:val="24"/>
            <w:szCs w:val="24"/>
            <w:u w:val="none"/>
          </w:rPr>
          <w:t>.3. Организационный раздел</w:t>
        </w:r>
        <w:r w:rsidR="00E633BF" w:rsidRPr="002D02BA">
          <w:rPr>
            <w:rStyle w:val="ad"/>
            <w:color w:val="auto"/>
            <w:sz w:val="24"/>
            <w:szCs w:val="24"/>
            <w:u w:val="none"/>
          </w:rPr>
          <w:t>………………………………………….</w:t>
        </w:r>
        <w:r w:rsidR="006E3228" w:rsidRPr="002D02BA">
          <w:rPr>
            <w:rStyle w:val="ad"/>
            <w:color w:val="auto"/>
            <w:sz w:val="24"/>
            <w:szCs w:val="24"/>
            <w:u w:val="none"/>
          </w:rPr>
          <w:tab/>
        </w:r>
        <w:r w:rsidR="00E633BF" w:rsidRPr="002D02BA">
          <w:rPr>
            <w:rStyle w:val="ad"/>
            <w:color w:val="auto"/>
            <w:sz w:val="24"/>
            <w:szCs w:val="24"/>
            <w:u w:val="none"/>
          </w:rPr>
          <w:t>…</w:t>
        </w:r>
      </w:hyperlink>
      <w:r w:rsidR="002D02BA">
        <w:rPr>
          <w:rStyle w:val="ad"/>
          <w:color w:val="auto"/>
          <w:sz w:val="24"/>
          <w:szCs w:val="24"/>
          <w:u w:val="none"/>
        </w:rPr>
        <w:t>53</w:t>
      </w:r>
    </w:p>
    <w:p w:rsidR="00E83012" w:rsidRPr="002D02BA" w:rsidRDefault="00E54BFB" w:rsidP="002D02BA">
      <w:pPr>
        <w:pStyle w:val="31"/>
        <w:shd w:val="clear" w:color="auto" w:fill="FFFFFF" w:themeFill="background1"/>
        <w:rPr>
          <w:rFonts w:ascii="Times New Roman" w:eastAsia="Times New Roman" w:hAnsi="Times New Roman" w:cs="Times New Roman"/>
          <w:noProof/>
          <w:kern w:val="28"/>
          <w:sz w:val="24"/>
          <w:szCs w:val="24"/>
          <w:lang w:eastAsia="ru-RU"/>
        </w:rPr>
      </w:pPr>
      <w:hyperlink w:anchor="_Toc413974314" w:history="1">
        <w:r w:rsidR="00A3741D" w:rsidRPr="002D02BA">
          <w:rPr>
            <w:rStyle w:val="ad"/>
            <w:rFonts w:ascii="Times New Roman" w:hAnsi="Times New Roman" w:cs="Times New Roman"/>
            <w:noProof/>
            <w:color w:val="auto"/>
            <w:sz w:val="24"/>
            <w:szCs w:val="24"/>
            <w:u w:val="none"/>
          </w:rPr>
          <w:t>2</w:t>
        </w:r>
        <w:r w:rsidR="00E83012" w:rsidRPr="002D02BA">
          <w:rPr>
            <w:rStyle w:val="ad"/>
            <w:rFonts w:ascii="Times New Roman" w:hAnsi="Times New Roman" w:cs="Times New Roman"/>
            <w:noProof/>
            <w:color w:val="auto"/>
            <w:sz w:val="24"/>
            <w:szCs w:val="24"/>
            <w:u w:val="none"/>
          </w:rPr>
          <w:t>.3.1. Учебный план</w:t>
        </w:r>
        <w:r w:rsidR="00E83012" w:rsidRPr="002D02BA">
          <w:rPr>
            <w:rFonts w:ascii="Times New Roman" w:hAnsi="Times New Roman" w:cs="Times New Roman"/>
            <w:noProof/>
            <w:webHidden/>
            <w:sz w:val="24"/>
            <w:szCs w:val="24"/>
          </w:rPr>
          <w:tab/>
        </w:r>
      </w:hyperlink>
      <w:r w:rsidR="002D02BA">
        <w:rPr>
          <w:rFonts w:ascii="Times New Roman" w:hAnsi="Times New Roman" w:cs="Times New Roman"/>
          <w:noProof/>
          <w:sz w:val="24"/>
          <w:szCs w:val="24"/>
        </w:rPr>
        <w:t>5</w:t>
      </w:r>
      <w:r w:rsidR="00A3741D" w:rsidRPr="002D02BA">
        <w:rPr>
          <w:rStyle w:val="ad"/>
          <w:rFonts w:ascii="Times New Roman" w:hAnsi="Times New Roman" w:cs="Times New Roman"/>
          <w:noProof/>
          <w:color w:val="auto"/>
          <w:kern w:val="28"/>
          <w:sz w:val="24"/>
          <w:szCs w:val="24"/>
          <w:u w:val="none"/>
        </w:rPr>
        <w:t>3</w:t>
      </w:r>
    </w:p>
    <w:p w:rsidR="00E83012" w:rsidRPr="001F5010" w:rsidRDefault="00E54BFB" w:rsidP="002D02BA">
      <w:pPr>
        <w:pStyle w:val="31"/>
        <w:shd w:val="clear" w:color="auto" w:fill="FFFFFF" w:themeFill="background1"/>
        <w:rPr>
          <w:rFonts w:ascii="Times New Roman" w:eastAsia="Times New Roman" w:hAnsi="Times New Roman" w:cs="Times New Roman"/>
          <w:noProof/>
          <w:kern w:val="0"/>
          <w:sz w:val="24"/>
          <w:szCs w:val="24"/>
          <w:lang w:eastAsia="ru-RU"/>
        </w:rPr>
      </w:pPr>
      <w:hyperlink w:anchor="_Toc413974315" w:history="1">
        <w:r w:rsidR="00A3741D" w:rsidRPr="002D02BA">
          <w:rPr>
            <w:rStyle w:val="ad"/>
            <w:rFonts w:ascii="Times New Roman" w:hAnsi="Times New Roman" w:cs="Times New Roman"/>
            <w:noProof/>
            <w:color w:val="auto"/>
            <w:sz w:val="24"/>
            <w:szCs w:val="24"/>
            <w:u w:val="none"/>
          </w:rPr>
          <w:t>2</w:t>
        </w:r>
        <w:r w:rsidR="00E83012" w:rsidRPr="002D02BA">
          <w:rPr>
            <w:rStyle w:val="ad"/>
            <w:rFonts w:ascii="Times New Roman" w:hAnsi="Times New Roman" w:cs="Times New Roman"/>
            <w:noProof/>
            <w:color w:val="auto"/>
            <w:sz w:val="24"/>
            <w:szCs w:val="24"/>
            <w:u w:val="none"/>
          </w:rPr>
          <w:t xml:space="preserve">.3.2. Система условий реализации </w:t>
        </w:r>
        <w:r w:rsidR="00E83012" w:rsidRPr="002D02BA">
          <w:rPr>
            <w:rStyle w:val="ad"/>
            <w:rFonts w:ascii="Times New Roman" w:hAnsi="Times New Roman" w:cs="Times New Roman"/>
            <w:noProof/>
            <w:color w:val="auto"/>
            <w:spacing w:val="2"/>
            <w:sz w:val="24"/>
            <w:szCs w:val="24"/>
            <w:u w:val="none"/>
          </w:rPr>
          <w:t>адаптированной основной общеобразовательной программы начального общего образования</w:t>
        </w:r>
        <w:r w:rsidR="000345A5" w:rsidRPr="002D02BA">
          <w:rPr>
            <w:rStyle w:val="ad"/>
            <w:rFonts w:ascii="Times New Roman" w:hAnsi="Times New Roman" w:cs="Times New Roman"/>
            <w:noProof/>
            <w:color w:val="auto"/>
            <w:spacing w:val="2"/>
            <w:sz w:val="24"/>
            <w:szCs w:val="24"/>
            <w:u w:val="none"/>
          </w:rPr>
          <w:t xml:space="preserve"> обучающихся с тяжелыми нарушениями речи</w:t>
        </w:r>
        <w:r w:rsidR="001760CD" w:rsidRPr="002D02BA">
          <w:rPr>
            <w:rFonts w:ascii="Times New Roman" w:hAnsi="Times New Roman" w:cs="Times New Roman"/>
            <w:noProof/>
            <w:webHidden/>
            <w:sz w:val="24"/>
            <w:szCs w:val="24"/>
          </w:rPr>
          <w:t>…</w:t>
        </w:r>
      </w:hyperlink>
      <w:r w:rsidR="006E3228" w:rsidRPr="001F5010">
        <w:rPr>
          <w:rStyle w:val="ad"/>
          <w:rFonts w:ascii="Times New Roman" w:hAnsi="Times New Roman" w:cs="Times New Roman"/>
          <w:noProof/>
          <w:color w:val="auto"/>
          <w:sz w:val="24"/>
          <w:szCs w:val="24"/>
          <w:u w:val="none"/>
        </w:rPr>
        <w:tab/>
      </w:r>
      <w:r w:rsidR="002D02BA">
        <w:rPr>
          <w:rStyle w:val="ad"/>
          <w:rFonts w:ascii="Times New Roman" w:hAnsi="Times New Roman" w:cs="Times New Roman"/>
          <w:noProof/>
          <w:color w:val="auto"/>
          <w:kern w:val="28"/>
          <w:sz w:val="24"/>
          <w:szCs w:val="24"/>
          <w:u w:val="none"/>
        </w:rPr>
        <w:t>55</w:t>
      </w:r>
    </w:p>
    <w:p w:rsidR="00385E5A" w:rsidRDefault="00E54BFB" w:rsidP="002D02BA">
      <w:pPr>
        <w:shd w:val="clear" w:color="auto" w:fill="FFFFFF" w:themeFill="background1"/>
        <w:spacing w:after="0" w:line="360" w:lineRule="auto"/>
        <w:jc w:val="center"/>
        <w:outlineLvl w:val="0"/>
        <w:rPr>
          <w:rFonts w:ascii="Times New Roman" w:hAnsi="Times New Roman" w:cs="Times New Roman"/>
          <w:b/>
          <w:sz w:val="28"/>
          <w:szCs w:val="28"/>
        </w:rPr>
      </w:pPr>
      <w:r w:rsidRPr="001F5010">
        <w:rPr>
          <w:rFonts w:ascii="Times New Roman" w:hAnsi="Times New Roman" w:cs="Times New Roman"/>
          <w:b/>
          <w:sz w:val="24"/>
          <w:szCs w:val="24"/>
        </w:rPr>
        <w:fldChar w:fldCharType="end"/>
      </w:r>
    </w:p>
    <w:p w:rsidR="00385E5A" w:rsidRDefault="00385E5A" w:rsidP="002D02BA">
      <w:pPr>
        <w:shd w:val="clear" w:color="auto" w:fill="FFFFFF" w:themeFill="background1"/>
        <w:spacing w:before="240" w:after="240" w:line="240" w:lineRule="auto"/>
        <w:jc w:val="center"/>
        <w:outlineLvl w:val="0"/>
        <w:rPr>
          <w:rFonts w:ascii="Times New Roman" w:hAnsi="Times New Roman" w:cs="Times New Roman"/>
          <w:b/>
          <w:sz w:val="28"/>
          <w:szCs w:val="28"/>
        </w:rPr>
      </w:pPr>
    </w:p>
    <w:p w:rsidR="00385E5A" w:rsidRDefault="00385E5A" w:rsidP="002D02BA">
      <w:pPr>
        <w:shd w:val="clear" w:color="auto" w:fill="FFFFFF" w:themeFill="background1"/>
        <w:spacing w:before="240" w:after="240" w:line="240" w:lineRule="auto"/>
        <w:jc w:val="center"/>
        <w:outlineLvl w:val="0"/>
        <w:rPr>
          <w:rFonts w:ascii="Times New Roman" w:hAnsi="Times New Roman" w:cs="Times New Roman"/>
          <w:b/>
          <w:sz w:val="28"/>
          <w:szCs w:val="28"/>
        </w:rPr>
      </w:pPr>
    </w:p>
    <w:p w:rsidR="00385E5A" w:rsidRDefault="00385E5A" w:rsidP="002D02BA">
      <w:pPr>
        <w:shd w:val="clear" w:color="auto" w:fill="FFFFFF" w:themeFill="background1"/>
        <w:spacing w:before="240" w:after="240" w:line="240" w:lineRule="auto"/>
        <w:jc w:val="center"/>
        <w:outlineLvl w:val="0"/>
        <w:rPr>
          <w:rFonts w:ascii="Times New Roman" w:hAnsi="Times New Roman" w:cs="Times New Roman"/>
          <w:b/>
          <w:sz w:val="28"/>
          <w:szCs w:val="28"/>
        </w:rPr>
      </w:pPr>
    </w:p>
    <w:p w:rsidR="00385E5A" w:rsidRDefault="00385E5A" w:rsidP="002D02BA">
      <w:pPr>
        <w:shd w:val="clear" w:color="auto" w:fill="FFFFFF" w:themeFill="background1"/>
        <w:spacing w:before="240" w:after="240" w:line="240" w:lineRule="auto"/>
        <w:jc w:val="center"/>
        <w:outlineLvl w:val="0"/>
        <w:rPr>
          <w:rFonts w:ascii="Times New Roman" w:hAnsi="Times New Roman" w:cs="Times New Roman"/>
          <w:b/>
          <w:sz w:val="28"/>
          <w:szCs w:val="28"/>
        </w:rPr>
      </w:pPr>
    </w:p>
    <w:p w:rsidR="00295D09" w:rsidRPr="001F5010" w:rsidRDefault="005C17F0" w:rsidP="001F5010">
      <w:pPr>
        <w:spacing w:before="240" w:after="240" w:line="240" w:lineRule="auto"/>
        <w:jc w:val="center"/>
        <w:outlineLvl w:val="0"/>
        <w:rPr>
          <w:rFonts w:ascii="Times New Roman" w:hAnsi="Times New Roman" w:cs="Times New Roman"/>
          <w:b/>
          <w:sz w:val="24"/>
          <w:szCs w:val="24"/>
        </w:rPr>
      </w:pPr>
      <w:r w:rsidRPr="00F63254">
        <w:rPr>
          <w:rFonts w:ascii="Times New Roman" w:hAnsi="Times New Roman" w:cs="Times New Roman"/>
          <w:sz w:val="28"/>
          <w:szCs w:val="28"/>
        </w:rPr>
        <w:br w:type="page"/>
      </w:r>
      <w:bookmarkStart w:id="1" w:name="_Toc413974290"/>
      <w:r w:rsidR="006C64DA" w:rsidRPr="001F5010">
        <w:rPr>
          <w:rFonts w:ascii="Times New Roman" w:hAnsi="Times New Roman" w:cs="Times New Roman"/>
          <w:b/>
          <w:sz w:val="24"/>
          <w:szCs w:val="24"/>
        </w:rPr>
        <w:lastRenderedPageBreak/>
        <w:t xml:space="preserve">1. </w:t>
      </w:r>
      <w:r w:rsidR="00231893" w:rsidRPr="001F5010">
        <w:rPr>
          <w:rFonts w:ascii="Times New Roman" w:hAnsi="Times New Roman" w:cs="Times New Roman"/>
          <w:b/>
          <w:sz w:val="24"/>
          <w:szCs w:val="24"/>
        </w:rPr>
        <w:t>ОБЩИЕ ПОЛОЖЕНИЯ</w:t>
      </w:r>
      <w:bookmarkEnd w:id="1"/>
    </w:p>
    <w:p w:rsidR="007638BE" w:rsidRPr="001F5010" w:rsidRDefault="001F6895" w:rsidP="001F5010">
      <w:pPr>
        <w:spacing w:after="0" w:line="240" w:lineRule="auto"/>
        <w:ind w:firstLine="709"/>
        <w:jc w:val="both"/>
        <w:rPr>
          <w:rFonts w:ascii="Times New Roman" w:hAnsi="Times New Roman" w:cs="Times New Roman"/>
          <w:b/>
          <w:sz w:val="24"/>
          <w:szCs w:val="24"/>
        </w:rPr>
      </w:pPr>
      <w:r w:rsidRPr="001F5010">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1F5010">
        <w:rPr>
          <w:rFonts w:ascii="Times New Roman" w:hAnsi="Times New Roman" w:cs="Times New Roman"/>
          <w:b/>
          <w:sz w:val="24"/>
          <w:szCs w:val="24"/>
        </w:rPr>
        <w:t>обучающихся</w:t>
      </w:r>
      <w:proofErr w:type="gramEnd"/>
      <w:r w:rsidRPr="001F5010">
        <w:rPr>
          <w:rFonts w:ascii="Times New Roman" w:hAnsi="Times New Roman" w:cs="Times New Roman"/>
          <w:b/>
          <w:sz w:val="24"/>
          <w:szCs w:val="24"/>
        </w:rPr>
        <w:t xml:space="preserve"> с </w:t>
      </w:r>
      <w:r w:rsidR="00004381" w:rsidRPr="001F5010">
        <w:rPr>
          <w:rFonts w:ascii="Times New Roman" w:hAnsi="Times New Roman" w:cs="Times New Roman"/>
          <w:b/>
          <w:sz w:val="24"/>
          <w:szCs w:val="24"/>
        </w:rPr>
        <w:t>тяжелыми нарушениями речи</w:t>
      </w:r>
    </w:p>
    <w:p w:rsidR="00DA52BD" w:rsidRDefault="00423B0C" w:rsidP="00DA52BD">
      <w:pPr>
        <w:tabs>
          <w:tab w:val="left" w:pos="0"/>
          <w:tab w:val="right" w:leader="dot" w:pos="9639"/>
        </w:tabs>
        <w:spacing w:after="0" w:line="240" w:lineRule="auto"/>
        <w:ind w:firstLine="709"/>
        <w:jc w:val="both"/>
        <w:rPr>
          <w:rFonts w:ascii="Times New Roman" w:hAnsi="Times New Roman" w:cs="Times New Roman"/>
          <w:sz w:val="24"/>
          <w:szCs w:val="24"/>
        </w:rPr>
      </w:pPr>
      <w:r w:rsidRPr="001F5010">
        <w:rPr>
          <w:rFonts w:ascii="Times New Roman" w:hAnsi="Times New Roman" w:cs="Times New Roman"/>
          <w:sz w:val="24"/>
          <w:szCs w:val="24"/>
        </w:rPr>
        <w:t>Адаптированная основная общеобразовательная программа</w:t>
      </w:r>
      <w:r w:rsidR="004A5BC5" w:rsidRPr="001F5010">
        <w:rPr>
          <w:rFonts w:ascii="Times New Roman" w:hAnsi="Times New Roman" w:cs="Times New Roman"/>
          <w:sz w:val="24"/>
          <w:szCs w:val="24"/>
        </w:rPr>
        <w:t xml:space="preserve"> (далее – АООП)</w:t>
      </w:r>
      <w:r w:rsidRPr="001F5010">
        <w:rPr>
          <w:rFonts w:ascii="Times New Roman" w:hAnsi="Times New Roman" w:cs="Times New Roman"/>
          <w:sz w:val="24"/>
          <w:szCs w:val="24"/>
        </w:rPr>
        <w:t xml:space="preserve"> начального общего образования</w:t>
      </w:r>
      <w:r w:rsidR="004A5BC5" w:rsidRPr="001F5010">
        <w:rPr>
          <w:rFonts w:ascii="Times New Roman" w:hAnsi="Times New Roman" w:cs="Times New Roman"/>
          <w:sz w:val="24"/>
          <w:szCs w:val="24"/>
        </w:rPr>
        <w:t xml:space="preserve"> (далее – </w:t>
      </w:r>
      <w:r w:rsidR="009902E1" w:rsidRPr="001F5010">
        <w:rPr>
          <w:rFonts w:ascii="Times New Roman" w:hAnsi="Times New Roman" w:cs="Times New Roman"/>
          <w:sz w:val="24"/>
          <w:szCs w:val="24"/>
        </w:rPr>
        <w:t>НОО)</w:t>
      </w:r>
      <w:r w:rsidRPr="001F5010">
        <w:rPr>
          <w:rFonts w:ascii="Times New Roman" w:hAnsi="Times New Roman" w:cs="Times New Roman"/>
          <w:sz w:val="24"/>
          <w:szCs w:val="24"/>
        </w:rPr>
        <w:t xml:space="preserve"> обучающихся </w:t>
      </w:r>
      <w:r w:rsidR="009902E1" w:rsidRPr="001F5010">
        <w:rPr>
          <w:rFonts w:ascii="Times New Roman" w:hAnsi="Times New Roman" w:cs="Times New Roman"/>
          <w:sz w:val="24"/>
          <w:szCs w:val="24"/>
        </w:rPr>
        <w:t xml:space="preserve"> с тяжелыми нарушениями речи (далее – ТНР)</w:t>
      </w:r>
      <w:r w:rsidRPr="001F5010">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54B1A" w:rsidRPr="00DA52BD" w:rsidRDefault="00F54B1A" w:rsidP="00DA52BD">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1F5010">
        <w:rPr>
          <w:rFonts w:ascii="Times New Roman" w:eastAsia="Times New Roman" w:hAnsi="Times New Roman" w:cs="Times New Roman"/>
          <w:color w:val="auto"/>
          <w:sz w:val="24"/>
          <w:szCs w:val="24"/>
          <w:lang w:eastAsia="ar-SA"/>
        </w:rPr>
        <w:t>Программа составлена на основе примерной основной образовательной программы  начального общего образования, определяет содержание и организацию образовательных отношений при получении начального общего образования, с учётом образовательных особенностей  и запросов участников образовательных  отношений, направлена на 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w:t>
      </w:r>
      <w:proofErr w:type="gramEnd"/>
      <w:r w:rsidRPr="001F5010">
        <w:rPr>
          <w:rFonts w:ascii="Times New Roman" w:eastAsia="Times New Roman" w:hAnsi="Times New Roman" w:cs="Times New Roman"/>
          <w:color w:val="auto"/>
          <w:sz w:val="24"/>
          <w:szCs w:val="24"/>
          <w:lang w:eastAsia="ar-SA"/>
        </w:rPr>
        <w:t xml:space="preserve"> </w:t>
      </w:r>
      <w:proofErr w:type="gramStart"/>
      <w:r w:rsidRPr="001F5010">
        <w:rPr>
          <w:rFonts w:ascii="Times New Roman" w:eastAsia="Times New Roman" w:hAnsi="Times New Roman" w:cs="Times New Roman"/>
          <w:color w:val="auto"/>
          <w:sz w:val="24"/>
          <w:szCs w:val="24"/>
          <w:lang w:eastAsia="ar-SA"/>
        </w:rPr>
        <w:t>и самосовершенствование, сохранение и укрепление здоровья учащихся.</w:t>
      </w:r>
      <w:proofErr w:type="gramEnd"/>
    </w:p>
    <w:p w:rsidR="00F54B1A" w:rsidRPr="001F5010" w:rsidRDefault="00F54B1A" w:rsidP="001F5010">
      <w:pPr>
        <w:spacing w:after="0" w:line="240" w:lineRule="auto"/>
        <w:ind w:left="57" w:firstLine="709"/>
        <w:jc w:val="both"/>
        <w:rPr>
          <w:rFonts w:ascii="Times New Roman" w:eastAsia="Times New Roman" w:hAnsi="Times New Roman" w:cs="Times New Roman"/>
          <w:color w:val="auto"/>
          <w:sz w:val="24"/>
          <w:szCs w:val="24"/>
          <w:lang w:eastAsia="ar-SA"/>
        </w:rPr>
      </w:pPr>
      <w:r w:rsidRPr="001F5010">
        <w:rPr>
          <w:rFonts w:ascii="Times New Roman" w:eastAsia="Calibri" w:hAnsi="Times New Roman" w:cs="Times New Roman"/>
          <w:color w:val="auto"/>
          <w:sz w:val="24"/>
          <w:szCs w:val="24"/>
          <w:lang w:eastAsia="zh-CN"/>
        </w:rPr>
        <w:t xml:space="preserve">Программа разработана в соответствии с требованиями федерального государственного образовательного стандарта (далее – Стандарт) </w:t>
      </w:r>
      <w:proofErr w:type="gramStart"/>
      <w:r w:rsidRPr="001F5010">
        <w:rPr>
          <w:rFonts w:ascii="Times New Roman" w:eastAsia="Calibri" w:hAnsi="Times New Roman" w:cs="Times New Roman"/>
          <w:color w:val="auto"/>
          <w:sz w:val="24"/>
          <w:szCs w:val="24"/>
          <w:lang w:eastAsia="zh-CN"/>
        </w:rPr>
        <w:t>обучающихся</w:t>
      </w:r>
      <w:proofErr w:type="gramEnd"/>
      <w:r w:rsidRPr="001F5010">
        <w:rPr>
          <w:rFonts w:ascii="Times New Roman" w:eastAsia="Calibri" w:hAnsi="Times New Roman" w:cs="Times New Roman"/>
          <w:color w:val="auto"/>
          <w:sz w:val="24"/>
          <w:szCs w:val="24"/>
          <w:lang w:eastAsia="zh-CN"/>
        </w:rPr>
        <w:t xml:space="preserve"> с ТНР, предъявляемыми к структуре, условиям реализации и планируемым результатам освоения АООП,  на основе нормативно-правовой базы</w:t>
      </w:r>
      <w:r w:rsidRPr="001F5010">
        <w:rPr>
          <w:rFonts w:ascii="Times New Roman" w:eastAsia="Times New Roman" w:hAnsi="Times New Roman" w:cs="Times New Roman"/>
          <w:color w:val="auto"/>
          <w:sz w:val="24"/>
          <w:szCs w:val="24"/>
          <w:lang w:eastAsia="ar-SA"/>
        </w:rPr>
        <w:t>:</w:t>
      </w:r>
    </w:p>
    <w:p w:rsidR="00F54B1A" w:rsidRPr="001F5010" w:rsidRDefault="00F54B1A" w:rsidP="001F5010">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1F5010">
        <w:rPr>
          <w:rFonts w:ascii="Times New Roman" w:eastAsia="Calibri" w:hAnsi="Times New Roman" w:cs="Times New Roman"/>
          <w:color w:val="auto"/>
          <w:sz w:val="24"/>
          <w:szCs w:val="24"/>
          <w:shd w:val="clear" w:color="auto" w:fill="FFFFFF"/>
          <w:lang w:eastAsia="ru-RU"/>
        </w:rPr>
        <w:t> Федеральный закон от 29.12.2012 №273-ФЗ «Об образовании в Российской Федерации» </w:t>
      </w:r>
      <w:r w:rsidRPr="001F5010">
        <w:rPr>
          <w:rFonts w:ascii="Times New Roman" w:eastAsia="Calibri" w:hAnsi="Times New Roman" w:cs="Times New Roman"/>
          <w:bCs/>
          <w:color w:val="auto"/>
          <w:sz w:val="24"/>
          <w:szCs w:val="24"/>
          <w:shd w:val="clear" w:color="auto" w:fill="FFFFFF"/>
          <w:lang w:eastAsia="ru-RU"/>
        </w:rPr>
        <w:t>(с изменениями).</w:t>
      </w:r>
      <w:r w:rsidRPr="001F5010">
        <w:rPr>
          <w:rFonts w:ascii="Times New Roman" w:eastAsia="Calibri" w:hAnsi="Times New Roman" w:cs="Times New Roman"/>
          <w:color w:val="auto"/>
          <w:sz w:val="24"/>
          <w:szCs w:val="24"/>
          <w:shd w:val="clear" w:color="auto" w:fill="FFFFFF"/>
          <w:lang w:eastAsia="ru-RU"/>
        </w:rPr>
        <w:t> </w:t>
      </w:r>
    </w:p>
    <w:p w:rsidR="00F54B1A" w:rsidRPr="001F5010" w:rsidRDefault="00F54B1A" w:rsidP="001F5010">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1F5010">
        <w:rPr>
          <w:rFonts w:ascii="Times New Roman" w:eastAsia="Calibri" w:hAnsi="Times New Roman" w:cs="Times New Roman"/>
          <w:color w:val="auto"/>
          <w:sz w:val="24"/>
          <w:szCs w:val="24"/>
          <w:shd w:val="clear" w:color="auto" w:fill="FFFFFF"/>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w:t>
      </w:r>
      <w:r w:rsidRPr="001F5010">
        <w:rPr>
          <w:rFonts w:ascii="Times New Roman" w:eastAsia="Calibri" w:hAnsi="Times New Roman" w:cs="Times New Roman"/>
          <w:bCs/>
          <w:color w:val="auto"/>
          <w:sz w:val="24"/>
          <w:szCs w:val="24"/>
          <w:shd w:val="clear" w:color="auto" w:fill="FFFFFF"/>
          <w:lang w:eastAsia="ru-RU"/>
        </w:rPr>
        <w:t>(с изменениями и дополнениями: от 26.11.2010 г., 22.09.2011 г.,          18.12. 2012 г., 29.12.2014 г., 18.05.2015 г.</w:t>
      </w:r>
      <w:r w:rsidRPr="001F5010">
        <w:rPr>
          <w:rFonts w:ascii="Times New Roman" w:eastAsia="Times New Roman" w:hAnsi="Times New Roman" w:cs="Times New Roman"/>
          <w:color w:val="auto"/>
          <w:sz w:val="24"/>
          <w:szCs w:val="24"/>
          <w:lang w:eastAsia="ru-RU"/>
        </w:rPr>
        <w:t>)</w:t>
      </w:r>
    </w:p>
    <w:p w:rsidR="00F54B1A" w:rsidRPr="001F5010" w:rsidRDefault="00F54B1A" w:rsidP="001F5010">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auto"/>
          <w:sz w:val="24"/>
          <w:szCs w:val="24"/>
          <w:lang w:eastAsia="ru-RU"/>
        </w:rPr>
      </w:pPr>
      <w:r w:rsidRPr="001F5010">
        <w:rPr>
          <w:rFonts w:ascii="Times New Roman" w:eastAsia="Times New Roman" w:hAnsi="Times New Roman" w:cs="Times New Roman"/>
          <w:color w:val="auto"/>
          <w:sz w:val="24"/>
          <w:szCs w:val="24"/>
          <w:lang w:eastAsia="ru-RU"/>
        </w:rPr>
        <w:t>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и науки РФ 29 декабря 2010г. № 2106)</w:t>
      </w:r>
    </w:p>
    <w:p w:rsidR="00F54B1A" w:rsidRPr="003175DE" w:rsidRDefault="00F54B1A" w:rsidP="001F5010">
      <w:pPr>
        <w:numPr>
          <w:ilvl w:val="0"/>
          <w:numId w:val="15"/>
        </w:numPr>
        <w:suppressAutoHyphens w:val="0"/>
        <w:spacing w:after="0" w:line="240" w:lineRule="auto"/>
        <w:contextualSpacing/>
        <w:jc w:val="both"/>
        <w:rPr>
          <w:rFonts w:ascii="Times New Roman" w:eastAsia="Times New Roman" w:hAnsi="Times New Roman" w:cs="Times New Roman"/>
          <w:color w:val="auto"/>
          <w:sz w:val="24"/>
          <w:szCs w:val="24"/>
          <w:lang w:eastAsia="ru-RU"/>
        </w:rPr>
      </w:pPr>
      <w:r w:rsidRPr="001F5010">
        <w:rPr>
          <w:rFonts w:ascii="Times New Roman" w:eastAsia="Times New Roman" w:hAnsi="Times New Roman" w:cs="Times New Roman"/>
          <w:color w:val="auto"/>
          <w:sz w:val="24"/>
          <w:szCs w:val="24"/>
          <w:lang w:eastAsia="ru-RU"/>
        </w:rPr>
        <w:t xml:space="preserve"> Приказ Министерства образования и науки РФ №2357 «О внесении изменений в федеральный  государственный образовательный стандарт начального общего </w:t>
      </w:r>
      <w:r w:rsidRPr="003175DE">
        <w:rPr>
          <w:rFonts w:ascii="Times New Roman" w:eastAsia="Times New Roman" w:hAnsi="Times New Roman" w:cs="Times New Roman"/>
          <w:color w:val="auto"/>
          <w:sz w:val="24"/>
          <w:szCs w:val="24"/>
          <w:lang w:eastAsia="ru-RU"/>
        </w:rPr>
        <w:t xml:space="preserve">образования», утвержденный 22.09.2011 г.,  </w:t>
      </w:r>
    </w:p>
    <w:p w:rsidR="00F54B1A" w:rsidRPr="003175DE" w:rsidRDefault="00F54B1A" w:rsidP="001F5010">
      <w:pPr>
        <w:numPr>
          <w:ilvl w:val="0"/>
          <w:numId w:val="15"/>
        </w:numPr>
        <w:suppressAutoHyphens w:val="0"/>
        <w:spacing w:after="0" w:line="240" w:lineRule="auto"/>
        <w:contextualSpacing/>
        <w:jc w:val="both"/>
        <w:rPr>
          <w:rFonts w:ascii="Times New Roman" w:eastAsia="Times New Roman" w:hAnsi="Times New Roman" w:cs="Times New Roman"/>
          <w:color w:val="auto"/>
          <w:sz w:val="24"/>
          <w:szCs w:val="24"/>
          <w:lang w:eastAsia="ru-RU"/>
        </w:rPr>
      </w:pPr>
      <w:r w:rsidRPr="003175DE">
        <w:rPr>
          <w:rFonts w:ascii="Times New Roman" w:eastAsia="Times New Roman" w:hAnsi="Times New Roman" w:cs="Times New Roman"/>
          <w:color w:val="auto"/>
          <w:sz w:val="24"/>
          <w:szCs w:val="24"/>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w:t>
      </w:r>
    </w:p>
    <w:p w:rsidR="00F54B1A" w:rsidRPr="001F5010" w:rsidRDefault="00F54B1A" w:rsidP="001F5010">
      <w:pPr>
        <w:numPr>
          <w:ilvl w:val="0"/>
          <w:numId w:val="15"/>
        </w:numPr>
        <w:suppressAutoHyphens w:val="0"/>
        <w:spacing w:after="0" w:line="240" w:lineRule="auto"/>
        <w:jc w:val="both"/>
        <w:rPr>
          <w:rFonts w:ascii="Times New Roman" w:eastAsia="Calibri" w:hAnsi="Times New Roman" w:cs="Times New Roman"/>
          <w:color w:val="auto"/>
          <w:sz w:val="24"/>
          <w:szCs w:val="24"/>
          <w:lang w:eastAsia="ru-RU"/>
        </w:rPr>
      </w:pPr>
      <w:r w:rsidRPr="003175DE">
        <w:rPr>
          <w:rFonts w:ascii="Times New Roman" w:eastAsia="Calibri" w:hAnsi="Times New Roman" w:cs="Times New Roman"/>
          <w:color w:val="auto"/>
          <w:kern w:val="36"/>
          <w:sz w:val="24"/>
          <w:szCs w:val="24"/>
          <w:lang w:eastAsia="ru-RU"/>
        </w:rPr>
        <w:t>Приказ Министерства образования и науки Российской Федерации от 31 марта</w:t>
      </w:r>
      <w:r w:rsidRPr="001F5010">
        <w:rPr>
          <w:rFonts w:ascii="Times New Roman" w:eastAsia="Calibri" w:hAnsi="Times New Roman" w:cs="Times New Roman"/>
          <w:color w:val="auto"/>
          <w:kern w:val="36"/>
          <w:sz w:val="24"/>
          <w:szCs w:val="24"/>
          <w:lang w:eastAsia="ru-RU"/>
        </w:rPr>
        <w:t xml:space="preserve">  2014 г. N 253 </w:t>
      </w:r>
      <w:r w:rsidRPr="001F5010">
        <w:rPr>
          <w:rFonts w:ascii="Times New Roman" w:eastAsia="Calibri" w:hAnsi="Times New Roman" w:cs="Times New Roman"/>
          <w:color w:val="auto"/>
          <w:sz w:val="24"/>
          <w:szCs w:val="24"/>
          <w:shd w:val="clear" w:color="auto" w:fill="FFFFFF"/>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B1A" w:rsidRPr="001F5010" w:rsidRDefault="00F54B1A" w:rsidP="001F5010">
      <w:pPr>
        <w:numPr>
          <w:ilvl w:val="0"/>
          <w:numId w:val="15"/>
        </w:numPr>
        <w:suppressAutoHyphens w:val="0"/>
        <w:spacing w:after="0" w:line="240" w:lineRule="auto"/>
        <w:jc w:val="both"/>
        <w:rPr>
          <w:rFonts w:ascii="Times New Roman" w:eastAsia="Calibri" w:hAnsi="Times New Roman" w:cs="Times New Roman"/>
          <w:color w:val="auto"/>
          <w:sz w:val="24"/>
          <w:szCs w:val="24"/>
          <w:lang w:eastAsia="ru-RU"/>
        </w:rPr>
      </w:pPr>
      <w:r w:rsidRPr="001F5010">
        <w:rPr>
          <w:rFonts w:ascii="Times New Roman" w:eastAsia="Calibri" w:hAnsi="Times New Roman" w:cs="Times New Roman"/>
          <w:color w:val="auto"/>
          <w:sz w:val="24"/>
          <w:szCs w:val="24"/>
          <w:lang w:eastAsia="ru-RU"/>
        </w:rPr>
        <w:t xml:space="preserve">Устав МАОУ «Вадская СОШ», утвержденный постановлением  администрации  </w:t>
      </w:r>
      <w:proofErr w:type="spellStart"/>
      <w:r w:rsidRPr="001F5010">
        <w:rPr>
          <w:rFonts w:ascii="Times New Roman" w:eastAsia="Calibri" w:hAnsi="Times New Roman" w:cs="Times New Roman"/>
          <w:color w:val="auto"/>
          <w:sz w:val="24"/>
          <w:szCs w:val="24"/>
          <w:lang w:eastAsia="ru-RU"/>
        </w:rPr>
        <w:t>Вадского</w:t>
      </w:r>
      <w:proofErr w:type="spellEnd"/>
      <w:r w:rsidRPr="001F5010">
        <w:rPr>
          <w:rFonts w:ascii="Times New Roman" w:eastAsia="Calibri" w:hAnsi="Times New Roman" w:cs="Times New Roman"/>
          <w:color w:val="auto"/>
          <w:sz w:val="24"/>
          <w:szCs w:val="24"/>
          <w:lang w:eastAsia="ru-RU"/>
        </w:rPr>
        <w:t xml:space="preserve"> муниципального района Нижегородской области   от 18.12.2014 № 1224</w:t>
      </w:r>
    </w:p>
    <w:p w:rsidR="00F54B1A" w:rsidRPr="001F5010" w:rsidRDefault="00F54B1A" w:rsidP="001F5010">
      <w:pPr>
        <w:numPr>
          <w:ilvl w:val="0"/>
          <w:numId w:val="15"/>
        </w:numPr>
        <w:suppressAutoHyphens w:val="0"/>
        <w:spacing w:after="0" w:line="240" w:lineRule="auto"/>
        <w:contextualSpacing/>
        <w:jc w:val="both"/>
        <w:rPr>
          <w:rFonts w:ascii="Times New Roman" w:eastAsia="Calibri" w:hAnsi="Times New Roman" w:cs="Times New Roman"/>
          <w:color w:val="auto"/>
          <w:sz w:val="24"/>
          <w:szCs w:val="24"/>
        </w:rPr>
      </w:pPr>
      <w:r w:rsidRPr="001F5010">
        <w:rPr>
          <w:rFonts w:ascii="Times New Roman" w:eastAsia="Calibri" w:hAnsi="Times New Roman" w:cs="Times New Roman"/>
          <w:color w:val="auto"/>
          <w:sz w:val="24"/>
          <w:szCs w:val="24"/>
          <w:shd w:val="clear" w:color="auto" w:fill="FFFFFF"/>
        </w:rPr>
        <w:t>Положение о формах, периодичности, порядке текущего контроля успеваемости и промежуточной аттестации учащихся.</w:t>
      </w:r>
    </w:p>
    <w:p w:rsidR="00423B0C" w:rsidRPr="004C7891" w:rsidRDefault="00F54B1A" w:rsidP="004C7891">
      <w:pPr>
        <w:spacing w:after="0" w:line="240" w:lineRule="auto"/>
        <w:ind w:firstLine="568"/>
        <w:jc w:val="both"/>
        <w:rPr>
          <w:rFonts w:ascii="Times New Roman" w:hAnsi="Times New Roman"/>
          <w:color w:val="auto"/>
          <w:sz w:val="24"/>
          <w:szCs w:val="24"/>
        </w:rPr>
      </w:pPr>
      <w:r w:rsidRPr="001F5010">
        <w:rPr>
          <w:rFonts w:ascii="Times New Roman" w:eastAsia="Times New Roman" w:hAnsi="Times New Roman" w:cs="Times New Roman"/>
          <w:bCs/>
          <w:color w:val="auto"/>
          <w:sz w:val="24"/>
          <w:szCs w:val="24"/>
          <w:lang w:eastAsia="ar-SA"/>
        </w:rPr>
        <w:t xml:space="preserve">Разработка </w:t>
      </w:r>
      <w:r w:rsidRPr="001F5010">
        <w:rPr>
          <w:rFonts w:ascii="Times New Roman" w:hAnsi="Times New Roman"/>
          <w:color w:val="auto"/>
          <w:sz w:val="24"/>
          <w:szCs w:val="24"/>
        </w:rPr>
        <w:t xml:space="preserve">адаптированной основной общеобразовательной программы </w:t>
      </w:r>
      <w:r w:rsidRPr="001F5010">
        <w:rPr>
          <w:rFonts w:ascii="Times New Roman" w:hAnsi="Times New Roman"/>
          <w:color w:val="auto"/>
          <w:sz w:val="24"/>
          <w:szCs w:val="24"/>
        </w:rPr>
        <w:br/>
        <w:t xml:space="preserve">начального общего образования обучающихся </w:t>
      </w:r>
      <w:r w:rsidRPr="001F5010">
        <w:rPr>
          <w:rFonts w:ascii="Times New Roman" w:hAnsi="Times New Roman" w:cs="Times New Roman"/>
          <w:color w:val="auto"/>
          <w:sz w:val="24"/>
          <w:szCs w:val="24"/>
        </w:rPr>
        <w:t xml:space="preserve">с тяжелыми нарушениями речи (вариант 5.1) </w:t>
      </w:r>
      <w:r w:rsidRPr="001F5010">
        <w:rPr>
          <w:rFonts w:ascii="Times New Roman" w:eastAsia="Times New Roman" w:hAnsi="Times New Roman" w:cs="Times New Roman"/>
          <w:bCs/>
          <w:color w:val="auto"/>
          <w:sz w:val="24"/>
          <w:szCs w:val="24"/>
          <w:lang w:eastAsia="ar-SA"/>
        </w:rPr>
        <w:t>осуществлялась рабочей групп</w:t>
      </w:r>
      <w:r w:rsidR="004C7891">
        <w:rPr>
          <w:rFonts w:ascii="Times New Roman" w:eastAsia="Times New Roman" w:hAnsi="Times New Roman" w:cs="Times New Roman"/>
          <w:bCs/>
          <w:color w:val="auto"/>
          <w:sz w:val="24"/>
          <w:szCs w:val="24"/>
          <w:lang w:eastAsia="ar-SA"/>
        </w:rPr>
        <w:t xml:space="preserve">ой ШМО учителей начальных классов </w:t>
      </w:r>
      <w:r w:rsidR="00423B0C" w:rsidRPr="001F5010">
        <w:rPr>
          <w:rFonts w:ascii="Times New Roman" w:hAnsi="Times New Roman" w:cs="Times New Roman"/>
          <w:sz w:val="24"/>
          <w:szCs w:val="24"/>
        </w:rPr>
        <w:t>в соответствии с федеральным государственным образовательным стандарто</w:t>
      </w:r>
      <w:proofErr w:type="gramStart"/>
      <w:r w:rsidR="00423B0C" w:rsidRPr="001F5010">
        <w:rPr>
          <w:rFonts w:ascii="Times New Roman" w:hAnsi="Times New Roman" w:cs="Times New Roman"/>
          <w:sz w:val="24"/>
          <w:szCs w:val="24"/>
        </w:rPr>
        <w:t>м</w:t>
      </w:r>
      <w:r w:rsidR="0025697E" w:rsidRPr="001F5010">
        <w:rPr>
          <w:rFonts w:ascii="Times New Roman" w:hAnsi="Times New Roman" w:cs="Times New Roman"/>
          <w:sz w:val="24"/>
          <w:szCs w:val="24"/>
        </w:rPr>
        <w:t>(</w:t>
      </w:r>
      <w:proofErr w:type="gramEnd"/>
      <w:r w:rsidR="0025697E" w:rsidRPr="001F5010">
        <w:rPr>
          <w:rFonts w:ascii="Times New Roman" w:hAnsi="Times New Roman" w:cs="Times New Roman"/>
          <w:sz w:val="24"/>
          <w:szCs w:val="24"/>
        </w:rPr>
        <w:t>далее – ФГОС) НОО</w:t>
      </w:r>
      <w:r w:rsidR="00372EA3" w:rsidRPr="001F5010">
        <w:rPr>
          <w:rFonts w:ascii="Times New Roman" w:hAnsi="Times New Roman" w:cs="Times New Roman"/>
          <w:sz w:val="24"/>
          <w:szCs w:val="24"/>
        </w:rPr>
        <w:t xml:space="preserve"> обучающихся с ограниченными возможностями здоровья (далее – ОВЗ)</w:t>
      </w:r>
      <w:r w:rsidR="00423B0C" w:rsidRPr="001F5010">
        <w:rPr>
          <w:rFonts w:ascii="Times New Roman" w:hAnsi="Times New Roman" w:cs="Times New Roman"/>
          <w:sz w:val="24"/>
          <w:szCs w:val="24"/>
        </w:rPr>
        <w:t xml:space="preserve"> и с учетом </w:t>
      </w:r>
      <w:r w:rsidR="00423B0C" w:rsidRPr="001F5010">
        <w:rPr>
          <w:rFonts w:ascii="Times New Roman" w:hAnsi="Times New Roman" w:cs="Times New Roman"/>
          <w:sz w:val="24"/>
          <w:szCs w:val="24"/>
        </w:rPr>
        <w:lastRenderedPageBreak/>
        <w:t>Примерной адаптированной основной общеобразовательной программы начального общего обра</w:t>
      </w:r>
      <w:r w:rsidR="00372EA3" w:rsidRPr="001F5010">
        <w:rPr>
          <w:rFonts w:ascii="Times New Roman" w:hAnsi="Times New Roman" w:cs="Times New Roman"/>
          <w:sz w:val="24"/>
          <w:szCs w:val="24"/>
        </w:rPr>
        <w:t>зования</w:t>
      </w:r>
      <w:r w:rsidR="00423B0C" w:rsidRPr="001F5010">
        <w:rPr>
          <w:rFonts w:ascii="Times New Roman" w:hAnsi="Times New Roman" w:cs="Times New Roman"/>
          <w:sz w:val="24"/>
          <w:szCs w:val="24"/>
        </w:rPr>
        <w:t xml:space="preserve"> обучающихся  с ТНР.</w:t>
      </w:r>
    </w:p>
    <w:p w:rsidR="00ED3AB6" w:rsidRPr="001F5010" w:rsidRDefault="00423B0C" w:rsidP="001F5010">
      <w:pPr>
        <w:pStyle w:val="ConsPlusNormal"/>
        <w:ind w:firstLine="709"/>
        <w:jc w:val="both"/>
        <w:rPr>
          <w:rFonts w:ascii="Times New Roman" w:hAnsi="Times New Roman" w:cs="Times New Roman"/>
          <w:sz w:val="24"/>
          <w:szCs w:val="24"/>
        </w:rPr>
      </w:pPr>
      <w:r w:rsidRPr="001F5010">
        <w:rPr>
          <w:rFonts w:ascii="Times New Roman" w:hAnsi="Times New Roman"/>
          <w:sz w:val="24"/>
          <w:szCs w:val="24"/>
        </w:rPr>
        <w:t>А</w:t>
      </w:r>
      <w:r w:rsidR="009902E1" w:rsidRPr="001F5010">
        <w:rPr>
          <w:rFonts w:ascii="Times New Roman" w:hAnsi="Times New Roman"/>
          <w:sz w:val="24"/>
          <w:szCs w:val="24"/>
        </w:rPr>
        <w:t>ООП НОО</w:t>
      </w:r>
      <w:r w:rsidRPr="001F5010">
        <w:rPr>
          <w:rFonts w:ascii="Times New Roman" w:hAnsi="Times New Roman"/>
          <w:sz w:val="24"/>
          <w:szCs w:val="24"/>
        </w:rPr>
        <w:t>обучающихся с ТНР определяет содержание образования, ожидаемые результаты и условия ее реализации.</w:t>
      </w:r>
    </w:p>
    <w:p w:rsidR="004C7891" w:rsidRDefault="004C7891" w:rsidP="001F5010">
      <w:pPr>
        <w:tabs>
          <w:tab w:val="left" w:pos="0"/>
          <w:tab w:val="right" w:leader="dot" w:pos="9639"/>
        </w:tabs>
        <w:spacing w:after="0" w:line="240" w:lineRule="auto"/>
        <w:ind w:firstLine="720"/>
        <w:jc w:val="both"/>
        <w:rPr>
          <w:rFonts w:ascii="Times New Roman" w:hAnsi="Times New Roman" w:cs="Times New Roman"/>
          <w:b/>
          <w:color w:val="auto"/>
          <w:sz w:val="24"/>
          <w:szCs w:val="24"/>
        </w:rPr>
      </w:pPr>
    </w:p>
    <w:p w:rsidR="001F6895" w:rsidRPr="001F5010" w:rsidRDefault="001F6895" w:rsidP="001F5010">
      <w:pPr>
        <w:tabs>
          <w:tab w:val="left" w:pos="0"/>
          <w:tab w:val="right" w:leader="dot" w:pos="9639"/>
        </w:tabs>
        <w:spacing w:after="0" w:line="240" w:lineRule="auto"/>
        <w:ind w:firstLine="720"/>
        <w:jc w:val="both"/>
        <w:rPr>
          <w:rFonts w:ascii="Times New Roman" w:hAnsi="Times New Roman" w:cs="Times New Roman"/>
          <w:b/>
          <w:color w:val="auto"/>
          <w:sz w:val="24"/>
          <w:szCs w:val="24"/>
        </w:rPr>
      </w:pPr>
      <w:r w:rsidRPr="001F5010">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w:t>
      </w:r>
      <w:r w:rsidR="00423B0C" w:rsidRPr="001F5010">
        <w:rPr>
          <w:rFonts w:ascii="Times New Roman" w:hAnsi="Times New Roman" w:cs="Times New Roman"/>
          <w:b/>
          <w:color w:val="auto"/>
          <w:sz w:val="24"/>
          <w:szCs w:val="24"/>
        </w:rPr>
        <w:t xml:space="preserve">азования </w:t>
      </w:r>
      <w:proofErr w:type="gramStart"/>
      <w:r w:rsidR="00423B0C" w:rsidRPr="001F5010">
        <w:rPr>
          <w:rFonts w:ascii="Times New Roman" w:hAnsi="Times New Roman" w:cs="Times New Roman"/>
          <w:b/>
          <w:color w:val="auto"/>
          <w:sz w:val="24"/>
          <w:szCs w:val="24"/>
        </w:rPr>
        <w:t>обучающихся</w:t>
      </w:r>
      <w:proofErr w:type="gramEnd"/>
      <w:r w:rsidR="00423B0C" w:rsidRPr="001F5010">
        <w:rPr>
          <w:rFonts w:ascii="Times New Roman" w:hAnsi="Times New Roman" w:cs="Times New Roman"/>
          <w:b/>
          <w:color w:val="auto"/>
          <w:sz w:val="24"/>
          <w:szCs w:val="24"/>
        </w:rPr>
        <w:t xml:space="preserve"> с тяжелыми нарушениями речи</w:t>
      </w:r>
      <w:r w:rsidR="00F54B1A" w:rsidRPr="001F5010">
        <w:rPr>
          <w:rFonts w:ascii="Times New Roman" w:hAnsi="Times New Roman" w:cs="Times New Roman"/>
          <w:b/>
          <w:color w:val="auto"/>
          <w:sz w:val="24"/>
          <w:szCs w:val="24"/>
        </w:rPr>
        <w:t>.</w:t>
      </w:r>
    </w:p>
    <w:p w:rsidR="00984957" w:rsidRPr="001F5010" w:rsidRDefault="00984957" w:rsidP="001F5010">
      <w:pPr>
        <w:tabs>
          <w:tab w:val="left" w:pos="0"/>
          <w:tab w:val="right" w:leader="dot" w:pos="9639"/>
        </w:tabs>
        <w:spacing w:after="0" w:line="240" w:lineRule="auto"/>
        <w:ind w:firstLine="720"/>
        <w:jc w:val="both"/>
        <w:rPr>
          <w:rFonts w:ascii="Times New Roman" w:hAnsi="Times New Roman" w:cs="Times New Roman"/>
          <w:color w:val="auto"/>
          <w:sz w:val="24"/>
          <w:szCs w:val="24"/>
        </w:rPr>
      </w:pPr>
      <w:r w:rsidRPr="001F5010">
        <w:rPr>
          <w:rFonts w:ascii="Times New Roman" w:hAnsi="Times New Roman" w:cs="Times New Roman"/>
          <w:color w:val="auto"/>
          <w:sz w:val="24"/>
          <w:szCs w:val="24"/>
        </w:rPr>
        <w:t>АООП НОО обучающихся с ТНР состоит из двух частей:</w:t>
      </w:r>
      <w:r w:rsidR="009010AF" w:rsidRPr="001F5010">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1F5010" w:rsidRDefault="009902E1"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АООП</w:t>
      </w:r>
      <w:r w:rsidR="00372EA3" w:rsidRPr="001F5010">
        <w:rPr>
          <w:rFonts w:ascii="Times New Roman" w:hAnsi="Times New Roman" w:cs="Times New Roman"/>
          <w:color w:val="auto"/>
          <w:kern w:val="28"/>
          <w:sz w:val="24"/>
          <w:szCs w:val="24"/>
        </w:rPr>
        <w:t xml:space="preserve"> НОО</w:t>
      </w:r>
      <w:r w:rsidRPr="001F5010">
        <w:rPr>
          <w:rFonts w:ascii="Times New Roman" w:hAnsi="Times New Roman" w:cs="Times New Roman"/>
          <w:color w:val="auto"/>
          <w:kern w:val="28"/>
          <w:sz w:val="24"/>
          <w:szCs w:val="24"/>
        </w:rPr>
        <w:t xml:space="preserve"> обучающихся с ТНР содержит три раздела: целевой, содержательный и орг</w:t>
      </w:r>
      <w:r w:rsidR="00D45E73" w:rsidRPr="001F5010">
        <w:rPr>
          <w:rFonts w:ascii="Times New Roman" w:hAnsi="Times New Roman" w:cs="Times New Roman"/>
          <w:color w:val="auto"/>
          <w:kern w:val="28"/>
          <w:sz w:val="24"/>
          <w:szCs w:val="24"/>
        </w:rPr>
        <w:t>анизационный.</w:t>
      </w:r>
    </w:p>
    <w:p w:rsidR="00D45E73" w:rsidRPr="001F5010" w:rsidRDefault="00D45E73"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1F5010">
        <w:rPr>
          <w:rFonts w:ascii="Times New Roman" w:hAnsi="Times New Roman" w:cs="Times New Roman"/>
          <w:color w:val="auto"/>
          <w:kern w:val="28"/>
          <w:sz w:val="24"/>
          <w:szCs w:val="24"/>
        </w:rPr>
        <w:t>обучающимися</w:t>
      </w:r>
      <w:proofErr w:type="gramEnd"/>
      <w:r w:rsidRPr="001F5010">
        <w:rPr>
          <w:rFonts w:ascii="Times New Roman" w:hAnsi="Times New Roman" w:cs="Times New Roman"/>
          <w:color w:val="auto"/>
          <w:kern w:val="28"/>
          <w:sz w:val="24"/>
          <w:szCs w:val="24"/>
        </w:rPr>
        <w:t xml:space="preserve"> с ТНР</w:t>
      </w:r>
      <w:r w:rsidR="004A5BC5" w:rsidRPr="001F5010">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1F5010" w:rsidRDefault="004A5BC5"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1F5010">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w:t>
      </w:r>
      <w:proofErr w:type="spellStart"/>
      <w:r w:rsidR="00285227" w:rsidRPr="001F5010">
        <w:rPr>
          <w:rFonts w:ascii="Times New Roman" w:hAnsi="Times New Roman" w:cs="Times New Roman"/>
          <w:color w:val="auto"/>
          <w:kern w:val="28"/>
          <w:sz w:val="24"/>
          <w:szCs w:val="24"/>
        </w:rPr>
        <w:t>метапредметных</w:t>
      </w:r>
      <w:proofErr w:type="spellEnd"/>
      <w:r w:rsidR="00285227" w:rsidRPr="001F5010">
        <w:rPr>
          <w:rFonts w:ascii="Times New Roman" w:hAnsi="Times New Roman" w:cs="Times New Roman"/>
          <w:color w:val="auto"/>
          <w:kern w:val="28"/>
          <w:sz w:val="24"/>
          <w:szCs w:val="24"/>
        </w:rPr>
        <w:t xml:space="preserve"> результатов:</w:t>
      </w:r>
    </w:p>
    <w:p w:rsidR="00285227" w:rsidRPr="001F5010" w:rsidRDefault="00285227"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программу формирования универсальных учебных действий;</w:t>
      </w:r>
    </w:p>
    <w:p w:rsidR="00285227" w:rsidRPr="001F5010" w:rsidRDefault="00285227"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1F5010" w:rsidRDefault="007807A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программу духовно-нравственного развития, воспитания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с ТНР;</w:t>
      </w:r>
    </w:p>
    <w:p w:rsidR="007807A0" w:rsidRPr="001F5010" w:rsidRDefault="007807A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7807A0" w:rsidRPr="001F5010" w:rsidRDefault="007807A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программу коррекционной работы;</w:t>
      </w:r>
    </w:p>
    <w:p w:rsidR="007807A0" w:rsidRPr="001F5010" w:rsidRDefault="007807A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программу внеурочной деятельности.</w:t>
      </w:r>
    </w:p>
    <w:p w:rsidR="00633DC2" w:rsidRDefault="007807A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1F5010">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1F5010">
        <w:rPr>
          <w:rFonts w:ascii="Times New Roman" w:hAnsi="Times New Roman" w:cs="Times New Roman"/>
          <w:color w:val="auto"/>
          <w:kern w:val="28"/>
          <w:sz w:val="24"/>
          <w:szCs w:val="24"/>
        </w:rPr>
        <w:t xml:space="preserve"> условий реализации АООП НОО</w:t>
      </w:r>
      <w:r w:rsidR="00633DC2" w:rsidRPr="001F5010">
        <w:rPr>
          <w:rFonts w:ascii="Times New Roman" w:hAnsi="Times New Roman" w:cs="Times New Roman"/>
          <w:color w:val="auto"/>
          <w:kern w:val="28"/>
          <w:sz w:val="24"/>
          <w:szCs w:val="24"/>
        </w:rPr>
        <w:t xml:space="preserve"> обучающихся с ТНР.</w:t>
      </w:r>
    </w:p>
    <w:p w:rsidR="001F5010" w:rsidRPr="001F5010" w:rsidRDefault="001F5010" w:rsidP="001F5010">
      <w:pPr>
        <w:tabs>
          <w:tab w:val="left" w:pos="0"/>
          <w:tab w:val="right" w:leader="dot" w:pos="9639"/>
        </w:tabs>
        <w:spacing w:after="0" w:line="240" w:lineRule="auto"/>
        <w:ind w:firstLine="720"/>
        <w:jc w:val="both"/>
        <w:rPr>
          <w:rFonts w:ascii="Times New Roman" w:hAnsi="Times New Roman" w:cs="Times New Roman"/>
          <w:color w:val="auto"/>
          <w:kern w:val="28"/>
          <w:sz w:val="24"/>
          <w:szCs w:val="24"/>
        </w:rPr>
      </w:pPr>
    </w:p>
    <w:p w:rsidR="00584D38" w:rsidRPr="001F5010" w:rsidRDefault="00584D38" w:rsidP="001F5010">
      <w:pPr>
        <w:tabs>
          <w:tab w:val="left" w:pos="0"/>
          <w:tab w:val="right" w:leader="dot" w:pos="9639"/>
        </w:tabs>
        <w:spacing w:after="0" w:line="240" w:lineRule="auto"/>
        <w:ind w:firstLine="720"/>
        <w:jc w:val="both"/>
        <w:rPr>
          <w:rFonts w:ascii="Times New Roman" w:hAnsi="Times New Roman" w:cs="Times New Roman"/>
          <w:b/>
          <w:sz w:val="24"/>
          <w:szCs w:val="24"/>
        </w:rPr>
      </w:pPr>
      <w:r w:rsidRPr="001F5010">
        <w:rPr>
          <w:rFonts w:ascii="Times New Roman" w:hAnsi="Times New Roman" w:cs="Times New Roman"/>
          <w:b/>
          <w:color w:val="auto"/>
          <w:sz w:val="24"/>
          <w:szCs w:val="24"/>
        </w:rPr>
        <w:t xml:space="preserve">Принципы и подходы к формированию </w:t>
      </w:r>
      <w:r w:rsidRPr="001F5010">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w:t>
      </w:r>
      <w:proofErr w:type="gramStart"/>
      <w:r w:rsidRPr="001F5010">
        <w:rPr>
          <w:rFonts w:ascii="Times New Roman" w:hAnsi="Times New Roman" w:cs="Times New Roman"/>
          <w:b/>
          <w:sz w:val="24"/>
          <w:szCs w:val="24"/>
        </w:rPr>
        <w:t>обучающихся</w:t>
      </w:r>
      <w:proofErr w:type="gramEnd"/>
      <w:r w:rsidRPr="001F5010">
        <w:rPr>
          <w:rFonts w:ascii="Times New Roman" w:hAnsi="Times New Roman" w:cs="Times New Roman"/>
          <w:b/>
          <w:sz w:val="24"/>
          <w:szCs w:val="24"/>
        </w:rPr>
        <w:t xml:space="preserve"> с </w:t>
      </w:r>
      <w:r w:rsidR="00633DC2" w:rsidRPr="001F5010">
        <w:rPr>
          <w:rFonts w:ascii="Times New Roman" w:hAnsi="Times New Roman" w:cs="Times New Roman"/>
          <w:b/>
          <w:sz w:val="24"/>
          <w:szCs w:val="24"/>
        </w:rPr>
        <w:t>тяжелыми нарушениями речи</w:t>
      </w:r>
    </w:p>
    <w:p w:rsidR="008E5DC1" w:rsidRPr="001F5010" w:rsidRDefault="008E5DC1"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В основу </w:t>
      </w:r>
      <w:r w:rsidRPr="001F5010">
        <w:rPr>
          <w:rFonts w:ascii="Times New Roman" w:hAnsi="Times New Roman" w:cs="Times New Roman"/>
          <w:color w:val="auto"/>
          <w:spacing w:val="2"/>
          <w:kern w:val="28"/>
          <w:sz w:val="24"/>
          <w:szCs w:val="24"/>
        </w:rPr>
        <w:t xml:space="preserve">формирования АООП НОО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с ТНР положены следующие принципы:</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1F5010">
        <w:rPr>
          <w:rStyle w:val="a4"/>
          <w:rFonts w:ascii="Times New Roman" w:hAnsi="Times New Roman" w:cs="Times New Roman"/>
          <w:color w:val="auto"/>
          <w:kern w:val="28"/>
          <w:sz w:val="24"/>
          <w:szCs w:val="24"/>
        </w:rPr>
        <w:footnoteReference w:id="1"/>
      </w:r>
      <w:r w:rsidRPr="001F5010">
        <w:rPr>
          <w:rFonts w:ascii="Times New Roman" w:hAnsi="Times New Roman" w:cs="Times New Roman"/>
          <w:color w:val="auto"/>
          <w:kern w:val="28"/>
          <w:sz w:val="24"/>
          <w:szCs w:val="24"/>
        </w:rPr>
        <w:t xml:space="preserve">; </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онтогенетический принцип; </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с ТНР;</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1F5010" w:rsidRDefault="008E5DC1"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принцип сотрудничества с семьей.</w:t>
      </w:r>
    </w:p>
    <w:p w:rsidR="003419EA" w:rsidRPr="001F5010" w:rsidRDefault="003419EA"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В основу разработки АООП</w:t>
      </w:r>
      <w:r w:rsidRPr="001F5010">
        <w:rPr>
          <w:rFonts w:ascii="Times New Roman" w:hAnsi="Times New Roman" w:cs="Times New Roman"/>
          <w:bCs/>
          <w:iCs/>
          <w:color w:val="auto"/>
          <w:kern w:val="28"/>
          <w:sz w:val="24"/>
          <w:szCs w:val="24"/>
        </w:rPr>
        <w:t xml:space="preserve"> НОО</w:t>
      </w:r>
      <w:r w:rsidRPr="001F5010">
        <w:rPr>
          <w:rFonts w:ascii="Times New Roman" w:hAnsi="Times New Roman" w:cs="Times New Roman"/>
          <w:color w:val="auto"/>
          <w:kern w:val="28"/>
          <w:sz w:val="24"/>
          <w:szCs w:val="24"/>
        </w:rPr>
        <w:t xml:space="preserve">обучающихся с ТНР заложены дифференцированный,  </w:t>
      </w:r>
      <w:proofErr w:type="spellStart"/>
      <w:r w:rsidRPr="001F5010">
        <w:rPr>
          <w:rFonts w:ascii="Times New Roman" w:hAnsi="Times New Roman" w:cs="Times New Roman"/>
          <w:color w:val="auto"/>
          <w:kern w:val="28"/>
          <w:sz w:val="24"/>
          <w:szCs w:val="24"/>
        </w:rPr>
        <w:t>деятельностный</w:t>
      </w:r>
      <w:proofErr w:type="spellEnd"/>
      <w:r w:rsidRPr="001F5010">
        <w:rPr>
          <w:rFonts w:ascii="Times New Roman" w:hAnsi="Times New Roman" w:cs="Times New Roman"/>
          <w:color w:val="auto"/>
          <w:kern w:val="28"/>
          <w:sz w:val="24"/>
          <w:szCs w:val="24"/>
        </w:rPr>
        <w:t xml:space="preserve">  и системный подходы.</w:t>
      </w:r>
    </w:p>
    <w:p w:rsidR="003419EA" w:rsidRPr="001F5010" w:rsidRDefault="003419EA" w:rsidP="001F5010">
      <w:pPr>
        <w:tabs>
          <w:tab w:val="left" w:pos="0"/>
        </w:tabs>
        <w:spacing w:after="0" w:line="240" w:lineRule="auto"/>
        <w:ind w:firstLine="720"/>
        <w:jc w:val="both"/>
        <w:rPr>
          <w:rFonts w:ascii="Times New Roman" w:hAnsi="Times New Roman" w:cs="Times New Roman"/>
          <w:bCs/>
          <w:iCs/>
          <w:color w:val="auto"/>
          <w:kern w:val="28"/>
          <w:sz w:val="24"/>
          <w:szCs w:val="24"/>
        </w:rPr>
      </w:pPr>
      <w:r w:rsidRPr="001F5010">
        <w:rPr>
          <w:rFonts w:ascii="Times New Roman" w:hAnsi="Times New Roman" w:cs="Times New Roman"/>
          <w:b/>
          <w:bCs/>
          <w:i/>
          <w:iCs/>
          <w:color w:val="auto"/>
          <w:kern w:val="28"/>
          <w:sz w:val="24"/>
          <w:szCs w:val="24"/>
        </w:rPr>
        <w:t>Дифференцированный подход</w:t>
      </w:r>
      <w:r w:rsidR="00CA0DF0" w:rsidRPr="001F5010">
        <w:rPr>
          <w:rFonts w:ascii="Times New Roman" w:hAnsi="Times New Roman" w:cs="Times New Roman"/>
          <w:bCs/>
          <w:iCs/>
          <w:color w:val="auto"/>
          <w:kern w:val="28"/>
          <w:sz w:val="24"/>
          <w:szCs w:val="24"/>
        </w:rPr>
        <w:t xml:space="preserve"> к построению АООП НОО</w:t>
      </w:r>
      <w:r w:rsidRPr="001F5010">
        <w:rPr>
          <w:rFonts w:ascii="Times New Roman" w:hAnsi="Times New Roman" w:cs="Times New Roman"/>
          <w:color w:val="auto"/>
          <w:kern w:val="28"/>
          <w:sz w:val="24"/>
          <w:szCs w:val="24"/>
        </w:rPr>
        <w:t xml:space="preserve">обучающихся с ТНР </w:t>
      </w:r>
      <w:r w:rsidRPr="001F5010">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1F5010">
        <w:rPr>
          <w:rFonts w:ascii="Times New Roman" w:hAnsi="Times New Roman" w:cs="Times New Roman"/>
          <w:bCs/>
          <w:iCs/>
          <w:color w:val="auto"/>
          <w:kern w:val="28"/>
          <w:sz w:val="24"/>
          <w:szCs w:val="24"/>
        </w:rPr>
        <w:t>этиопатогенезом</w:t>
      </w:r>
      <w:proofErr w:type="spellEnd"/>
      <w:r w:rsidRPr="001F5010">
        <w:rPr>
          <w:rFonts w:ascii="Times New Roman" w:hAnsi="Times New Roman" w:cs="Times New Roman"/>
          <w:bCs/>
          <w:iCs/>
          <w:color w:val="auto"/>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1F5010">
        <w:rPr>
          <w:rFonts w:ascii="Times New Roman" w:hAnsi="Times New Roman" w:cs="Times New Roman"/>
          <w:color w:val="auto"/>
          <w:kern w:val="28"/>
          <w:sz w:val="24"/>
          <w:szCs w:val="24"/>
        </w:rPr>
        <w:t>обучающихся</w:t>
      </w:r>
      <w:r w:rsidR="00CA0DF0" w:rsidRPr="001F5010">
        <w:rPr>
          <w:rFonts w:ascii="Times New Roman" w:hAnsi="Times New Roman" w:cs="Times New Roman"/>
          <w:color w:val="auto"/>
          <w:kern w:val="28"/>
          <w:sz w:val="24"/>
          <w:szCs w:val="24"/>
        </w:rPr>
        <w:t>с ОВЗ</w:t>
      </w:r>
      <w:r w:rsidRPr="001F5010">
        <w:rPr>
          <w:rFonts w:ascii="Times New Roman" w:hAnsi="Times New Roman" w:cs="Times New Roman"/>
          <w:bCs/>
          <w:iCs/>
          <w:color w:val="auto"/>
          <w:kern w:val="28"/>
          <w:sz w:val="24"/>
          <w:szCs w:val="24"/>
        </w:rPr>
        <w:t xml:space="preserve"> требованиями </w:t>
      </w:r>
      <w:proofErr w:type="gramStart"/>
      <w:r w:rsidRPr="001F5010">
        <w:rPr>
          <w:rFonts w:ascii="Times New Roman" w:hAnsi="Times New Roman" w:cs="Times New Roman"/>
          <w:bCs/>
          <w:iCs/>
          <w:color w:val="auto"/>
          <w:kern w:val="28"/>
          <w:sz w:val="24"/>
          <w:szCs w:val="24"/>
        </w:rPr>
        <w:t>к</w:t>
      </w:r>
      <w:proofErr w:type="gramEnd"/>
      <w:r w:rsidRPr="001F5010">
        <w:rPr>
          <w:rFonts w:ascii="Times New Roman" w:hAnsi="Times New Roman" w:cs="Times New Roman"/>
          <w:bCs/>
          <w:iCs/>
          <w:color w:val="auto"/>
          <w:kern w:val="28"/>
          <w:sz w:val="24"/>
          <w:szCs w:val="24"/>
        </w:rPr>
        <w:t>:</w:t>
      </w:r>
    </w:p>
    <w:p w:rsidR="003419EA" w:rsidRPr="001F5010" w:rsidRDefault="003419EA" w:rsidP="001F5010">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F5010">
        <w:rPr>
          <w:rFonts w:ascii="Times New Roman" w:hAnsi="Times New Roman" w:cs="Times New Roman"/>
          <w:bCs/>
          <w:iCs/>
          <w:color w:val="auto"/>
          <w:kern w:val="28"/>
          <w:sz w:val="24"/>
          <w:szCs w:val="24"/>
        </w:rPr>
        <w:t>структуре образовательной программы;</w:t>
      </w:r>
    </w:p>
    <w:p w:rsidR="003419EA" w:rsidRPr="001F5010" w:rsidRDefault="003419EA" w:rsidP="001F5010">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F5010">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1F5010" w:rsidRDefault="003419EA" w:rsidP="001F5010">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F5010">
        <w:rPr>
          <w:rFonts w:ascii="Times New Roman" w:hAnsi="Times New Roman" w:cs="Times New Roman"/>
          <w:bCs/>
          <w:iCs/>
          <w:color w:val="auto"/>
          <w:kern w:val="28"/>
          <w:sz w:val="24"/>
          <w:szCs w:val="24"/>
        </w:rPr>
        <w:t>результатам образования.</w:t>
      </w:r>
    </w:p>
    <w:p w:rsidR="003419EA" w:rsidRPr="001F5010" w:rsidRDefault="003419EA" w:rsidP="001F5010">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4"/>
          <w:szCs w:val="24"/>
        </w:rPr>
      </w:pPr>
      <w:r w:rsidRPr="001F5010">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1F5010">
        <w:rPr>
          <w:rFonts w:ascii="Times New Roman" w:hAnsi="Times New Roman" w:cs="Times New Roman"/>
          <w:color w:val="auto"/>
          <w:kern w:val="28"/>
          <w:sz w:val="24"/>
          <w:szCs w:val="24"/>
        </w:rPr>
        <w:t xml:space="preserve">разнообразие содержания, предоставляя </w:t>
      </w:r>
      <w:proofErr w:type="gramStart"/>
      <w:r w:rsidRPr="001F5010">
        <w:rPr>
          <w:rFonts w:ascii="Times New Roman" w:hAnsi="Times New Roman" w:cs="Times New Roman"/>
          <w:color w:val="auto"/>
          <w:kern w:val="28"/>
          <w:sz w:val="24"/>
          <w:szCs w:val="24"/>
        </w:rPr>
        <w:t>обучающимся</w:t>
      </w:r>
      <w:proofErr w:type="gramEnd"/>
      <w:r w:rsidRPr="001F5010">
        <w:rPr>
          <w:rFonts w:ascii="Times New Roman" w:hAnsi="Times New Roman" w:cs="Times New Roman"/>
          <w:color w:val="auto"/>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1F5010" w:rsidRDefault="003419EA" w:rsidP="001F5010">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1F5010">
        <w:rPr>
          <w:rFonts w:ascii="Times New Roman" w:hAnsi="Times New Roman" w:cs="Times New Roman"/>
          <w:b/>
          <w:bCs/>
          <w:i/>
          <w:iCs/>
          <w:color w:val="auto"/>
          <w:kern w:val="28"/>
          <w:sz w:val="24"/>
          <w:szCs w:val="24"/>
        </w:rPr>
        <w:t>Деятельностный</w:t>
      </w:r>
      <w:r w:rsidRPr="001F5010">
        <w:rPr>
          <w:rFonts w:ascii="Times New Roman" w:hAnsi="Times New Roman" w:cs="Times New Roman"/>
          <w:b/>
          <w:i/>
          <w:color w:val="auto"/>
          <w:kern w:val="28"/>
          <w:sz w:val="24"/>
          <w:szCs w:val="24"/>
        </w:rPr>
        <w:t>подход</w:t>
      </w:r>
      <w:proofErr w:type="spellEnd"/>
      <w:r w:rsidRPr="001F5010">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1F5010" w:rsidRDefault="003419EA" w:rsidP="001F5010">
      <w:pPr>
        <w:tabs>
          <w:tab w:val="left" w:pos="0"/>
        </w:tabs>
        <w:spacing w:after="0" w:line="240" w:lineRule="auto"/>
        <w:ind w:firstLine="720"/>
        <w:jc w:val="both"/>
        <w:rPr>
          <w:rFonts w:ascii="Times New Roman" w:hAnsi="Times New Roman" w:cs="Times New Roman"/>
          <w:color w:val="auto"/>
          <w:kern w:val="28"/>
          <w:sz w:val="24"/>
          <w:szCs w:val="24"/>
        </w:rPr>
      </w:pPr>
      <w:proofErr w:type="spellStart"/>
      <w:r w:rsidRPr="001F5010">
        <w:rPr>
          <w:rFonts w:ascii="Times New Roman" w:hAnsi="Times New Roman" w:cs="Times New Roman"/>
          <w:color w:val="auto"/>
          <w:kern w:val="28"/>
          <w:sz w:val="24"/>
          <w:szCs w:val="24"/>
        </w:rPr>
        <w:t>Деятельностный</w:t>
      </w:r>
      <w:proofErr w:type="spellEnd"/>
      <w:r w:rsidRPr="001F5010">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с ТНР младшего школьного возраста определяется характером организации доступной им деятельности.</w:t>
      </w:r>
    </w:p>
    <w:p w:rsidR="003419EA" w:rsidRPr="001F5010" w:rsidRDefault="003419EA"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Основным средством реализации </w:t>
      </w:r>
      <w:proofErr w:type="spellStart"/>
      <w:r w:rsidRPr="001F5010">
        <w:rPr>
          <w:rFonts w:ascii="Times New Roman" w:hAnsi="Times New Roman" w:cs="Times New Roman"/>
          <w:color w:val="auto"/>
          <w:kern w:val="28"/>
          <w:sz w:val="24"/>
          <w:szCs w:val="24"/>
        </w:rPr>
        <w:t>деятельностного</w:t>
      </w:r>
      <w:proofErr w:type="spellEnd"/>
      <w:r w:rsidRPr="001F5010">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обеспечивающей овладение ими содержанием образования. </w:t>
      </w:r>
    </w:p>
    <w:p w:rsidR="003419EA" w:rsidRPr="001F5010" w:rsidRDefault="003419EA" w:rsidP="001F5010">
      <w:pPr>
        <w:tabs>
          <w:tab w:val="left" w:pos="0"/>
        </w:tabs>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В контексте разработки АООП начального общего образования </w:t>
      </w:r>
      <w:proofErr w:type="gramStart"/>
      <w:r w:rsidRPr="001F5010">
        <w:rPr>
          <w:rFonts w:ascii="Times New Roman" w:hAnsi="Times New Roman" w:cs="Times New Roman"/>
          <w:color w:val="auto"/>
          <w:kern w:val="28"/>
          <w:sz w:val="24"/>
          <w:szCs w:val="24"/>
        </w:rPr>
        <w:t>обучающихся</w:t>
      </w:r>
      <w:proofErr w:type="gramEnd"/>
      <w:r w:rsidRPr="001F5010">
        <w:rPr>
          <w:rFonts w:ascii="Times New Roman" w:hAnsi="Times New Roman" w:cs="Times New Roman"/>
          <w:color w:val="auto"/>
          <w:kern w:val="28"/>
          <w:sz w:val="24"/>
          <w:szCs w:val="24"/>
        </w:rPr>
        <w:t xml:space="preserve"> с ТНР  реализация </w:t>
      </w:r>
      <w:proofErr w:type="spellStart"/>
      <w:r w:rsidRPr="001F5010">
        <w:rPr>
          <w:rFonts w:ascii="Times New Roman" w:hAnsi="Times New Roman" w:cs="Times New Roman"/>
          <w:color w:val="auto"/>
          <w:kern w:val="28"/>
          <w:sz w:val="24"/>
          <w:szCs w:val="24"/>
        </w:rPr>
        <w:t>деятельностного</w:t>
      </w:r>
      <w:proofErr w:type="spellEnd"/>
      <w:r w:rsidRPr="001F5010">
        <w:rPr>
          <w:rFonts w:ascii="Times New Roman" w:hAnsi="Times New Roman" w:cs="Times New Roman"/>
          <w:color w:val="auto"/>
          <w:kern w:val="28"/>
          <w:sz w:val="24"/>
          <w:szCs w:val="24"/>
        </w:rPr>
        <w:t xml:space="preserve"> подхода обеспечивает:</w:t>
      </w:r>
    </w:p>
    <w:p w:rsidR="003419EA" w:rsidRPr="001F5010" w:rsidRDefault="003419EA" w:rsidP="000F34D5">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придание результатам образования социально и личностно значимогохарактера;</w:t>
      </w:r>
    </w:p>
    <w:p w:rsidR="003419EA" w:rsidRPr="001F5010" w:rsidRDefault="003419EA" w:rsidP="001F5010">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прочное усвоение </w:t>
      </w:r>
      <w:proofErr w:type="gramStart"/>
      <w:r w:rsidRPr="001F5010">
        <w:rPr>
          <w:rFonts w:ascii="Times New Roman" w:hAnsi="Times New Roman" w:cs="Times New Roman"/>
          <w:color w:val="auto"/>
          <w:kern w:val="28"/>
          <w:sz w:val="24"/>
          <w:szCs w:val="24"/>
        </w:rPr>
        <w:t>обучающимися</w:t>
      </w:r>
      <w:proofErr w:type="gramEnd"/>
      <w:r w:rsidRPr="001F5010">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1F5010" w:rsidRDefault="003419EA" w:rsidP="001F5010">
      <w:pPr>
        <w:tabs>
          <w:tab w:val="left" w:pos="0"/>
        </w:tabs>
        <w:suppressAutoHyphens w:val="0"/>
        <w:spacing w:after="0" w:line="240" w:lineRule="auto"/>
        <w:ind w:left="360" w:firstLine="34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lastRenderedPageBreak/>
        <w:t>существенное повышение мотивации и интереса к учению,</w:t>
      </w:r>
    </w:p>
    <w:p w:rsidR="003419EA" w:rsidRPr="001F5010" w:rsidRDefault="003419EA" w:rsidP="001F5010">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приобретению нового опыта деятельности и поведения;</w:t>
      </w:r>
    </w:p>
    <w:p w:rsidR="003419EA" w:rsidRPr="001F5010" w:rsidRDefault="003419EA" w:rsidP="001F5010">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1F5010">
        <w:rPr>
          <w:rFonts w:ascii="Times New Roman" w:hAnsi="Times New Roman" w:cs="Times New Roman"/>
          <w:color w:val="auto"/>
          <w:kern w:val="28"/>
          <w:sz w:val="24"/>
          <w:szCs w:val="24"/>
        </w:rPr>
        <w:t>ыков</w:t>
      </w:r>
      <w:r w:rsidRPr="001F5010">
        <w:rPr>
          <w:rFonts w:ascii="Times New Roman" w:hAnsi="Times New Roman" w:cs="Times New Roman"/>
          <w:color w:val="auto"/>
          <w:kern w:val="28"/>
          <w:sz w:val="24"/>
          <w:szCs w:val="24"/>
        </w:rPr>
        <w:t>, позволяющих продолжить образование на с</w:t>
      </w:r>
      <w:r w:rsidR="009010AF" w:rsidRPr="001F5010">
        <w:rPr>
          <w:rFonts w:ascii="Times New Roman" w:hAnsi="Times New Roman" w:cs="Times New Roman"/>
          <w:color w:val="auto"/>
          <w:kern w:val="28"/>
          <w:sz w:val="24"/>
          <w:szCs w:val="24"/>
        </w:rPr>
        <w:t>ледующей ступени, но и социальной</w:t>
      </w:r>
      <w:r w:rsidRPr="001F5010">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1F5010" w:rsidRDefault="003419EA" w:rsidP="001F5010">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 xml:space="preserve">Ключевым условием реализации </w:t>
      </w:r>
      <w:proofErr w:type="spellStart"/>
      <w:r w:rsidRPr="001F5010">
        <w:rPr>
          <w:rFonts w:ascii="Times New Roman" w:hAnsi="Times New Roman" w:cs="Times New Roman"/>
          <w:color w:val="auto"/>
          <w:kern w:val="28"/>
          <w:sz w:val="24"/>
          <w:szCs w:val="24"/>
        </w:rPr>
        <w:t>деятельностного</w:t>
      </w:r>
      <w:proofErr w:type="spellEnd"/>
      <w:r w:rsidRPr="001F5010">
        <w:rPr>
          <w:rFonts w:ascii="Times New Roman" w:hAnsi="Times New Roman" w:cs="Times New Roman"/>
          <w:color w:val="auto"/>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1F5010">
        <w:rPr>
          <w:rFonts w:ascii="Times New Roman" w:hAnsi="Times New Roman" w:cs="Times New Roman"/>
          <w:color w:val="auto"/>
          <w:kern w:val="28"/>
          <w:sz w:val="24"/>
          <w:szCs w:val="24"/>
        </w:rPr>
        <w:t>на</w:t>
      </w:r>
      <w:proofErr w:type="gramEnd"/>
      <w:r w:rsidRPr="001F5010">
        <w:rPr>
          <w:rFonts w:ascii="Times New Roman" w:hAnsi="Times New Roman" w:cs="Times New Roman"/>
          <w:color w:val="auto"/>
          <w:kern w:val="28"/>
          <w:sz w:val="24"/>
          <w:szCs w:val="24"/>
        </w:rPr>
        <w:t xml:space="preserve"> личностно-ориентированные, проблемно-поискового характера. </w:t>
      </w:r>
    </w:p>
    <w:p w:rsidR="003419EA" w:rsidRPr="001F5010" w:rsidRDefault="003419EA" w:rsidP="001F5010">
      <w:pPr>
        <w:tabs>
          <w:tab w:val="left" w:pos="0"/>
        </w:tabs>
        <w:suppressAutoHyphens w:val="0"/>
        <w:spacing w:after="0" w:line="240" w:lineRule="auto"/>
        <w:ind w:firstLine="709"/>
        <w:jc w:val="both"/>
        <w:rPr>
          <w:rFonts w:ascii="Times New Roman" w:hAnsi="Times New Roman" w:cs="Times New Roman"/>
          <w:color w:val="auto"/>
          <w:kern w:val="28"/>
          <w:sz w:val="24"/>
          <w:szCs w:val="24"/>
        </w:rPr>
      </w:pPr>
      <w:r w:rsidRPr="001F5010">
        <w:rPr>
          <w:rFonts w:ascii="Times New Roman" w:hAnsi="Times New Roman" w:cs="Times New Roman"/>
          <w:b/>
          <w:i/>
          <w:color w:val="auto"/>
          <w:kern w:val="28"/>
          <w:sz w:val="24"/>
          <w:szCs w:val="24"/>
        </w:rPr>
        <w:t>Системный подход</w:t>
      </w:r>
      <w:r w:rsidRPr="001F5010">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В контексте разработки АООП н</w:t>
      </w:r>
      <w:r w:rsidR="00CA0DF0" w:rsidRPr="001F5010">
        <w:rPr>
          <w:rFonts w:ascii="Times New Roman" w:hAnsi="Times New Roman" w:cs="Times New Roman"/>
          <w:color w:val="auto"/>
          <w:kern w:val="28"/>
          <w:sz w:val="24"/>
          <w:szCs w:val="24"/>
        </w:rPr>
        <w:t>ачального общего образования</w:t>
      </w:r>
      <w:r w:rsidRPr="001F5010">
        <w:rPr>
          <w:rFonts w:ascii="Times New Roman" w:hAnsi="Times New Roman" w:cs="Times New Roman"/>
          <w:color w:val="auto"/>
          <w:kern w:val="28"/>
          <w:sz w:val="24"/>
          <w:szCs w:val="24"/>
        </w:rPr>
        <w:t>обучающихся с ТНР реализация системного подхода обеспечивает:</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1F5010">
        <w:rPr>
          <w:rFonts w:ascii="Times New Roman" w:hAnsi="Times New Roman" w:cs="Times New Roman"/>
          <w:color w:val="auto"/>
          <w:kern w:val="28"/>
          <w:sz w:val="24"/>
          <w:szCs w:val="24"/>
        </w:rPr>
        <w:t xml:space="preserve"> и коррекционно-развивающей области</w:t>
      </w:r>
      <w:r w:rsidRPr="001F5010">
        <w:rPr>
          <w:rFonts w:ascii="Times New Roman" w:hAnsi="Times New Roman" w:cs="Times New Roman"/>
          <w:color w:val="auto"/>
          <w:kern w:val="28"/>
          <w:sz w:val="24"/>
          <w:szCs w:val="24"/>
        </w:rPr>
        <w:t>;</w:t>
      </w:r>
    </w:p>
    <w:p w:rsidR="003419EA" w:rsidRPr="001F5010" w:rsidRDefault="003419EA" w:rsidP="001F5010">
      <w:pPr>
        <w:tabs>
          <w:tab w:val="left" w:pos="0"/>
        </w:tabs>
        <w:suppressAutoHyphens w:val="0"/>
        <w:spacing w:after="0" w:line="240" w:lineRule="auto"/>
        <w:ind w:firstLine="720"/>
        <w:jc w:val="both"/>
        <w:rPr>
          <w:rFonts w:ascii="Times New Roman" w:hAnsi="Times New Roman" w:cs="Times New Roman"/>
          <w:color w:val="auto"/>
          <w:kern w:val="28"/>
          <w:sz w:val="24"/>
          <w:szCs w:val="24"/>
        </w:rPr>
      </w:pPr>
      <w:r w:rsidRPr="001F5010">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1F5010" w:rsidRDefault="00032B69" w:rsidP="001F5010">
      <w:pPr>
        <w:spacing w:after="0" w:line="240" w:lineRule="auto"/>
        <w:ind w:firstLine="540"/>
        <w:jc w:val="both"/>
        <w:rPr>
          <w:rFonts w:ascii="Times New Roman" w:hAnsi="Times New Roman" w:cs="Times New Roman"/>
          <w:color w:val="auto"/>
          <w:kern w:val="28"/>
          <w:sz w:val="24"/>
          <w:szCs w:val="24"/>
        </w:rPr>
      </w:pPr>
    </w:p>
    <w:p w:rsidR="008E5DC1" w:rsidRPr="001F5010" w:rsidRDefault="008E5DC1" w:rsidP="001F5010">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1F5010" w:rsidRDefault="00584D38" w:rsidP="001F5010">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1F5010" w:rsidRDefault="00584D38" w:rsidP="001F5010">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Pr="000F34D5" w:rsidRDefault="00A808F9" w:rsidP="000F34D5">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F63254">
        <w:rPr>
          <w:rFonts w:ascii="Times New Roman" w:hAnsi="Times New Roman" w:cs="Times New Roman"/>
          <w:sz w:val="28"/>
          <w:szCs w:val="28"/>
        </w:rPr>
        <w:br w:type="page"/>
      </w:r>
      <w:bookmarkStart w:id="2" w:name="_Toc413974291"/>
      <w:r w:rsidR="00907752" w:rsidRPr="000F34D5">
        <w:rPr>
          <w:rFonts w:ascii="Times New Roman" w:hAnsi="Times New Roman" w:cs="Times New Roman"/>
          <w:b/>
          <w:color w:val="auto"/>
          <w:sz w:val="24"/>
          <w:szCs w:val="24"/>
        </w:rPr>
        <w:lastRenderedPageBreak/>
        <w:t xml:space="preserve">2. </w:t>
      </w:r>
      <w:r w:rsidR="00907752" w:rsidRPr="000F34D5">
        <w:rPr>
          <w:rFonts w:ascii="Times New Roman" w:hAnsi="Times New Roman" w:cs="Times New Roman"/>
          <w:b/>
          <w:caps/>
          <w:color w:val="auto"/>
          <w:kern w:val="28"/>
          <w:sz w:val="24"/>
          <w:szCs w:val="24"/>
        </w:rPr>
        <w:t>Примерная а</w:t>
      </w:r>
      <w:r w:rsidR="00907752" w:rsidRPr="000F34D5">
        <w:rPr>
          <w:rFonts w:ascii="Times New Roman" w:hAnsi="Times New Roman" w:cs="Times New Roman"/>
          <w:b/>
          <w:caps/>
          <w:color w:val="auto"/>
          <w:sz w:val="24"/>
          <w:szCs w:val="24"/>
        </w:rPr>
        <w:t xml:space="preserve">даптированная основная </w:t>
      </w:r>
      <w:r w:rsidR="00D61702" w:rsidRPr="000F34D5">
        <w:rPr>
          <w:rFonts w:ascii="Times New Roman" w:hAnsi="Times New Roman" w:cs="Times New Roman"/>
          <w:b/>
          <w:caps/>
          <w:color w:val="auto"/>
          <w:sz w:val="24"/>
          <w:szCs w:val="24"/>
        </w:rPr>
        <w:t>Обще</w:t>
      </w:r>
      <w:r w:rsidR="00907752" w:rsidRPr="000F34D5">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0F34D5">
        <w:rPr>
          <w:rFonts w:ascii="Times New Roman" w:hAnsi="Times New Roman" w:cs="Times New Roman"/>
          <w:b/>
          <w:caps/>
          <w:color w:val="auto"/>
          <w:sz w:val="24"/>
          <w:szCs w:val="24"/>
        </w:rPr>
        <w:br/>
        <w:t>С</w:t>
      </w:r>
      <w:r w:rsidR="0093073F" w:rsidRPr="000F34D5">
        <w:rPr>
          <w:rFonts w:ascii="Times New Roman" w:hAnsi="Times New Roman" w:cs="Times New Roman"/>
          <w:b/>
          <w:caps/>
          <w:color w:val="auto"/>
          <w:sz w:val="24"/>
          <w:szCs w:val="24"/>
        </w:rPr>
        <w:t xml:space="preserve"> тяжелыми нарушениями речи</w:t>
      </w:r>
      <w:r w:rsidR="00907752" w:rsidRPr="000F34D5">
        <w:rPr>
          <w:rFonts w:ascii="Times New Roman" w:hAnsi="Times New Roman" w:cs="Times New Roman"/>
          <w:b/>
          <w:caps/>
          <w:color w:val="auto"/>
          <w:sz w:val="24"/>
          <w:szCs w:val="24"/>
        </w:rPr>
        <w:t xml:space="preserve"> (вариант </w:t>
      </w:r>
      <w:r w:rsidR="0093073F" w:rsidRPr="000F34D5">
        <w:rPr>
          <w:rFonts w:ascii="Times New Roman" w:hAnsi="Times New Roman" w:cs="Times New Roman"/>
          <w:b/>
          <w:caps/>
          <w:color w:val="auto"/>
          <w:sz w:val="24"/>
          <w:szCs w:val="24"/>
        </w:rPr>
        <w:t>5</w:t>
      </w:r>
      <w:r w:rsidR="00907752" w:rsidRPr="000F34D5">
        <w:rPr>
          <w:rFonts w:ascii="Times New Roman" w:hAnsi="Times New Roman" w:cs="Times New Roman"/>
          <w:b/>
          <w:caps/>
          <w:color w:val="auto"/>
          <w:sz w:val="24"/>
          <w:szCs w:val="24"/>
        </w:rPr>
        <w:t>.1)</w:t>
      </w:r>
      <w:bookmarkEnd w:id="2"/>
    </w:p>
    <w:p w:rsidR="00907752" w:rsidRPr="000F34D5" w:rsidRDefault="00EC2DC3" w:rsidP="000F34D5">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13974292"/>
      <w:r w:rsidRPr="000F34D5">
        <w:rPr>
          <w:rFonts w:ascii="Times New Roman" w:hAnsi="Times New Roman" w:cs="Times New Roman"/>
          <w:b/>
          <w:sz w:val="24"/>
          <w:szCs w:val="24"/>
        </w:rPr>
        <w:t xml:space="preserve">2.1 </w:t>
      </w:r>
      <w:r w:rsidRPr="000F34D5">
        <w:rPr>
          <w:rFonts w:ascii="Times New Roman" w:hAnsi="Times New Roman" w:cs="Times New Roman"/>
          <w:b/>
          <w:color w:val="auto"/>
          <w:sz w:val="24"/>
          <w:szCs w:val="24"/>
        </w:rPr>
        <w:t>Целевой раздел</w:t>
      </w:r>
      <w:bookmarkEnd w:id="3"/>
    </w:p>
    <w:p w:rsidR="00907752" w:rsidRPr="000F34D5" w:rsidRDefault="00B65CBF" w:rsidP="000F34D5">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3974293"/>
      <w:r w:rsidRPr="000F34D5">
        <w:rPr>
          <w:rFonts w:ascii="Times New Roman" w:hAnsi="Times New Roman" w:cs="Times New Roman"/>
          <w:b/>
          <w:sz w:val="24"/>
          <w:szCs w:val="24"/>
        </w:rPr>
        <w:t>2.1.1. Пояснительная записка</w:t>
      </w:r>
      <w:bookmarkEnd w:id="4"/>
    </w:p>
    <w:p w:rsidR="009C3DA3" w:rsidRPr="000F34D5" w:rsidRDefault="009C3DA3" w:rsidP="000F34D5">
      <w:pPr>
        <w:pStyle w:val="14TexstOSNOVA1012"/>
        <w:spacing w:line="240" w:lineRule="auto"/>
        <w:ind w:firstLine="709"/>
        <w:rPr>
          <w:rFonts w:ascii="Times New Roman" w:hAnsi="Times New Roman" w:cs="Times New Roman"/>
          <w:b/>
          <w:sz w:val="24"/>
          <w:szCs w:val="24"/>
        </w:rPr>
      </w:pPr>
      <w:r w:rsidRPr="000F34D5">
        <w:rPr>
          <w:rFonts w:ascii="Times New Roman" w:hAnsi="Times New Roman" w:cs="Times New Roman"/>
          <w:b/>
          <w:sz w:val="24"/>
          <w:szCs w:val="24"/>
        </w:rPr>
        <w:t xml:space="preserve">Цель реализации </w:t>
      </w:r>
      <w:r w:rsidR="00195FBB" w:rsidRPr="000F34D5">
        <w:rPr>
          <w:rFonts w:ascii="Times New Roman" w:hAnsi="Times New Roman" w:cs="Times New Roman"/>
          <w:b/>
          <w:sz w:val="24"/>
          <w:szCs w:val="24"/>
        </w:rPr>
        <w:t>адаптированной основной общеобразовательнойпрограммы начального общего образования</w:t>
      </w:r>
    </w:p>
    <w:p w:rsidR="0093073F" w:rsidRPr="000F34D5" w:rsidRDefault="0093073F" w:rsidP="000F34D5">
      <w:pPr>
        <w:spacing w:after="0" w:line="240" w:lineRule="auto"/>
        <w:ind w:firstLine="720"/>
        <w:jc w:val="both"/>
        <w:rPr>
          <w:rFonts w:ascii="Times New Roman" w:hAnsi="Times New Roman" w:cs="Times New Roman"/>
          <w:sz w:val="24"/>
          <w:szCs w:val="24"/>
        </w:rPr>
      </w:pPr>
      <w:proofErr w:type="gramStart"/>
      <w:r w:rsidRPr="000F34D5">
        <w:rPr>
          <w:rFonts w:ascii="Times New Roman" w:hAnsi="Times New Roman" w:cs="Times New Roman"/>
          <w:sz w:val="24"/>
          <w:szCs w:val="24"/>
        </w:rPr>
        <w:t>Адаптированная основная общеобразовательная программа н</w:t>
      </w:r>
      <w:r w:rsidR="008B3861" w:rsidRPr="000F34D5">
        <w:rPr>
          <w:rFonts w:ascii="Times New Roman" w:hAnsi="Times New Roman" w:cs="Times New Roman"/>
          <w:sz w:val="24"/>
          <w:szCs w:val="24"/>
        </w:rPr>
        <w:t>ачального общего образования</w:t>
      </w:r>
      <w:r w:rsidRPr="000F34D5">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460763" w:rsidRDefault="00460763" w:rsidP="000F34D5">
      <w:pPr>
        <w:pStyle w:val="14TexstOSNOVA1012"/>
        <w:spacing w:line="240" w:lineRule="auto"/>
        <w:ind w:firstLine="709"/>
        <w:rPr>
          <w:rFonts w:ascii="Times New Roman" w:hAnsi="Times New Roman" w:cs="Times New Roman"/>
          <w:b/>
          <w:color w:val="auto"/>
          <w:sz w:val="24"/>
          <w:szCs w:val="24"/>
        </w:rPr>
      </w:pPr>
    </w:p>
    <w:p w:rsidR="0058462F" w:rsidRPr="000F34D5" w:rsidRDefault="00E83012" w:rsidP="000F34D5">
      <w:pPr>
        <w:pStyle w:val="14TexstOSNOVA1012"/>
        <w:spacing w:line="240" w:lineRule="auto"/>
        <w:ind w:firstLine="709"/>
        <w:rPr>
          <w:rFonts w:ascii="Times New Roman" w:hAnsi="Times New Roman" w:cs="Times New Roman"/>
          <w:b/>
          <w:sz w:val="24"/>
          <w:szCs w:val="24"/>
        </w:rPr>
      </w:pPr>
      <w:r w:rsidRPr="000F34D5">
        <w:rPr>
          <w:rFonts w:ascii="Times New Roman" w:hAnsi="Times New Roman" w:cs="Times New Roman"/>
          <w:b/>
          <w:color w:val="auto"/>
          <w:sz w:val="24"/>
          <w:szCs w:val="24"/>
        </w:rPr>
        <w:t xml:space="preserve">Принципы и подходы к формированию </w:t>
      </w:r>
      <w:r w:rsidR="00195FBB" w:rsidRPr="000F34D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83012" w:rsidRPr="000F34D5" w:rsidRDefault="0058462F" w:rsidP="000F34D5">
      <w:pPr>
        <w:pStyle w:val="14TexstOSNOVA1012"/>
        <w:spacing w:line="240" w:lineRule="auto"/>
        <w:ind w:firstLine="709"/>
        <w:rPr>
          <w:rFonts w:ascii="Times New Roman" w:hAnsi="Times New Roman" w:cs="Times New Roman"/>
          <w:color w:val="auto"/>
          <w:sz w:val="24"/>
          <w:szCs w:val="24"/>
        </w:rPr>
      </w:pPr>
      <w:proofErr w:type="gramStart"/>
      <w:r w:rsidRPr="000F34D5">
        <w:rPr>
          <w:rFonts w:ascii="Times New Roman" w:hAnsi="Times New Roman" w:cs="Times New Roman"/>
          <w:sz w:val="24"/>
          <w:szCs w:val="24"/>
        </w:rPr>
        <w:t>Представлены</w:t>
      </w:r>
      <w:proofErr w:type="gramEnd"/>
      <w:r w:rsidRPr="000F34D5">
        <w:rPr>
          <w:rFonts w:ascii="Times New Roman" w:hAnsi="Times New Roman" w:cs="Times New Roman"/>
          <w:sz w:val="24"/>
          <w:szCs w:val="24"/>
        </w:rPr>
        <w:t xml:space="preserve"> в разделе 1. Общие положения.</w:t>
      </w:r>
    </w:p>
    <w:p w:rsidR="00460763" w:rsidRDefault="00460763" w:rsidP="000F34D5">
      <w:pPr>
        <w:pStyle w:val="14TexstOSNOVA1012"/>
        <w:spacing w:line="240" w:lineRule="auto"/>
        <w:ind w:firstLine="709"/>
        <w:rPr>
          <w:rFonts w:ascii="Times New Roman" w:hAnsi="Times New Roman" w:cs="Times New Roman"/>
          <w:b/>
          <w:sz w:val="24"/>
          <w:szCs w:val="24"/>
        </w:rPr>
      </w:pPr>
    </w:p>
    <w:p w:rsidR="009C3DA3" w:rsidRPr="000F34D5" w:rsidRDefault="009C3DA3" w:rsidP="000F34D5">
      <w:pPr>
        <w:pStyle w:val="14TexstOSNOVA1012"/>
        <w:spacing w:line="240" w:lineRule="auto"/>
        <w:ind w:firstLine="709"/>
        <w:rPr>
          <w:rFonts w:ascii="Times New Roman" w:hAnsi="Times New Roman" w:cs="Times New Roman"/>
          <w:b/>
          <w:sz w:val="24"/>
          <w:szCs w:val="24"/>
        </w:rPr>
      </w:pPr>
      <w:r w:rsidRPr="000F34D5">
        <w:rPr>
          <w:rFonts w:ascii="Times New Roman" w:hAnsi="Times New Roman" w:cs="Times New Roman"/>
          <w:b/>
          <w:sz w:val="24"/>
          <w:szCs w:val="24"/>
        </w:rPr>
        <w:t xml:space="preserve">Общая характеристика </w:t>
      </w:r>
      <w:r w:rsidR="00195FBB" w:rsidRPr="000F34D5">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A95AAB" w:rsidRPr="000F34D5" w:rsidRDefault="00A95AAB"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0F34D5" w:rsidRDefault="00A95AAB" w:rsidP="000F34D5">
      <w:pPr>
        <w:pStyle w:val="14TexstOSNOVA1012"/>
        <w:spacing w:line="240" w:lineRule="auto"/>
        <w:ind w:firstLine="709"/>
        <w:rPr>
          <w:rFonts w:ascii="Times New Roman" w:hAnsi="Times New Roman" w:cs="Times New Roman"/>
          <w:color w:val="auto"/>
          <w:sz w:val="24"/>
          <w:szCs w:val="24"/>
        </w:rPr>
      </w:pPr>
      <w:proofErr w:type="gramStart"/>
      <w:r w:rsidRPr="000F34D5">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0F34D5">
        <w:rPr>
          <w:rFonts w:ascii="Times New Roman" w:hAnsi="Times New Roman" w:cs="Times New Roman"/>
          <w:color w:val="auto"/>
          <w:sz w:val="24"/>
          <w:szCs w:val="24"/>
        </w:rPr>
        <w:t>им недоразвитием речи (</w:t>
      </w:r>
      <w:proofErr w:type="spellStart"/>
      <w:r w:rsidR="005627FF" w:rsidRPr="000F34D5">
        <w:rPr>
          <w:rFonts w:ascii="Times New Roman" w:hAnsi="Times New Roman" w:cs="Times New Roman"/>
          <w:color w:val="auto"/>
          <w:sz w:val="24"/>
          <w:szCs w:val="24"/>
        </w:rPr>
        <w:t>дислалия</w:t>
      </w:r>
      <w:proofErr w:type="spellEnd"/>
      <w:r w:rsidR="005627FF" w:rsidRPr="000F34D5">
        <w:rPr>
          <w:rFonts w:ascii="Times New Roman" w:hAnsi="Times New Roman" w:cs="Times New Roman"/>
          <w:color w:val="auto"/>
          <w:sz w:val="24"/>
          <w:szCs w:val="24"/>
        </w:rPr>
        <w:t>;</w:t>
      </w:r>
      <w:r w:rsidRPr="000F34D5">
        <w:rPr>
          <w:rFonts w:ascii="Times New Roman" w:hAnsi="Times New Roman" w:cs="Times New Roman"/>
          <w:color w:val="auto"/>
          <w:sz w:val="24"/>
          <w:szCs w:val="24"/>
        </w:rPr>
        <w:t xml:space="preserve"> легкая степень выраженности дизартрии, заикания; </w:t>
      </w:r>
      <w:proofErr w:type="spellStart"/>
      <w:r w:rsidRPr="000F34D5">
        <w:rPr>
          <w:rFonts w:ascii="Times New Roman" w:hAnsi="Times New Roman" w:cs="Times New Roman"/>
          <w:color w:val="auto"/>
          <w:sz w:val="24"/>
          <w:szCs w:val="24"/>
        </w:rPr>
        <w:t>ринолалия</w:t>
      </w:r>
      <w:proofErr w:type="spellEnd"/>
      <w:r w:rsidRPr="000F34D5">
        <w:rPr>
          <w:rFonts w:ascii="Times New Roman" w:hAnsi="Times New Roman" w:cs="Times New Roman"/>
          <w:color w:val="auto"/>
          <w:sz w:val="24"/>
          <w:szCs w:val="24"/>
        </w:rPr>
        <w:t xml:space="preserve">), обучающихся  с общим недоразвитием речи </w:t>
      </w:r>
      <w:r w:rsidRPr="000F34D5">
        <w:rPr>
          <w:rFonts w:ascii="Times New Roman" w:hAnsi="Times New Roman" w:cs="Times New Roman"/>
          <w:color w:val="auto"/>
          <w:sz w:val="24"/>
          <w:szCs w:val="24"/>
          <w:lang w:val="en-US"/>
        </w:rPr>
        <w:t>III</w:t>
      </w:r>
      <w:r w:rsidRPr="000F34D5">
        <w:rPr>
          <w:rFonts w:ascii="Times New Roman" w:hAnsi="Times New Roman" w:cs="Times New Roman"/>
          <w:color w:val="auto"/>
          <w:sz w:val="24"/>
          <w:szCs w:val="24"/>
        </w:rPr>
        <w:t xml:space="preserve"> - </w:t>
      </w:r>
      <w:r w:rsidRPr="000F34D5">
        <w:rPr>
          <w:rFonts w:ascii="Times New Roman" w:hAnsi="Times New Roman" w:cs="Times New Roman"/>
          <w:color w:val="auto"/>
          <w:sz w:val="24"/>
          <w:szCs w:val="24"/>
          <w:lang w:val="en-US"/>
        </w:rPr>
        <w:t>IV</w:t>
      </w:r>
      <w:r w:rsidRPr="000F34D5">
        <w:rPr>
          <w:rFonts w:ascii="Times New Roman" w:hAnsi="Times New Roman" w:cs="Times New Roman"/>
          <w:color w:val="auto"/>
          <w:sz w:val="24"/>
          <w:szCs w:val="24"/>
        </w:rPr>
        <w:t xml:space="preserve"> уровней речевого развития различного генеза (например, при минимальных </w:t>
      </w:r>
      <w:proofErr w:type="spellStart"/>
      <w:r w:rsidRPr="000F34D5">
        <w:rPr>
          <w:rFonts w:ascii="Times New Roman" w:hAnsi="Times New Roman" w:cs="Times New Roman"/>
          <w:color w:val="auto"/>
          <w:sz w:val="24"/>
          <w:szCs w:val="24"/>
        </w:rPr>
        <w:t>дизартрических</w:t>
      </w:r>
      <w:proofErr w:type="spellEnd"/>
      <w:r w:rsidRPr="000F34D5">
        <w:rPr>
          <w:rFonts w:ascii="Times New Roman" w:hAnsi="Times New Roman" w:cs="Times New Roman"/>
          <w:color w:val="auto"/>
          <w:sz w:val="24"/>
          <w:szCs w:val="24"/>
        </w:rPr>
        <w:t xml:space="preserve"> расстройствах, </w:t>
      </w:r>
      <w:proofErr w:type="spellStart"/>
      <w:r w:rsidRPr="000F34D5">
        <w:rPr>
          <w:rFonts w:ascii="Times New Roman" w:hAnsi="Times New Roman" w:cs="Times New Roman"/>
          <w:color w:val="auto"/>
          <w:sz w:val="24"/>
          <w:szCs w:val="24"/>
        </w:rPr>
        <w:t>ринолалии</w:t>
      </w:r>
      <w:proofErr w:type="spellEnd"/>
      <w:r w:rsidRPr="000F34D5">
        <w:rPr>
          <w:rFonts w:ascii="Times New Roman" w:hAnsi="Times New Roman" w:cs="Times New Roman"/>
          <w:color w:val="auto"/>
          <w:sz w:val="24"/>
          <w:szCs w:val="24"/>
        </w:rPr>
        <w:t xml:space="preserve"> и т.п.), у которых имеются н</w:t>
      </w:r>
      <w:r w:rsidR="00227535" w:rsidRPr="000F34D5">
        <w:rPr>
          <w:rFonts w:ascii="Times New Roman" w:hAnsi="Times New Roman" w:cs="Times New Roman"/>
          <w:color w:val="auto"/>
          <w:sz w:val="24"/>
          <w:szCs w:val="24"/>
        </w:rPr>
        <w:t>арушения всех компонентов языка; для обучающихся</w:t>
      </w:r>
      <w:r w:rsidRPr="000F34D5">
        <w:rPr>
          <w:rFonts w:ascii="Times New Roman" w:hAnsi="Times New Roman" w:cs="Times New Roman"/>
          <w:color w:val="auto"/>
          <w:sz w:val="24"/>
          <w:szCs w:val="24"/>
        </w:rPr>
        <w:t xml:space="preserve"> с нарушениями чтения и письма. </w:t>
      </w:r>
      <w:proofErr w:type="gramEnd"/>
    </w:p>
    <w:p w:rsidR="009C3DA3" w:rsidRPr="000F34D5" w:rsidRDefault="00A95AAB"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0F34D5">
        <w:rPr>
          <w:rFonts w:ascii="Times New Roman" w:hAnsi="Times New Roman" w:cs="Times New Roman"/>
          <w:color w:val="auto"/>
          <w:sz w:val="24"/>
          <w:szCs w:val="24"/>
        </w:rPr>
        <w:t>словиями реализации АООП НОО</w:t>
      </w:r>
      <w:r w:rsidRPr="000F34D5">
        <w:rPr>
          <w:rFonts w:ascii="Times New Roman" w:hAnsi="Times New Roman" w:cs="Times New Roman"/>
          <w:color w:val="auto"/>
          <w:sz w:val="24"/>
          <w:szCs w:val="24"/>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460763" w:rsidRDefault="00460763" w:rsidP="000F34D5">
      <w:pPr>
        <w:pStyle w:val="14TexstOSNOVA1012"/>
        <w:spacing w:line="240" w:lineRule="auto"/>
        <w:ind w:firstLine="709"/>
        <w:rPr>
          <w:rFonts w:ascii="Times New Roman" w:hAnsi="Times New Roman" w:cs="Times New Roman"/>
          <w:b/>
          <w:color w:val="auto"/>
          <w:sz w:val="24"/>
          <w:szCs w:val="24"/>
        </w:rPr>
      </w:pPr>
    </w:p>
    <w:p w:rsidR="009C3DA3" w:rsidRPr="000F34D5" w:rsidRDefault="009C3DA3" w:rsidP="000F34D5">
      <w:pPr>
        <w:pStyle w:val="14TexstOSNOVA1012"/>
        <w:spacing w:line="240" w:lineRule="auto"/>
        <w:ind w:firstLine="709"/>
        <w:rPr>
          <w:rFonts w:ascii="Times New Roman" w:hAnsi="Times New Roman" w:cs="Times New Roman"/>
          <w:b/>
          <w:color w:val="auto"/>
          <w:sz w:val="24"/>
          <w:szCs w:val="24"/>
        </w:rPr>
      </w:pPr>
      <w:r w:rsidRPr="000F34D5">
        <w:rPr>
          <w:rFonts w:ascii="Times New Roman" w:hAnsi="Times New Roman" w:cs="Times New Roman"/>
          <w:b/>
          <w:color w:val="auto"/>
          <w:sz w:val="24"/>
          <w:szCs w:val="24"/>
        </w:rPr>
        <w:t xml:space="preserve">Психолого-педагогическая </w:t>
      </w:r>
      <w:r w:rsidR="00F7302E" w:rsidRPr="000F34D5">
        <w:rPr>
          <w:rFonts w:ascii="Times New Roman" w:hAnsi="Times New Roman" w:cs="Times New Roman"/>
          <w:b/>
          <w:color w:val="auto"/>
          <w:sz w:val="24"/>
          <w:szCs w:val="24"/>
        </w:rPr>
        <w:t xml:space="preserve">характеристика </w:t>
      </w:r>
      <w:proofErr w:type="gramStart"/>
      <w:r w:rsidR="00F7302E" w:rsidRPr="000F34D5">
        <w:rPr>
          <w:rFonts w:ascii="Times New Roman" w:hAnsi="Times New Roman" w:cs="Times New Roman"/>
          <w:b/>
          <w:color w:val="auto"/>
          <w:sz w:val="24"/>
          <w:szCs w:val="24"/>
        </w:rPr>
        <w:t>обучающихся</w:t>
      </w:r>
      <w:proofErr w:type="gramEnd"/>
      <w:r w:rsidR="00F7302E" w:rsidRPr="000F34D5">
        <w:rPr>
          <w:rFonts w:ascii="Times New Roman" w:hAnsi="Times New Roman" w:cs="Times New Roman"/>
          <w:b/>
          <w:color w:val="auto"/>
          <w:sz w:val="24"/>
          <w:szCs w:val="24"/>
        </w:rPr>
        <w:t xml:space="preserve"> с ТНР</w:t>
      </w:r>
    </w:p>
    <w:p w:rsidR="006A714E" w:rsidRPr="000F34D5" w:rsidRDefault="006A714E"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0F34D5">
        <w:rPr>
          <w:rFonts w:ascii="Times New Roman" w:hAnsi="Times New Roman" w:cs="Times New Roman"/>
          <w:color w:val="auto"/>
          <w:sz w:val="24"/>
          <w:szCs w:val="24"/>
        </w:rPr>
        <w:t xml:space="preserve"> Отмечается незаконченность процессов формирования </w:t>
      </w:r>
      <w:proofErr w:type="spellStart"/>
      <w:r w:rsidR="00331650" w:rsidRPr="000F34D5">
        <w:rPr>
          <w:rFonts w:ascii="Times New Roman" w:hAnsi="Times New Roman" w:cs="Times New Roman"/>
          <w:color w:val="auto"/>
          <w:sz w:val="24"/>
          <w:szCs w:val="24"/>
        </w:rPr>
        <w:t>артикулирования</w:t>
      </w:r>
      <w:proofErr w:type="spellEnd"/>
      <w:r w:rsidR="00331650" w:rsidRPr="000F34D5">
        <w:rPr>
          <w:rFonts w:ascii="Times New Roman" w:hAnsi="Times New Roman" w:cs="Times New Roman"/>
          <w:color w:val="auto"/>
          <w:sz w:val="24"/>
          <w:szCs w:val="24"/>
        </w:rPr>
        <w:t xml:space="preserve"> и восприятия звуков, отличающихся тонкими акустико-артикуляторными признаками. </w:t>
      </w:r>
      <w:proofErr w:type="spellStart"/>
      <w:r w:rsidR="00331650" w:rsidRPr="000F34D5">
        <w:rPr>
          <w:rFonts w:ascii="Times New Roman" w:hAnsi="Times New Roman" w:cs="Times New Roman"/>
          <w:color w:val="auto"/>
          <w:sz w:val="24"/>
          <w:szCs w:val="24"/>
        </w:rPr>
        <w:t>Несформированность</w:t>
      </w:r>
      <w:proofErr w:type="spellEnd"/>
      <w:r w:rsidR="00331650" w:rsidRPr="000F34D5">
        <w:rPr>
          <w:rFonts w:ascii="Times New Roman" w:hAnsi="Times New Roman" w:cs="Times New Roman"/>
          <w:color w:val="auto"/>
          <w:sz w:val="24"/>
          <w:szCs w:val="24"/>
        </w:rPr>
        <w:t xml:space="preserve"> произношения зву</w:t>
      </w:r>
      <w:r w:rsidR="006D3F29" w:rsidRPr="000F34D5">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0F34D5">
        <w:rPr>
          <w:rFonts w:ascii="Times New Roman" w:hAnsi="Times New Roman" w:cs="Times New Roman"/>
          <w:color w:val="auto"/>
          <w:sz w:val="24"/>
          <w:szCs w:val="24"/>
        </w:rPr>
        <w:t>,</w:t>
      </w:r>
      <w:r w:rsidR="006D3F29" w:rsidRPr="000F34D5">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0F34D5" w:rsidRDefault="006D3F29"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0F34D5">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0F34D5" w:rsidRDefault="006C5B75"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lastRenderedPageBreak/>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0F34D5">
        <w:rPr>
          <w:rFonts w:ascii="Times New Roman" w:hAnsi="Times New Roman" w:cs="Times New Roman"/>
          <w:color w:val="auto"/>
          <w:sz w:val="24"/>
          <w:szCs w:val="24"/>
        </w:rPr>
        <w:t>звукослоговой</w:t>
      </w:r>
      <w:proofErr w:type="spellEnd"/>
      <w:r w:rsidRPr="000F34D5">
        <w:rPr>
          <w:rFonts w:ascii="Times New Roman" w:hAnsi="Times New Roman" w:cs="Times New Roman"/>
          <w:color w:val="auto"/>
          <w:sz w:val="24"/>
          <w:szCs w:val="24"/>
        </w:rPr>
        <w:t xml:space="preserve"> структуры слова</w:t>
      </w:r>
      <w:r w:rsidR="001A5183" w:rsidRPr="000F34D5">
        <w:rPr>
          <w:rFonts w:ascii="Times New Roman" w:hAnsi="Times New Roman" w:cs="Times New Roman"/>
          <w:color w:val="auto"/>
          <w:sz w:val="24"/>
          <w:szCs w:val="24"/>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sidRPr="000F34D5">
        <w:rPr>
          <w:rFonts w:ascii="Times New Roman" w:hAnsi="Times New Roman" w:cs="Times New Roman"/>
          <w:color w:val="auto"/>
          <w:sz w:val="24"/>
          <w:szCs w:val="24"/>
        </w:rPr>
        <w:t>звукослоговой</w:t>
      </w:r>
      <w:proofErr w:type="spellEnd"/>
      <w:r w:rsidR="001A5183" w:rsidRPr="000F34D5">
        <w:rPr>
          <w:rFonts w:ascii="Times New Roman" w:hAnsi="Times New Roman" w:cs="Times New Roman"/>
          <w:color w:val="auto"/>
          <w:sz w:val="24"/>
          <w:szCs w:val="24"/>
        </w:rPr>
        <w:t xml:space="preserve"> структуры слова). Такие обучающиеся хуже</w:t>
      </w:r>
      <w:r w:rsidR="008E0422" w:rsidRPr="000F34D5">
        <w:rPr>
          <w:rFonts w:ascii="Times New Roman" w:hAnsi="Times New Roman" w:cs="Times New Roman"/>
          <w:color w:val="auto"/>
          <w:sz w:val="24"/>
          <w:szCs w:val="24"/>
        </w:rPr>
        <w:t>,</w:t>
      </w:r>
      <w:r w:rsidR="001A5183" w:rsidRPr="000F34D5">
        <w:rPr>
          <w:rFonts w:ascii="Times New Roman" w:hAnsi="Times New Roman" w:cs="Times New Roman"/>
          <w:color w:val="auto"/>
          <w:sz w:val="24"/>
          <w:szCs w:val="24"/>
        </w:rPr>
        <w:t xml:space="preserve"> чем их сверстники</w:t>
      </w:r>
      <w:r w:rsidR="008E0422" w:rsidRPr="000F34D5">
        <w:rPr>
          <w:rFonts w:ascii="Times New Roman" w:hAnsi="Times New Roman" w:cs="Times New Roman"/>
          <w:color w:val="auto"/>
          <w:sz w:val="24"/>
          <w:szCs w:val="24"/>
        </w:rPr>
        <w:t>,</w:t>
      </w:r>
      <w:r w:rsidR="001A5183" w:rsidRPr="000F34D5">
        <w:rPr>
          <w:rFonts w:ascii="Times New Roman" w:hAnsi="Times New Roman" w:cs="Times New Roman"/>
          <w:color w:val="auto"/>
          <w:sz w:val="24"/>
          <w:szCs w:val="24"/>
        </w:rPr>
        <w:t xml:space="preserve"> запоминают речевой материал, с большим количеством ошибок выполняют задания, связанные с активной речевой деятельностью.</w:t>
      </w:r>
    </w:p>
    <w:p w:rsidR="00F7302E" w:rsidRPr="000F34D5" w:rsidRDefault="00F7302E"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Обучающиеся с </w:t>
      </w:r>
      <w:proofErr w:type="spellStart"/>
      <w:r w:rsidRPr="000F34D5">
        <w:rPr>
          <w:rFonts w:ascii="Times New Roman" w:hAnsi="Times New Roman" w:cs="Times New Roman"/>
          <w:color w:val="auto"/>
          <w:sz w:val="24"/>
          <w:szCs w:val="24"/>
        </w:rPr>
        <w:t>нерезко</w:t>
      </w:r>
      <w:proofErr w:type="spellEnd"/>
      <w:r w:rsidRPr="000F34D5">
        <w:rPr>
          <w:rFonts w:ascii="Times New Roman" w:hAnsi="Times New Roman" w:cs="Times New Roman"/>
          <w:color w:val="auto"/>
          <w:sz w:val="24"/>
          <w:szCs w:val="24"/>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0F34D5">
        <w:rPr>
          <w:rFonts w:ascii="Times New Roman" w:hAnsi="Times New Roman" w:cs="Times New Roman"/>
          <w:color w:val="auto"/>
          <w:sz w:val="24"/>
          <w:szCs w:val="24"/>
        </w:rPr>
        <w:t xml:space="preserve"> не отмечается выраженных нарушений звукопроизношения. Нарушения </w:t>
      </w:r>
      <w:proofErr w:type="spellStart"/>
      <w:r w:rsidR="00717716" w:rsidRPr="000F34D5">
        <w:rPr>
          <w:rFonts w:ascii="Times New Roman" w:hAnsi="Times New Roman" w:cs="Times New Roman"/>
          <w:color w:val="auto"/>
          <w:sz w:val="24"/>
          <w:szCs w:val="24"/>
        </w:rPr>
        <w:t>звуко</w:t>
      </w:r>
      <w:r w:rsidR="008E0422" w:rsidRPr="000F34D5">
        <w:rPr>
          <w:rFonts w:ascii="Times New Roman" w:hAnsi="Times New Roman" w:cs="Times New Roman"/>
          <w:color w:val="auto"/>
          <w:sz w:val="24"/>
          <w:szCs w:val="24"/>
        </w:rPr>
        <w:t>-</w:t>
      </w:r>
      <w:r w:rsidR="00717716" w:rsidRPr="000F34D5">
        <w:rPr>
          <w:rFonts w:ascii="Times New Roman" w:hAnsi="Times New Roman" w:cs="Times New Roman"/>
          <w:color w:val="auto"/>
          <w:sz w:val="24"/>
          <w:szCs w:val="24"/>
        </w:rPr>
        <w:t>с</w:t>
      </w:r>
      <w:r w:rsidR="00227535" w:rsidRPr="000F34D5">
        <w:rPr>
          <w:rFonts w:ascii="Times New Roman" w:hAnsi="Times New Roman" w:cs="Times New Roman"/>
          <w:color w:val="auto"/>
          <w:sz w:val="24"/>
          <w:szCs w:val="24"/>
        </w:rPr>
        <w:t>логовой</w:t>
      </w:r>
      <w:proofErr w:type="spellEnd"/>
      <w:r w:rsidR="00227535" w:rsidRPr="000F34D5">
        <w:rPr>
          <w:rFonts w:ascii="Times New Roman" w:hAnsi="Times New Roman" w:cs="Times New Roman"/>
          <w:color w:val="auto"/>
          <w:sz w:val="24"/>
          <w:szCs w:val="24"/>
        </w:rPr>
        <w:t xml:space="preserve"> структуры слова проявляю</w:t>
      </w:r>
      <w:r w:rsidR="00717716" w:rsidRPr="000F34D5">
        <w:rPr>
          <w:rFonts w:ascii="Times New Roman" w:hAnsi="Times New Roman" w:cs="Times New Roman"/>
          <w:color w:val="auto"/>
          <w:sz w:val="24"/>
          <w:szCs w:val="24"/>
        </w:rPr>
        <w:t xml:space="preserve">тся в различных вариантах искажения его </w:t>
      </w:r>
      <w:proofErr w:type="spellStart"/>
      <w:r w:rsidR="00717716" w:rsidRPr="000F34D5">
        <w:rPr>
          <w:rFonts w:ascii="Times New Roman" w:hAnsi="Times New Roman" w:cs="Times New Roman"/>
          <w:color w:val="auto"/>
          <w:sz w:val="24"/>
          <w:szCs w:val="24"/>
        </w:rPr>
        <w:t>звуконаполняемости</w:t>
      </w:r>
      <w:proofErr w:type="spellEnd"/>
      <w:r w:rsidR="00717716" w:rsidRPr="000F34D5">
        <w:rPr>
          <w:rFonts w:ascii="Times New Roman" w:hAnsi="Times New Roman" w:cs="Times New Roman"/>
          <w:color w:val="auto"/>
          <w:sz w:val="24"/>
          <w:szCs w:val="24"/>
        </w:rPr>
        <w:t xml:space="preserve"> как на уровне отдельного слога, так и слова. </w:t>
      </w:r>
      <w:r w:rsidR="006E0FCC" w:rsidRPr="000F34D5">
        <w:rPr>
          <w:rFonts w:ascii="Times New Roman" w:hAnsi="Times New Roman" w:cs="Times New Roman"/>
          <w:color w:val="auto"/>
          <w:sz w:val="24"/>
          <w:szCs w:val="24"/>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sidRPr="000F34D5">
        <w:rPr>
          <w:rFonts w:ascii="Times New Roman" w:hAnsi="Times New Roman" w:cs="Times New Roman"/>
          <w:color w:val="auto"/>
          <w:sz w:val="24"/>
          <w:szCs w:val="24"/>
        </w:rPr>
        <w:t>смазанности</w:t>
      </w:r>
      <w:proofErr w:type="spellEnd"/>
      <w:r w:rsidR="006E0FCC" w:rsidRPr="000F34D5">
        <w:rPr>
          <w:rFonts w:ascii="Times New Roman" w:hAnsi="Times New Roman" w:cs="Times New Roman"/>
          <w:color w:val="auto"/>
          <w:sz w:val="24"/>
          <w:szCs w:val="24"/>
        </w:rPr>
        <w:t xml:space="preserve"> речи, смешение звуков, свидетельствующее о низком уровне </w:t>
      </w:r>
      <w:proofErr w:type="spellStart"/>
      <w:r w:rsidR="006E0FCC" w:rsidRPr="000F34D5">
        <w:rPr>
          <w:rFonts w:ascii="Times New Roman" w:hAnsi="Times New Roman" w:cs="Times New Roman"/>
          <w:color w:val="auto"/>
          <w:sz w:val="24"/>
          <w:szCs w:val="24"/>
        </w:rPr>
        <w:t>сформированности</w:t>
      </w:r>
      <w:proofErr w:type="spellEnd"/>
      <w:r w:rsidR="006E0FCC" w:rsidRPr="000F34D5">
        <w:rPr>
          <w:rFonts w:ascii="Times New Roman" w:hAnsi="Times New Roman" w:cs="Times New Roman"/>
          <w:color w:val="auto"/>
          <w:sz w:val="24"/>
          <w:szCs w:val="24"/>
        </w:rPr>
        <w:t xml:space="preserve"> дифференцированного восприятия фонем и являющееся важным </w:t>
      </w:r>
      <w:proofErr w:type="spellStart"/>
      <w:r w:rsidR="006E0FCC" w:rsidRPr="000F34D5">
        <w:rPr>
          <w:rFonts w:ascii="Times New Roman" w:hAnsi="Times New Roman" w:cs="Times New Roman"/>
          <w:color w:val="auto"/>
          <w:sz w:val="24"/>
          <w:szCs w:val="24"/>
        </w:rPr>
        <w:t>показателем</w:t>
      </w:r>
      <w:r w:rsidR="00E24C49" w:rsidRPr="000F34D5">
        <w:rPr>
          <w:rFonts w:ascii="Times New Roman" w:hAnsi="Times New Roman" w:cs="Times New Roman"/>
          <w:color w:val="auto"/>
          <w:sz w:val="24"/>
          <w:szCs w:val="24"/>
        </w:rPr>
        <w:t>незакончившегося</w:t>
      </w:r>
      <w:proofErr w:type="spellEnd"/>
      <w:r w:rsidR="00E24C49" w:rsidRPr="000F34D5">
        <w:rPr>
          <w:rFonts w:ascii="Times New Roman" w:hAnsi="Times New Roman" w:cs="Times New Roman"/>
          <w:color w:val="auto"/>
          <w:sz w:val="24"/>
          <w:szCs w:val="24"/>
        </w:rPr>
        <w:t xml:space="preserve"> процесса </w:t>
      </w:r>
      <w:proofErr w:type="spellStart"/>
      <w:r w:rsidR="00E24C49" w:rsidRPr="000F34D5">
        <w:rPr>
          <w:rFonts w:ascii="Times New Roman" w:hAnsi="Times New Roman" w:cs="Times New Roman"/>
          <w:color w:val="auto"/>
          <w:sz w:val="24"/>
          <w:szCs w:val="24"/>
        </w:rPr>
        <w:t>фонемообразования</w:t>
      </w:r>
      <w:proofErr w:type="spellEnd"/>
      <w:r w:rsidR="00E24C49" w:rsidRPr="000F34D5">
        <w:rPr>
          <w:rFonts w:ascii="Times New Roman" w:hAnsi="Times New Roman" w:cs="Times New Roman"/>
          <w:color w:val="auto"/>
          <w:sz w:val="24"/>
          <w:szCs w:val="24"/>
        </w:rPr>
        <w:t>.</w:t>
      </w:r>
    </w:p>
    <w:p w:rsidR="00E24C49" w:rsidRPr="000F34D5" w:rsidRDefault="00E24C49"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У </w:t>
      </w:r>
      <w:proofErr w:type="gramStart"/>
      <w:r w:rsidRPr="000F34D5">
        <w:rPr>
          <w:rFonts w:ascii="Times New Roman" w:hAnsi="Times New Roman" w:cs="Times New Roman"/>
          <w:color w:val="auto"/>
          <w:sz w:val="24"/>
          <w:szCs w:val="24"/>
        </w:rPr>
        <w:t>обучающихся</w:t>
      </w:r>
      <w:proofErr w:type="gramEnd"/>
      <w:r w:rsidRPr="000F34D5">
        <w:rPr>
          <w:rFonts w:ascii="Times New Roman" w:hAnsi="Times New Roman" w:cs="Times New Roman"/>
          <w:color w:val="auto"/>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0F34D5">
        <w:rPr>
          <w:rFonts w:ascii="Times New Roman" w:hAnsi="Times New Roman" w:cs="Times New Roman"/>
          <w:color w:val="auto"/>
          <w:sz w:val="24"/>
          <w:szCs w:val="24"/>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sidRPr="000F34D5">
        <w:rPr>
          <w:rFonts w:ascii="Times New Roman" w:hAnsi="Times New Roman" w:cs="Times New Roman"/>
          <w:color w:val="auto"/>
          <w:sz w:val="24"/>
          <w:szCs w:val="24"/>
        </w:rPr>
        <w:t>обучающимися</w:t>
      </w:r>
      <w:proofErr w:type="gramEnd"/>
      <w:r w:rsidR="0049748F" w:rsidRPr="000F34D5">
        <w:rPr>
          <w:rFonts w:ascii="Times New Roman" w:hAnsi="Times New Roman" w:cs="Times New Roman"/>
          <w:color w:val="auto"/>
          <w:sz w:val="24"/>
          <w:szCs w:val="24"/>
        </w:rPr>
        <w:t xml:space="preserve"> системных связей и отношений, существующих внутри лексических групп. </w:t>
      </w:r>
      <w:proofErr w:type="gramStart"/>
      <w:r w:rsidR="0049748F" w:rsidRPr="000F34D5">
        <w:rPr>
          <w:rFonts w:ascii="Times New Roman" w:hAnsi="Times New Roman" w:cs="Times New Roman"/>
          <w:color w:val="auto"/>
          <w:sz w:val="24"/>
          <w:szCs w:val="24"/>
        </w:rPr>
        <w:t>Обучающиеся</w:t>
      </w:r>
      <w:proofErr w:type="gramEnd"/>
      <w:r w:rsidR="0049748F" w:rsidRPr="000F34D5">
        <w:rPr>
          <w:rFonts w:ascii="Times New Roman" w:hAnsi="Times New Roman" w:cs="Times New Roman"/>
          <w:color w:val="auto"/>
          <w:sz w:val="24"/>
          <w:szCs w:val="24"/>
        </w:rPr>
        <w:t xml:space="preserve"> плохо справляются с </w:t>
      </w:r>
      <w:r w:rsidR="00146385" w:rsidRPr="000F34D5">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0F34D5" w:rsidRDefault="00146385"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0F34D5">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0F34D5">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0F34D5" w:rsidRDefault="00DE6E05"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Недостаточный уровень </w:t>
      </w:r>
      <w:proofErr w:type="spellStart"/>
      <w:r w:rsidRPr="000F34D5">
        <w:rPr>
          <w:rFonts w:ascii="Times New Roman" w:hAnsi="Times New Roman" w:cs="Times New Roman"/>
          <w:color w:val="auto"/>
          <w:sz w:val="24"/>
          <w:szCs w:val="24"/>
        </w:rPr>
        <w:t>сформированности</w:t>
      </w:r>
      <w:proofErr w:type="spellEnd"/>
      <w:r w:rsidRPr="000F34D5">
        <w:rPr>
          <w:rFonts w:ascii="Times New Roman" w:hAnsi="Times New Roman" w:cs="Times New Roman"/>
          <w:color w:val="auto"/>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DE6E05" w:rsidRPr="000F34D5" w:rsidRDefault="00E92234"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В грамматическом оформ</w:t>
      </w:r>
      <w:r w:rsidR="00DE6E05" w:rsidRPr="000F34D5">
        <w:rPr>
          <w:rFonts w:ascii="Times New Roman" w:hAnsi="Times New Roman" w:cs="Times New Roman"/>
          <w:color w:val="auto"/>
          <w:sz w:val="24"/>
          <w:szCs w:val="24"/>
        </w:rPr>
        <w:t>лении речи часто встречаются</w:t>
      </w:r>
      <w:r w:rsidRPr="000F34D5">
        <w:rPr>
          <w:rFonts w:ascii="Times New Roman" w:hAnsi="Times New Roman" w:cs="Times New Roman"/>
          <w:color w:val="auto"/>
          <w:sz w:val="24"/>
          <w:szCs w:val="24"/>
        </w:rPr>
        <w:t xml:space="preserve"> ошибки в употреблении грамматических форм слова.</w:t>
      </w:r>
    </w:p>
    <w:p w:rsidR="00E92234" w:rsidRPr="000F34D5" w:rsidRDefault="00E92234"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0F34D5" w:rsidRDefault="00E92234"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Лексико-грамматические средства языка у </w:t>
      </w:r>
      <w:proofErr w:type="gramStart"/>
      <w:r w:rsidRPr="000F34D5">
        <w:rPr>
          <w:rFonts w:ascii="Times New Roman" w:hAnsi="Times New Roman" w:cs="Times New Roman"/>
          <w:color w:val="auto"/>
          <w:sz w:val="24"/>
          <w:szCs w:val="24"/>
        </w:rPr>
        <w:t>обучающихся</w:t>
      </w:r>
      <w:proofErr w:type="gramEnd"/>
      <w:r w:rsidRPr="000F34D5">
        <w:rPr>
          <w:rFonts w:ascii="Times New Roman" w:hAnsi="Times New Roman" w:cs="Times New Roman"/>
          <w:color w:val="auto"/>
          <w:sz w:val="24"/>
          <w:szCs w:val="24"/>
        </w:rPr>
        <w:t xml:space="preserve"> сформированы неодинаково. С одной стороны</w:t>
      </w:r>
      <w:r w:rsidR="00367964" w:rsidRPr="000F34D5">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0F34D5" w:rsidRDefault="00FC0E2A" w:rsidP="000F34D5">
      <w:pPr>
        <w:pStyle w:val="14TexstOSNOVA1012"/>
        <w:spacing w:line="240" w:lineRule="auto"/>
        <w:ind w:firstLine="709"/>
        <w:rPr>
          <w:rFonts w:ascii="Times New Roman" w:hAnsi="Times New Roman" w:cs="Times New Roman"/>
          <w:color w:val="auto"/>
          <w:sz w:val="24"/>
          <w:szCs w:val="24"/>
        </w:rPr>
      </w:pPr>
      <w:r w:rsidRPr="000F34D5">
        <w:rPr>
          <w:rFonts w:ascii="Times New Roman" w:hAnsi="Times New Roman" w:cs="Times New Roman"/>
          <w:color w:val="auto"/>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0F34D5">
        <w:rPr>
          <w:rFonts w:ascii="Times New Roman" w:hAnsi="Times New Roman" w:cs="Times New Roman"/>
          <w:color w:val="auto"/>
          <w:sz w:val="24"/>
          <w:szCs w:val="24"/>
        </w:rPr>
        <w:t>застреванием</w:t>
      </w:r>
      <w:proofErr w:type="spellEnd"/>
      <w:r w:rsidRPr="000F34D5">
        <w:rPr>
          <w:rFonts w:ascii="Times New Roman" w:hAnsi="Times New Roman" w:cs="Times New Roman"/>
          <w:color w:val="auto"/>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0F34D5">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0F34D5" w:rsidRDefault="003B47D1" w:rsidP="000F34D5">
      <w:pPr>
        <w:pStyle w:val="14TexstOSNOVA1012"/>
        <w:spacing w:line="240" w:lineRule="auto"/>
        <w:ind w:firstLine="709"/>
        <w:rPr>
          <w:rFonts w:ascii="Times New Roman" w:hAnsi="Times New Roman" w:cs="Times New Roman"/>
          <w:color w:val="auto"/>
          <w:sz w:val="24"/>
          <w:szCs w:val="24"/>
        </w:rPr>
      </w:pPr>
      <w:proofErr w:type="gramStart"/>
      <w:r w:rsidRPr="000F34D5">
        <w:rPr>
          <w:rFonts w:ascii="Times New Roman" w:hAnsi="Times New Roman" w:cs="Times New Roman"/>
          <w:color w:val="auto"/>
          <w:sz w:val="24"/>
          <w:szCs w:val="24"/>
        </w:rPr>
        <w:lastRenderedPageBreak/>
        <w:t>Наряду с расстройствами уст</w:t>
      </w:r>
      <w:r w:rsidR="00BA640A" w:rsidRPr="000F34D5">
        <w:rPr>
          <w:rFonts w:ascii="Times New Roman" w:hAnsi="Times New Roman" w:cs="Times New Roman"/>
          <w:color w:val="auto"/>
          <w:sz w:val="24"/>
          <w:szCs w:val="24"/>
        </w:rPr>
        <w:t>н</w:t>
      </w:r>
      <w:r w:rsidRPr="000F34D5">
        <w:rPr>
          <w:rFonts w:ascii="Times New Roman" w:hAnsi="Times New Roman" w:cs="Times New Roman"/>
          <w:color w:val="auto"/>
          <w:sz w:val="24"/>
          <w:szCs w:val="24"/>
        </w:rPr>
        <w:t>ой речи у обучающихся</w:t>
      </w:r>
      <w:r w:rsidR="00BA640A" w:rsidRPr="000F34D5">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00BA640A" w:rsidRPr="000F34D5">
        <w:rPr>
          <w:rFonts w:ascii="Times New Roman" w:hAnsi="Times New Roman" w:cs="Times New Roman"/>
          <w:color w:val="auto"/>
          <w:sz w:val="24"/>
          <w:szCs w:val="24"/>
        </w:rPr>
        <w:t>сформированностью</w:t>
      </w:r>
      <w:proofErr w:type="spellEnd"/>
      <w:r w:rsidR="00BA640A" w:rsidRPr="000F34D5">
        <w:rPr>
          <w:rFonts w:ascii="Times New Roman" w:hAnsi="Times New Roman" w:cs="Times New Roman"/>
          <w:color w:val="auto"/>
          <w:sz w:val="24"/>
          <w:szCs w:val="24"/>
        </w:rPr>
        <w:t xml:space="preserve"> базовых высших психических функций, обеспечивающих процессы чтения и письма в норме.</w:t>
      </w:r>
      <w:proofErr w:type="gramEnd"/>
    </w:p>
    <w:p w:rsidR="00460763" w:rsidRDefault="00460763" w:rsidP="000F34D5">
      <w:pPr>
        <w:spacing w:after="0" w:line="240" w:lineRule="auto"/>
        <w:ind w:firstLine="709"/>
        <w:jc w:val="both"/>
        <w:rPr>
          <w:rFonts w:ascii="Times New Roman" w:hAnsi="Times New Roman" w:cs="Times New Roman"/>
          <w:b/>
          <w:color w:val="auto"/>
          <w:sz w:val="24"/>
          <w:szCs w:val="24"/>
        </w:rPr>
      </w:pPr>
    </w:p>
    <w:p w:rsidR="009C3DA3" w:rsidRPr="000F34D5" w:rsidRDefault="009C3DA3" w:rsidP="000F34D5">
      <w:pPr>
        <w:spacing w:after="0" w:line="240" w:lineRule="auto"/>
        <w:ind w:firstLine="709"/>
        <w:jc w:val="both"/>
        <w:rPr>
          <w:rFonts w:ascii="Times New Roman" w:hAnsi="Times New Roman" w:cs="Times New Roman"/>
          <w:b/>
          <w:color w:val="auto"/>
          <w:sz w:val="24"/>
          <w:szCs w:val="24"/>
        </w:rPr>
      </w:pPr>
      <w:r w:rsidRPr="000F34D5">
        <w:rPr>
          <w:rFonts w:ascii="Times New Roman" w:hAnsi="Times New Roman" w:cs="Times New Roman"/>
          <w:b/>
          <w:color w:val="auto"/>
          <w:sz w:val="24"/>
          <w:szCs w:val="24"/>
        </w:rPr>
        <w:t>Особые образовательн</w:t>
      </w:r>
      <w:r w:rsidR="00F7302E" w:rsidRPr="000F34D5">
        <w:rPr>
          <w:rFonts w:ascii="Times New Roman" w:hAnsi="Times New Roman" w:cs="Times New Roman"/>
          <w:b/>
          <w:color w:val="auto"/>
          <w:sz w:val="24"/>
          <w:szCs w:val="24"/>
        </w:rPr>
        <w:t xml:space="preserve">ые потребности </w:t>
      </w:r>
      <w:proofErr w:type="gramStart"/>
      <w:r w:rsidR="00F7302E" w:rsidRPr="000F34D5">
        <w:rPr>
          <w:rFonts w:ascii="Times New Roman" w:hAnsi="Times New Roman" w:cs="Times New Roman"/>
          <w:b/>
          <w:color w:val="auto"/>
          <w:sz w:val="24"/>
          <w:szCs w:val="24"/>
        </w:rPr>
        <w:t>обучающихся</w:t>
      </w:r>
      <w:proofErr w:type="gramEnd"/>
      <w:r w:rsidR="00F7302E" w:rsidRPr="000F34D5">
        <w:rPr>
          <w:rFonts w:ascii="Times New Roman" w:hAnsi="Times New Roman" w:cs="Times New Roman"/>
          <w:b/>
          <w:color w:val="auto"/>
          <w:sz w:val="24"/>
          <w:szCs w:val="24"/>
        </w:rPr>
        <w:t xml:space="preserve"> с ТНР</w:t>
      </w:r>
    </w:p>
    <w:p w:rsidR="0021161C" w:rsidRPr="000F34D5" w:rsidRDefault="0021161C" w:rsidP="000F34D5">
      <w:pPr>
        <w:pStyle w:val="14TexstOSNOVA1012"/>
        <w:spacing w:line="240" w:lineRule="auto"/>
        <w:ind w:firstLine="709"/>
        <w:rPr>
          <w:rFonts w:ascii="Times New Roman" w:hAnsi="Times New Roman" w:cs="Times New Roman"/>
          <w:sz w:val="24"/>
          <w:szCs w:val="24"/>
        </w:rPr>
      </w:pPr>
      <w:r w:rsidRPr="000F34D5">
        <w:rPr>
          <w:rFonts w:ascii="Times New Roman" w:hAnsi="Times New Roman" w:cs="Times New Roman"/>
          <w:sz w:val="24"/>
          <w:szCs w:val="24"/>
        </w:rPr>
        <w:t xml:space="preserve">К особым образовательным потребностям, характерным для </w:t>
      </w:r>
      <w:proofErr w:type="gramStart"/>
      <w:r w:rsidRPr="000F34D5">
        <w:rPr>
          <w:rFonts w:ascii="Times New Roman" w:hAnsi="Times New Roman" w:cs="Times New Roman"/>
          <w:sz w:val="24"/>
          <w:szCs w:val="24"/>
        </w:rPr>
        <w:t>обучающихся</w:t>
      </w:r>
      <w:proofErr w:type="gramEnd"/>
      <w:r w:rsidRPr="000F34D5">
        <w:rPr>
          <w:rFonts w:ascii="Times New Roman" w:hAnsi="Times New Roman" w:cs="Times New Roman"/>
          <w:sz w:val="24"/>
          <w:szCs w:val="24"/>
        </w:rPr>
        <w:t xml:space="preserve"> с ТНР относятся: </w:t>
      </w:r>
    </w:p>
    <w:p w:rsidR="0021161C" w:rsidRPr="000F34D5" w:rsidRDefault="0021161C" w:rsidP="000F34D5">
      <w:pPr>
        <w:pStyle w:val="14TexstOSNOVA1012"/>
        <w:spacing w:line="240" w:lineRule="auto"/>
        <w:ind w:firstLine="660"/>
        <w:rPr>
          <w:rFonts w:ascii="Times New Roman" w:hAnsi="Times New Roman" w:cs="Times New Roman"/>
          <w:sz w:val="24"/>
          <w:szCs w:val="24"/>
        </w:rPr>
      </w:pPr>
      <w:r w:rsidRPr="000F34D5">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0F34D5">
        <w:rPr>
          <w:rFonts w:ascii="Times New Roman" w:hAnsi="Times New Roman" w:cs="Times New Roman"/>
          <w:sz w:val="24"/>
          <w:szCs w:val="24"/>
        </w:rPr>
        <w:t xml:space="preserve"> и коррекционно-развивающей</w:t>
      </w:r>
      <w:r w:rsidRPr="000F34D5">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0F34D5">
        <w:rPr>
          <w:rFonts w:ascii="Times New Roman" w:hAnsi="Times New Roman" w:cs="Times New Roman"/>
          <w:sz w:val="24"/>
          <w:szCs w:val="24"/>
        </w:rPr>
        <w:t>категорий</w:t>
      </w:r>
      <w:proofErr w:type="gramEnd"/>
      <w:r w:rsidRPr="000F34D5">
        <w:rPr>
          <w:rFonts w:ascii="Times New Roman" w:hAnsi="Times New Roman" w:cs="Times New Roman"/>
          <w:sz w:val="24"/>
          <w:szCs w:val="24"/>
        </w:rPr>
        <w:t xml:space="preserve"> обучающихся с ТНР;</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постоянный (пошаговый) мониторинг результати</w:t>
      </w:r>
      <w:r w:rsidR="004B4E58" w:rsidRPr="000F34D5">
        <w:rPr>
          <w:rFonts w:ascii="Times New Roman" w:hAnsi="Times New Roman" w:cs="Times New Roman"/>
          <w:sz w:val="24"/>
          <w:szCs w:val="24"/>
        </w:rPr>
        <w:t>вности</w:t>
      </w:r>
      <w:r w:rsidRPr="000F34D5">
        <w:rPr>
          <w:rFonts w:ascii="Times New Roman" w:hAnsi="Times New Roman" w:cs="Times New Roman"/>
          <w:sz w:val="24"/>
          <w:szCs w:val="24"/>
        </w:rPr>
        <w:t xml:space="preserve"> образования и </w:t>
      </w:r>
      <w:proofErr w:type="spellStart"/>
      <w:r w:rsidRPr="000F34D5">
        <w:rPr>
          <w:rFonts w:ascii="Times New Roman" w:hAnsi="Times New Roman" w:cs="Times New Roman"/>
          <w:sz w:val="24"/>
          <w:szCs w:val="24"/>
        </w:rPr>
        <w:t>сформированност</w:t>
      </w:r>
      <w:r w:rsidR="004B4E58" w:rsidRPr="000F34D5">
        <w:rPr>
          <w:rFonts w:ascii="Times New Roman" w:hAnsi="Times New Roman" w:cs="Times New Roman"/>
          <w:sz w:val="24"/>
          <w:szCs w:val="24"/>
        </w:rPr>
        <w:t>и</w:t>
      </w:r>
      <w:proofErr w:type="spellEnd"/>
      <w:r w:rsidR="004B4E58" w:rsidRPr="000F34D5">
        <w:rPr>
          <w:rFonts w:ascii="Times New Roman" w:hAnsi="Times New Roman" w:cs="Times New Roman"/>
          <w:sz w:val="24"/>
          <w:szCs w:val="24"/>
        </w:rPr>
        <w:t xml:space="preserve"> социальной</w:t>
      </w:r>
      <w:r w:rsidRPr="000F34D5">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t xml:space="preserve">- профилактика и коррекция </w:t>
      </w:r>
      <w:proofErr w:type="spellStart"/>
      <w:r w:rsidRPr="000F34D5">
        <w:rPr>
          <w:rFonts w:ascii="Times New Roman" w:hAnsi="Times New Roman" w:cs="Times New Roman"/>
          <w:sz w:val="24"/>
          <w:szCs w:val="24"/>
        </w:rPr>
        <w:t>социокультурной</w:t>
      </w:r>
      <w:proofErr w:type="spellEnd"/>
      <w:r w:rsidRPr="000F34D5">
        <w:rPr>
          <w:rFonts w:ascii="Times New Roman" w:hAnsi="Times New Roman" w:cs="Times New Roman"/>
          <w:sz w:val="24"/>
          <w:szCs w:val="24"/>
        </w:rPr>
        <w:t xml:space="preserve"> и школьной </w:t>
      </w:r>
      <w:proofErr w:type="spellStart"/>
      <w:r w:rsidRPr="000F34D5">
        <w:rPr>
          <w:rFonts w:ascii="Times New Roman" w:hAnsi="Times New Roman" w:cs="Times New Roman"/>
          <w:sz w:val="24"/>
          <w:szCs w:val="24"/>
        </w:rPr>
        <w:t>дезадаптации</w:t>
      </w:r>
      <w:proofErr w:type="spellEnd"/>
      <w:r w:rsidRPr="000F34D5">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0F34D5" w:rsidRDefault="0021161C" w:rsidP="000F34D5">
      <w:pPr>
        <w:spacing w:after="0" w:line="240" w:lineRule="auto"/>
        <w:ind w:right="99" w:firstLine="660"/>
        <w:jc w:val="both"/>
        <w:rPr>
          <w:rFonts w:ascii="Times New Roman" w:hAnsi="Times New Roman" w:cs="Times New Roman"/>
          <w:sz w:val="24"/>
          <w:szCs w:val="24"/>
        </w:rPr>
      </w:pPr>
      <w:r w:rsidRPr="000F34D5">
        <w:rPr>
          <w:rFonts w:ascii="Times New Roman" w:hAnsi="Times New Roman" w:cs="Times New Roman"/>
          <w:sz w:val="24"/>
          <w:szCs w:val="24"/>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0F34D5" w:rsidRDefault="00477D0F" w:rsidP="000F34D5">
      <w:pPr>
        <w:spacing w:after="0" w:line="240" w:lineRule="auto"/>
        <w:ind w:right="99" w:firstLine="660"/>
        <w:jc w:val="both"/>
        <w:rPr>
          <w:rFonts w:ascii="Times New Roman" w:hAnsi="Times New Roman" w:cs="Times New Roman"/>
          <w:sz w:val="24"/>
          <w:szCs w:val="24"/>
        </w:rPr>
      </w:pPr>
    </w:p>
    <w:p w:rsidR="00E8102A" w:rsidRPr="000F34D5" w:rsidRDefault="00067714" w:rsidP="000F34D5">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3974294"/>
      <w:r w:rsidRPr="000F34D5">
        <w:rPr>
          <w:rFonts w:ascii="Times New Roman" w:hAnsi="Times New Roman" w:cs="Times New Roman"/>
          <w:b/>
          <w:sz w:val="24"/>
          <w:szCs w:val="24"/>
        </w:rPr>
        <w:t xml:space="preserve">2.1.2. </w:t>
      </w:r>
      <w:proofErr w:type="gramStart"/>
      <w:r w:rsidR="00E8102A" w:rsidRPr="000F34D5">
        <w:rPr>
          <w:rFonts w:ascii="Times New Roman" w:hAnsi="Times New Roman" w:cs="Times New Roman"/>
          <w:b/>
          <w:sz w:val="24"/>
          <w:szCs w:val="24"/>
        </w:rPr>
        <w:t>Планируемые результаты освоения обучающимис</w:t>
      </w:r>
      <w:r w:rsidR="000F34D5">
        <w:rPr>
          <w:rFonts w:ascii="Times New Roman" w:hAnsi="Times New Roman" w:cs="Times New Roman"/>
          <w:b/>
          <w:sz w:val="24"/>
          <w:szCs w:val="24"/>
        </w:rPr>
        <w:t xml:space="preserve">я </w:t>
      </w:r>
      <w:r w:rsidR="00E8102A" w:rsidRPr="000F34D5">
        <w:rPr>
          <w:rFonts w:ascii="Times New Roman" w:hAnsi="Times New Roman" w:cs="Times New Roman"/>
          <w:b/>
          <w:sz w:val="24"/>
          <w:szCs w:val="24"/>
        </w:rPr>
        <w:t xml:space="preserve">с </w:t>
      </w:r>
      <w:r w:rsidR="00C81BF2" w:rsidRPr="000F34D5">
        <w:rPr>
          <w:rFonts w:ascii="Times New Roman" w:hAnsi="Times New Roman" w:cs="Times New Roman"/>
          <w:b/>
          <w:sz w:val="24"/>
          <w:szCs w:val="24"/>
        </w:rPr>
        <w:t>тяжелыми нарушениями речи</w:t>
      </w:r>
      <w:r w:rsidR="00E8102A" w:rsidRPr="000F34D5">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5"/>
      <w:proofErr w:type="gramEnd"/>
    </w:p>
    <w:p w:rsidR="00E8102A" w:rsidRPr="000F34D5" w:rsidRDefault="00E8102A" w:rsidP="000F34D5">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0F34D5">
        <w:rPr>
          <w:rFonts w:ascii="Times New Roman" w:eastAsia="Times New Roman" w:hAnsi="Times New Roman" w:cs="Times New Roman"/>
          <w:bCs/>
          <w:sz w:val="24"/>
          <w:szCs w:val="24"/>
        </w:rPr>
        <w:t xml:space="preserve">Личностные, </w:t>
      </w:r>
      <w:proofErr w:type="spellStart"/>
      <w:r w:rsidRPr="000F34D5">
        <w:rPr>
          <w:rFonts w:ascii="Times New Roman" w:eastAsia="Times New Roman" w:hAnsi="Times New Roman" w:cs="Times New Roman"/>
          <w:bCs/>
          <w:sz w:val="24"/>
          <w:szCs w:val="24"/>
        </w:rPr>
        <w:t>метапредметные</w:t>
      </w:r>
      <w:proofErr w:type="spellEnd"/>
      <w:r w:rsidRPr="000F34D5">
        <w:rPr>
          <w:rFonts w:ascii="Times New Roman" w:eastAsia="Times New Roman" w:hAnsi="Times New Roman" w:cs="Times New Roman"/>
          <w:bCs/>
          <w:sz w:val="24"/>
          <w:szCs w:val="24"/>
        </w:rPr>
        <w:t xml:space="preserve"> и предметные результаты</w:t>
      </w:r>
      <w:r w:rsidRPr="000F34D5">
        <w:rPr>
          <w:rFonts w:ascii="Times New Roman" w:eastAsia="Times New Roman" w:hAnsi="Times New Roman" w:cs="Times New Roman"/>
          <w:sz w:val="24"/>
          <w:szCs w:val="24"/>
        </w:rPr>
        <w:t xml:space="preserve"> освоения </w:t>
      </w:r>
      <w:proofErr w:type="gramStart"/>
      <w:r w:rsidR="00C81BF2" w:rsidRPr="000F34D5">
        <w:rPr>
          <w:rFonts w:ascii="Times New Roman" w:eastAsia="Times New Roman" w:hAnsi="Times New Roman" w:cs="Times New Roman"/>
          <w:sz w:val="24"/>
          <w:szCs w:val="24"/>
        </w:rPr>
        <w:t>обучающимися</w:t>
      </w:r>
      <w:proofErr w:type="gramEnd"/>
      <w:r w:rsidR="00C81BF2" w:rsidRPr="000F34D5">
        <w:rPr>
          <w:rFonts w:ascii="Times New Roman" w:eastAsia="Times New Roman" w:hAnsi="Times New Roman" w:cs="Times New Roman"/>
          <w:sz w:val="24"/>
          <w:szCs w:val="24"/>
        </w:rPr>
        <w:t xml:space="preserve"> с ТН</w:t>
      </w:r>
      <w:r w:rsidR="005157DB" w:rsidRPr="000F34D5">
        <w:rPr>
          <w:rFonts w:ascii="Times New Roman" w:eastAsia="Times New Roman" w:hAnsi="Times New Roman" w:cs="Times New Roman"/>
          <w:sz w:val="24"/>
          <w:szCs w:val="24"/>
        </w:rPr>
        <w:t xml:space="preserve">Р </w:t>
      </w:r>
      <w:r w:rsidRPr="000F34D5">
        <w:rPr>
          <w:rFonts w:ascii="Times New Roman" w:eastAsia="Times New Roman" w:hAnsi="Times New Roman" w:cs="Times New Roman"/>
          <w:sz w:val="24"/>
          <w:szCs w:val="24"/>
        </w:rPr>
        <w:t>АООП НОО соответствуют ФГОС НОО</w:t>
      </w:r>
      <w:r w:rsidRPr="000F34D5">
        <w:rPr>
          <w:rStyle w:val="a4"/>
          <w:rFonts w:ascii="Times New Roman" w:hAnsi="Times New Roman" w:cs="Times New Roman"/>
          <w:sz w:val="24"/>
          <w:szCs w:val="24"/>
        </w:rPr>
        <w:footnoteReference w:id="2"/>
      </w:r>
      <w:r w:rsidR="005157DB" w:rsidRPr="000F34D5">
        <w:rPr>
          <w:rFonts w:ascii="Times New Roman" w:eastAsia="Times New Roman" w:hAnsi="Times New Roman" w:cs="Times New Roman"/>
          <w:sz w:val="24"/>
          <w:szCs w:val="24"/>
        </w:rPr>
        <w:t>.</w:t>
      </w:r>
    </w:p>
    <w:p w:rsidR="00050F96" w:rsidRPr="000F34D5" w:rsidRDefault="00E22318" w:rsidP="000F34D5">
      <w:pPr>
        <w:tabs>
          <w:tab w:val="left" w:pos="0"/>
          <w:tab w:val="right" w:leader="dot" w:pos="9639"/>
        </w:tabs>
        <w:spacing w:after="0" w:line="240" w:lineRule="auto"/>
        <w:ind w:firstLine="709"/>
        <w:jc w:val="both"/>
        <w:rPr>
          <w:rFonts w:ascii="Times New Roman" w:hAnsi="Times New Roman" w:cs="Times New Roman"/>
          <w:color w:val="auto"/>
          <w:kern w:val="2"/>
          <w:sz w:val="24"/>
          <w:szCs w:val="24"/>
        </w:rPr>
      </w:pPr>
      <w:r w:rsidRPr="000F34D5">
        <w:rPr>
          <w:rFonts w:ascii="Times New Roman" w:hAnsi="Times New Roman" w:cs="Times New Roman"/>
          <w:kern w:val="2"/>
          <w:sz w:val="24"/>
          <w:szCs w:val="24"/>
        </w:rPr>
        <w:t>Планируемые результаты освоения обучающимися с</w:t>
      </w:r>
      <w:r w:rsidR="00C81BF2" w:rsidRPr="000F34D5">
        <w:rPr>
          <w:rFonts w:ascii="Times New Roman" w:hAnsi="Times New Roman" w:cs="Times New Roman"/>
          <w:kern w:val="2"/>
          <w:sz w:val="24"/>
          <w:szCs w:val="24"/>
        </w:rPr>
        <w:t xml:space="preserve"> ТНР</w:t>
      </w:r>
      <w:r w:rsidRPr="000F34D5">
        <w:rPr>
          <w:rFonts w:ascii="Times New Roman" w:hAnsi="Times New Roman" w:cs="Times New Roman"/>
          <w:color w:val="auto"/>
          <w:kern w:val="2"/>
          <w:sz w:val="24"/>
          <w:szCs w:val="24"/>
        </w:rPr>
        <w:t xml:space="preserve"> АООП НОО дополняются </w:t>
      </w:r>
      <w:r w:rsidR="00050F96" w:rsidRPr="000F34D5">
        <w:rPr>
          <w:rFonts w:ascii="Times New Roman" w:hAnsi="Times New Roman" w:cs="Times New Roman"/>
          <w:color w:val="auto"/>
          <w:kern w:val="2"/>
          <w:sz w:val="24"/>
          <w:szCs w:val="24"/>
        </w:rPr>
        <w:t>результатам</w:t>
      </w:r>
      <w:r w:rsidRPr="000F34D5">
        <w:rPr>
          <w:rFonts w:ascii="Times New Roman" w:hAnsi="Times New Roman" w:cs="Times New Roman"/>
          <w:color w:val="auto"/>
          <w:kern w:val="2"/>
          <w:sz w:val="24"/>
          <w:szCs w:val="24"/>
        </w:rPr>
        <w:t>и</w:t>
      </w:r>
      <w:r w:rsidR="007A71EF" w:rsidRPr="000F34D5">
        <w:rPr>
          <w:rFonts w:ascii="Times New Roman" w:hAnsi="Times New Roman" w:cs="Times New Roman"/>
          <w:color w:val="auto"/>
          <w:kern w:val="2"/>
          <w:sz w:val="24"/>
          <w:szCs w:val="24"/>
        </w:rPr>
        <w:t xml:space="preserve"> о</w:t>
      </w:r>
      <w:r w:rsidR="00050F96" w:rsidRPr="000F34D5">
        <w:rPr>
          <w:rFonts w:ascii="Times New Roman" w:hAnsi="Times New Roman" w:cs="Times New Roman"/>
          <w:color w:val="auto"/>
          <w:kern w:val="2"/>
          <w:sz w:val="24"/>
          <w:szCs w:val="24"/>
        </w:rPr>
        <w:t>своения программы коррекционной работы</w:t>
      </w:r>
      <w:r w:rsidRPr="000F34D5">
        <w:rPr>
          <w:rFonts w:ascii="Times New Roman" w:hAnsi="Times New Roman" w:cs="Times New Roman"/>
          <w:color w:val="auto"/>
          <w:kern w:val="2"/>
          <w:sz w:val="24"/>
          <w:szCs w:val="24"/>
        </w:rPr>
        <w:t>.</w:t>
      </w:r>
    </w:p>
    <w:p w:rsidR="000F34D5" w:rsidRDefault="000F34D5" w:rsidP="000F34D5">
      <w:pPr>
        <w:tabs>
          <w:tab w:val="left" w:pos="0"/>
          <w:tab w:val="right" w:leader="dot" w:pos="9639"/>
        </w:tabs>
        <w:spacing w:after="0" w:line="240" w:lineRule="auto"/>
        <w:ind w:firstLine="709"/>
        <w:jc w:val="both"/>
        <w:rPr>
          <w:rFonts w:ascii="Times New Roman" w:hAnsi="Times New Roman" w:cs="Times New Roman"/>
          <w:b/>
          <w:kern w:val="2"/>
          <w:sz w:val="24"/>
          <w:szCs w:val="24"/>
        </w:rPr>
      </w:pPr>
    </w:p>
    <w:p w:rsidR="00067714" w:rsidRPr="000F34D5" w:rsidRDefault="00FA2D80" w:rsidP="000F34D5">
      <w:pPr>
        <w:tabs>
          <w:tab w:val="left" w:pos="0"/>
          <w:tab w:val="right" w:leader="dot" w:pos="9639"/>
        </w:tabs>
        <w:spacing w:after="0" w:line="240" w:lineRule="auto"/>
        <w:ind w:firstLine="709"/>
        <w:jc w:val="both"/>
        <w:rPr>
          <w:rFonts w:ascii="Times New Roman" w:hAnsi="Times New Roman" w:cs="Times New Roman"/>
          <w:b/>
          <w:kern w:val="2"/>
          <w:sz w:val="24"/>
          <w:szCs w:val="24"/>
        </w:rPr>
      </w:pPr>
      <w:proofErr w:type="gramStart"/>
      <w:r w:rsidRPr="000F34D5">
        <w:rPr>
          <w:rFonts w:ascii="Times New Roman" w:hAnsi="Times New Roman" w:cs="Times New Roman"/>
          <w:b/>
          <w:kern w:val="2"/>
          <w:sz w:val="24"/>
          <w:szCs w:val="24"/>
        </w:rPr>
        <w:t>Планируемые результаты освоения обучающимися с</w:t>
      </w:r>
      <w:r w:rsidR="00C81BF2" w:rsidRPr="000F34D5">
        <w:rPr>
          <w:rFonts w:ascii="Times New Roman" w:hAnsi="Times New Roman" w:cs="Times New Roman"/>
          <w:b/>
          <w:kern w:val="2"/>
          <w:sz w:val="24"/>
          <w:szCs w:val="24"/>
        </w:rPr>
        <w:t xml:space="preserve"> тяжелыми нарушениями речи</w:t>
      </w:r>
      <w:r w:rsidRPr="000F34D5">
        <w:rPr>
          <w:rFonts w:ascii="Times New Roman" w:hAnsi="Times New Roman" w:cs="Times New Roman"/>
          <w:b/>
          <w:kern w:val="2"/>
          <w:sz w:val="24"/>
          <w:szCs w:val="24"/>
        </w:rPr>
        <w:t xml:space="preserve"> программы коррекционной работы</w:t>
      </w:r>
      <w:proofErr w:type="gramEnd"/>
    </w:p>
    <w:p w:rsidR="007A71EF" w:rsidRPr="000F34D5" w:rsidRDefault="007A71EF" w:rsidP="000F34D5">
      <w:pPr>
        <w:spacing w:after="0" w:line="240" w:lineRule="auto"/>
        <w:ind w:firstLine="709"/>
        <w:jc w:val="both"/>
        <w:rPr>
          <w:rFonts w:ascii="Times New Roman" w:hAnsi="Times New Roman" w:cs="Times New Roman"/>
          <w:kern w:val="2"/>
          <w:sz w:val="24"/>
          <w:szCs w:val="24"/>
        </w:rPr>
      </w:pPr>
      <w:r w:rsidRPr="000F34D5">
        <w:rPr>
          <w:rFonts w:ascii="Times New Roman" w:hAnsi="Times New Roman" w:cs="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0F34D5">
        <w:rPr>
          <w:rStyle w:val="a4"/>
          <w:rFonts w:ascii="Times New Roman" w:hAnsi="Times New Roman" w:cs="Times New Roman"/>
          <w:kern w:val="2"/>
          <w:sz w:val="24"/>
          <w:szCs w:val="24"/>
        </w:rPr>
        <w:footnoteReference w:id="3"/>
      </w:r>
      <w:r w:rsidRPr="000F34D5">
        <w:rPr>
          <w:rFonts w:ascii="Times New Roman" w:hAnsi="Times New Roman" w:cs="Times New Roman"/>
          <w:kern w:val="2"/>
          <w:sz w:val="24"/>
          <w:szCs w:val="24"/>
        </w:rPr>
        <w:t>, которые дополняются группой специальных требований.</w:t>
      </w:r>
    </w:p>
    <w:p w:rsidR="007A71EF" w:rsidRPr="000F34D5" w:rsidRDefault="007A71EF"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0F34D5">
        <w:rPr>
          <w:rFonts w:ascii="Times New Roman" w:hAnsi="Times New Roman" w:cs="Times New Roman"/>
          <w:kern w:val="2"/>
          <w:sz w:val="24"/>
          <w:szCs w:val="24"/>
        </w:rPr>
        <w:t>звукослоговую</w:t>
      </w:r>
      <w:proofErr w:type="spellEnd"/>
      <w:r w:rsidRPr="000F34D5">
        <w:rPr>
          <w:rFonts w:ascii="Times New Roman" w:hAnsi="Times New Roman" w:cs="Times New Roman"/>
          <w:kern w:val="2"/>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Start"/>
      <w:r w:rsidRPr="000F34D5">
        <w:rPr>
          <w:rFonts w:ascii="Times New Roman" w:hAnsi="Times New Roman" w:cs="Times New Roman"/>
          <w:kern w:val="2"/>
          <w:sz w:val="24"/>
          <w:szCs w:val="24"/>
        </w:rPr>
        <w:t>;у</w:t>
      </w:r>
      <w:proofErr w:type="gramEnd"/>
      <w:r w:rsidRPr="000F34D5">
        <w:rPr>
          <w:rFonts w:ascii="Times New Roman" w:hAnsi="Times New Roman" w:cs="Times New Roman"/>
          <w:kern w:val="2"/>
          <w:sz w:val="24"/>
          <w:szCs w:val="24"/>
        </w:rPr>
        <w:t xml:space="preserve">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0F34D5">
        <w:rPr>
          <w:rFonts w:ascii="Times New Roman" w:hAnsi="Times New Roman" w:cs="Times New Roman"/>
          <w:kern w:val="2"/>
          <w:sz w:val="24"/>
          <w:szCs w:val="24"/>
        </w:rPr>
        <w:t>артикуляторно-акустическим</w:t>
      </w:r>
      <w:proofErr w:type="spellEnd"/>
      <w:r w:rsidRPr="000F34D5">
        <w:rPr>
          <w:rFonts w:ascii="Times New Roman" w:hAnsi="Times New Roman" w:cs="Times New Roman"/>
          <w:kern w:val="2"/>
          <w:sz w:val="24"/>
          <w:szCs w:val="24"/>
        </w:rPr>
        <w:t xml:space="preserve">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w:t>
      </w:r>
      <w:proofErr w:type="spellStart"/>
      <w:r w:rsidRPr="000F34D5">
        <w:rPr>
          <w:rFonts w:ascii="Times New Roman" w:hAnsi="Times New Roman" w:cs="Times New Roman"/>
          <w:kern w:val="2"/>
          <w:sz w:val="24"/>
          <w:szCs w:val="24"/>
        </w:rPr>
        <w:t>речи</w:t>
      </w:r>
      <w:proofErr w:type="gramStart"/>
      <w:r w:rsidRPr="000F34D5">
        <w:rPr>
          <w:rFonts w:ascii="Times New Roman" w:hAnsi="Times New Roman" w:cs="Times New Roman"/>
          <w:kern w:val="2"/>
          <w:sz w:val="24"/>
          <w:szCs w:val="24"/>
        </w:rPr>
        <w:t>;с</w:t>
      </w:r>
      <w:proofErr w:type="gramEnd"/>
      <w:r w:rsidRPr="000F34D5">
        <w:rPr>
          <w:rFonts w:ascii="Times New Roman" w:hAnsi="Times New Roman" w:cs="Times New Roman"/>
          <w:kern w:val="2"/>
          <w:sz w:val="24"/>
          <w:szCs w:val="24"/>
        </w:rPr>
        <w:t>формированность</w:t>
      </w:r>
      <w:proofErr w:type="spellEnd"/>
      <w:r w:rsidRPr="000F34D5">
        <w:rPr>
          <w:rFonts w:ascii="Times New Roman" w:hAnsi="Times New Roman" w:cs="Times New Roman"/>
          <w:kern w:val="2"/>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0F34D5" w:rsidRDefault="007A71EF"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kern w:val="2"/>
          <w:sz w:val="24"/>
          <w:szCs w:val="24"/>
        </w:rPr>
        <w:t>Требования к результатам овладения</w:t>
      </w:r>
      <w:r w:rsidR="004B4E58" w:rsidRPr="000F34D5">
        <w:rPr>
          <w:rFonts w:ascii="Times New Roman" w:hAnsi="Times New Roman" w:cs="Times New Roman"/>
          <w:kern w:val="2"/>
          <w:sz w:val="24"/>
          <w:szCs w:val="24"/>
        </w:rPr>
        <w:t xml:space="preserve"> социальной</w:t>
      </w:r>
      <w:r w:rsidRPr="000F34D5">
        <w:rPr>
          <w:rFonts w:ascii="Times New Roman" w:hAnsi="Times New Roman" w:cs="Times New Roman"/>
          <w:kern w:val="2"/>
          <w:sz w:val="24"/>
          <w:szCs w:val="24"/>
        </w:rPr>
        <w:t xml:space="preserve"> компетенцией должны отражать:</w:t>
      </w:r>
    </w:p>
    <w:p w:rsidR="007A71EF" w:rsidRPr="000F34D5" w:rsidRDefault="00262476"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bCs/>
          <w:kern w:val="2"/>
          <w:sz w:val="24"/>
          <w:szCs w:val="24"/>
        </w:rPr>
        <w:t>- р</w:t>
      </w:r>
      <w:r w:rsidR="007A71EF" w:rsidRPr="000F34D5">
        <w:rPr>
          <w:rFonts w:ascii="Times New Roman" w:hAnsi="Times New Roman" w:cs="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proofErr w:type="gramStart"/>
      <w:r w:rsidR="007A71EF" w:rsidRPr="000F34D5">
        <w:rPr>
          <w:rFonts w:ascii="Times New Roman" w:hAnsi="Times New Roman" w:cs="Times New Roman"/>
          <w:bCs/>
          <w:kern w:val="2"/>
          <w:sz w:val="24"/>
          <w:szCs w:val="24"/>
        </w:rPr>
        <w:t>:</w:t>
      </w:r>
      <w:r w:rsidR="007A71EF" w:rsidRPr="000F34D5">
        <w:rPr>
          <w:rFonts w:ascii="Times New Roman" w:hAnsi="Times New Roman" w:cs="Times New Roman"/>
          <w:kern w:val="2"/>
          <w:sz w:val="24"/>
          <w:szCs w:val="24"/>
        </w:rPr>
        <w:t>у</w:t>
      </w:r>
      <w:proofErr w:type="gramEnd"/>
      <w:r w:rsidR="007A71EF" w:rsidRPr="000F34D5">
        <w:rPr>
          <w:rFonts w:ascii="Times New Roman" w:hAnsi="Times New Roman" w:cs="Times New Roman"/>
          <w:kern w:val="2"/>
          <w:sz w:val="24"/>
          <w:szCs w:val="24"/>
        </w:rPr>
        <w:t xml:space="preserve">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0F34D5">
        <w:rPr>
          <w:rFonts w:ascii="Times New Roman" w:hAnsi="Times New Roman" w:cs="Times New Roman"/>
          <w:kern w:val="2"/>
          <w:sz w:val="24"/>
          <w:szCs w:val="24"/>
          <w:lang w:val="en-US"/>
        </w:rPr>
        <w:t>SMS</w:t>
      </w:r>
      <w:r w:rsidR="007A71EF" w:rsidRPr="000F34D5">
        <w:rPr>
          <w:rFonts w:ascii="Times New Roman" w:hAnsi="Times New Roman" w:cs="Times New Roman"/>
          <w:kern w:val="2"/>
          <w:sz w:val="24"/>
          <w:szCs w:val="24"/>
        </w:rPr>
        <w:t xml:space="preserve">-сообщение; </w:t>
      </w:r>
      <w:r w:rsidR="007A71EF" w:rsidRPr="000F34D5">
        <w:rPr>
          <w:rFonts w:ascii="Times New Roman" w:hAnsi="Times New Roman" w:cs="Times New Roman"/>
          <w:kern w:val="2"/>
          <w:sz w:val="24"/>
          <w:szCs w:val="24"/>
        </w:rPr>
        <w:lastRenderedPageBreak/>
        <w:t>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0F34D5">
        <w:rPr>
          <w:rFonts w:ascii="Times New Roman" w:hAnsi="Times New Roman" w:cs="Times New Roman"/>
          <w:kern w:val="2"/>
          <w:sz w:val="24"/>
          <w:szCs w:val="24"/>
        </w:rPr>
        <w:t>кшей проблемы;</w:t>
      </w:r>
    </w:p>
    <w:p w:rsidR="007A71EF" w:rsidRPr="000F34D5" w:rsidRDefault="00262476"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bCs/>
          <w:kern w:val="2"/>
          <w:sz w:val="24"/>
          <w:szCs w:val="24"/>
        </w:rPr>
        <w:t>- о</w:t>
      </w:r>
      <w:r w:rsidR="007A71EF" w:rsidRPr="000F34D5">
        <w:rPr>
          <w:rFonts w:ascii="Times New Roman" w:hAnsi="Times New Roman" w:cs="Times New Roman"/>
          <w:bCs/>
          <w:kern w:val="2"/>
          <w:sz w:val="24"/>
          <w:szCs w:val="24"/>
        </w:rPr>
        <w:t xml:space="preserve">владение </w:t>
      </w:r>
      <w:proofErr w:type="spellStart"/>
      <w:r w:rsidR="007A71EF" w:rsidRPr="000F34D5">
        <w:rPr>
          <w:rFonts w:ascii="Times New Roman" w:hAnsi="Times New Roman" w:cs="Times New Roman"/>
          <w:bCs/>
          <w:kern w:val="2"/>
          <w:sz w:val="24"/>
          <w:szCs w:val="24"/>
        </w:rPr>
        <w:t>социально­бытовыми</w:t>
      </w:r>
      <w:proofErr w:type="spellEnd"/>
      <w:r w:rsidR="007A71EF" w:rsidRPr="000F34D5">
        <w:rPr>
          <w:rFonts w:ascii="Times New Roman" w:hAnsi="Times New Roman" w:cs="Times New Roman"/>
          <w:bCs/>
          <w:kern w:val="2"/>
          <w:sz w:val="24"/>
          <w:szCs w:val="24"/>
        </w:rPr>
        <w:t xml:space="preserve"> умениями, используемыми в повседневной жизни:</w:t>
      </w:r>
      <w:r w:rsidR="007A71EF" w:rsidRPr="000F34D5">
        <w:rPr>
          <w:rFonts w:ascii="Times New Roman" w:hAnsi="Times New Roman" w:cs="Times New Roman"/>
          <w:kern w:val="2"/>
          <w:sz w:val="24"/>
          <w:szCs w:val="24"/>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0F34D5">
        <w:rPr>
          <w:rFonts w:ascii="Times New Roman" w:hAnsi="Times New Roman" w:cs="Times New Roman"/>
          <w:kern w:val="2"/>
          <w:sz w:val="24"/>
          <w:szCs w:val="24"/>
        </w:rPr>
        <w:t>дготовке и проведении праздника;</w:t>
      </w:r>
    </w:p>
    <w:p w:rsidR="007A71EF" w:rsidRPr="000F34D5" w:rsidRDefault="00262476"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bCs/>
          <w:kern w:val="2"/>
          <w:sz w:val="24"/>
          <w:szCs w:val="24"/>
        </w:rPr>
        <w:t>- о</w:t>
      </w:r>
      <w:r w:rsidR="007A71EF" w:rsidRPr="000F34D5">
        <w:rPr>
          <w:rFonts w:ascii="Times New Roman" w:hAnsi="Times New Roman" w:cs="Times New Roman"/>
          <w:bCs/>
          <w:kern w:val="2"/>
          <w:sz w:val="24"/>
          <w:szCs w:val="24"/>
        </w:rPr>
        <w:t>владение навыками коммуникации</w:t>
      </w:r>
      <w:proofErr w:type="gramStart"/>
      <w:r w:rsidR="007A71EF" w:rsidRPr="000F34D5">
        <w:rPr>
          <w:rFonts w:ascii="Times New Roman" w:hAnsi="Times New Roman" w:cs="Times New Roman"/>
          <w:bCs/>
          <w:kern w:val="2"/>
          <w:sz w:val="24"/>
          <w:szCs w:val="24"/>
        </w:rPr>
        <w:t>:</w:t>
      </w:r>
      <w:r w:rsidR="007A71EF" w:rsidRPr="000F34D5">
        <w:rPr>
          <w:rFonts w:ascii="Times New Roman" w:hAnsi="Times New Roman" w:cs="Times New Roman"/>
          <w:kern w:val="2"/>
          <w:sz w:val="24"/>
          <w:szCs w:val="24"/>
        </w:rPr>
        <w:t>у</w:t>
      </w:r>
      <w:proofErr w:type="gramEnd"/>
      <w:r w:rsidR="007A71EF" w:rsidRPr="000F34D5">
        <w:rPr>
          <w:rFonts w:ascii="Times New Roman" w:hAnsi="Times New Roman" w:cs="Times New Roman"/>
          <w:kern w:val="2"/>
          <w:sz w:val="24"/>
          <w:szCs w:val="24"/>
        </w:rPr>
        <w:t xml:space="preserve">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007A71EF" w:rsidRPr="000F34D5">
        <w:rPr>
          <w:rFonts w:ascii="Times New Roman" w:hAnsi="Times New Roman" w:cs="Times New Roman"/>
          <w:kern w:val="2"/>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007A71EF" w:rsidRPr="000F34D5">
        <w:rPr>
          <w:rFonts w:ascii="Times New Roman" w:hAnsi="Times New Roman" w:cs="Times New Roman"/>
          <w:kern w:val="2"/>
          <w:sz w:val="24"/>
          <w:szCs w:val="24"/>
        </w:rPr>
        <w:t xml:space="preserve"> прогресс в развит</w:t>
      </w:r>
      <w:r w:rsidRPr="000F34D5">
        <w:rPr>
          <w:rFonts w:ascii="Times New Roman" w:hAnsi="Times New Roman" w:cs="Times New Roman"/>
          <w:kern w:val="2"/>
          <w:sz w:val="24"/>
          <w:szCs w:val="24"/>
        </w:rPr>
        <w:t>ии коммуникативной функции речи;</w:t>
      </w:r>
    </w:p>
    <w:p w:rsidR="007A71EF" w:rsidRPr="000F34D5" w:rsidRDefault="00262476"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bCs/>
          <w:kern w:val="2"/>
          <w:sz w:val="24"/>
          <w:szCs w:val="24"/>
        </w:rPr>
        <w:t>- дифференциацию</w:t>
      </w:r>
      <w:r w:rsidR="007A71EF" w:rsidRPr="000F34D5">
        <w:rPr>
          <w:rFonts w:ascii="Times New Roman" w:hAnsi="Times New Roman" w:cs="Times New Roman"/>
          <w:bCs/>
          <w:kern w:val="2"/>
          <w:sz w:val="24"/>
          <w:szCs w:val="24"/>
        </w:rPr>
        <w:t xml:space="preserve"> и осмысление картины мира</w:t>
      </w:r>
      <w:proofErr w:type="gramStart"/>
      <w:r w:rsidR="007A71EF" w:rsidRPr="000F34D5">
        <w:rPr>
          <w:rFonts w:ascii="Times New Roman" w:hAnsi="Times New Roman" w:cs="Times New Roman"/>
          <w:bCs/>
          <w:kern w:val="2"/>
          <w:sz w:val="24"/>
          <w:szCs w:val="24"/>
        </w:rPr>
        <w:t>:</w:t>
      </w:r>
      <w:r w:rsidR="007A71EF" w:rsidRPr="000F34D5">
        <w:rPr>
          <w:rFonts w:ascii="Times New Roman" w:hAnsi="Times New Roman" w:cs="Times New Roman"/>
          <w:kern w:val="2"/>
          <w:sz w:val="24"/>
          <w:szCs w:val="24"/>
        </w:rPr>
        <w:t>а</w:t>
      </w:r>
      <w:proofErr w:type="gramEnd"/>
      <w:r w:rsidR="007A71EF" w:rsidRPr="000F34D5">
        <w:rPr>
          <w:rFonts w:ascii="Times New Roman" w:hAnsi="Times New Roman" w:cs="Times New Roman"/>
          <w:kern w:val="2"/>
          <w:sz w:val="24"/>
          <w:szCs w:val="24"/>
        </w:rPr>
        <w:t xml:space="preserve">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007A71EF" w:rsidRPr="000F34D5">
        <w:rPr>
          <w:rFonts w:ascii="Times New Roman" w:hAnsi="Times New Roman" w:cs="Times New Roman"/>
          <w:kern w:val="2"/>
          <w:sz w:val="24"/>
          <w:szCs w:val="24"/>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0F34D5">
        <w:rPr>
          <w:rFonts w:ascii="Times New Roman" w:hAnsi="Times New Roman" w:cs="Times New Roman"/>
          <w:kern w:val="2"/>
          <w:sz w:val="24"/>
          <w:szCs w:val="24"/>
        </w:rPr>
        <w:t>тии познавательной функции речи;</w:t>
      </w:r>
      <w:proofErr w:type="gramEnd"/>
    </w:p>
    <w:p w:rsidR="007A71EF" w:rsidRPr="000F34D5" w:rsidRDefault="00262476" w:rsidP="000F34D5">
      <w:pPr>
        <w:spacing w:before="20" w:after="20" w:line="240" w:lineRule="auto"/>
        <w:ind w:firstLine="709"/>
        <w:jc w:val="both"/>
        <w:rPr>
          <w:rFonts w:ascii="Times New Roman" w:hAnsi="Times New Roman" w:cs="Times New Roman"/>
          <w:kern w:val="2"/>
          <w:sz w:val="24"/>
          <w:szCs w:val="24"/>
        </w:rPr>
      </w:pPr>
      <w:r w:rsidRPr="000F34D5">
        <w:rPr>
          <w:rFonts w:ascii="Times New Roman" w:hAnsi="Times New Roman" w:cs="Times New Roman"/>
          <w:bCs/>
          <w:kern w:val="2"/>
          <w:sz w:val="24"/>
          <w:szCs w:val="24"/>
        </w:rPr>
        <w:t>- д</w:t>
      </w:r>
      <w:r w:rsidR="007A71EF" w:rsidRPr="000F34D5">
        <w:rPr>
          <w:rFonts w:ascii="Times New Roman" w:hAnsi="Times New Roman" w:cs="Times New Roman"/>
          <w:bCs/>
          <w:kern w:val="2"/>
          <w:sz w:val="24"/>
          <w:szCs w:val="24"/>
        </w:rPr>
        <w:t>ифференциац</w:t>
      </w:r>
      <w:r w:rsidRPr="000F34D5">
        <w:rPr>
          <w:rFonts w:ascii="Times New Roman" w:hAnsi="Times New Roman" w:cs="Times New Roman"/>
          <w:bCs/>
          <w:kern w:val="2"/>
          <w:sz w:val="24"/>
          <w:szCs w:val="24"/>
        </w:rPr>
        <w:t>ию</w:t>
      </w:r>
      <w:r w:rsidR="007A71EF" w:rsidRPr="000F34D5">
        <w:rPr>
          <w:rFonts w:ascii="Times New Roman" w:hAnsi="Times New Roman" w:cs="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0F34D5">
        <w:rPr>
          <w:rFonts w:ascii="Times New Roman" w:hAnsi="Times New Roman" w:cs="Times New Roman"/>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Start"/>
      <w:r w:rsidR="007A71EF" w:rsidRPr="000F34D5">
        <w:rPr>
          <w:rFonts w:ascii="Times New Roman" w:hAnsi="Times New Roman" w:cs="Times New Roman"/>
          <w:kern w:val="2"/>
          <w:sz w:val="24"/>
          <w:szCs w:val="24"/>
        </w:rPr>
        <w:t>;п</w:t>
      </w:r>
      <w:proofErr w:type="gramEnd"/>
      <w:r w:rsidR="007A71EF" w:rsidRPr="000F34D5">
        <w:rPr>
          <w:rFonts w:ascii="Times New Roman" w:hAnsi="Times New Roman" w:cs="Times New Roman"/>
          <w:kern w:val="2"/>
          <w:sz w:val="24"/>
          <w:szCs w:val="24"/>
        </w:rPr>
        <w:t>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0F34D5" w:rsidRDefault="007A71EF" w:rsidP="000F34D5">
      <w:pPr>
        <w:tabs>
          <w:tab w:val="left" w:pos="0"/>
          <w:tab w:val="right" w:leader="dot" w:pos="9639"/>
        </w:tabs>
        <w:spacing w:after="0" w:line="240" w:lineRule="auto"/>
        <w:ind w:firstLine="709"/>
        <w:jc w:val="both"/>
        <w:rPr>
          <w:rFonts w:ascii="Times New Roman" w:hAnsi="Times New Roman" w:cs="Times New Roman"/>
          <w:kern w:val="2"/>
          <w:sz w:val="24"/>
          <w:szCs w:val="24"/>
        </w:rPr>
      </w:pPr>
      <w:r w:rsidRPr="000F34D5">
        <w:rPr>
          <w:rFonts w:ascii="Times New Roman" w:hAnsi="Times New Roman" w:cs="Times New Roman"/>
          <w:kern w:val="2"/>
          <w:sz w:val="24"/>
          <w:szCs w:val="24"/>
        </w:rPr>
        <w:t xml:space="preserve">Эти требования конкретизируются в соответствии с особыми образовательными потребностями </w:t>
      </w:r>
      <w:proofErr w:type="gramStart"/>
      <w:r w:rsidRPr="000F34D5">
        <w:rPr>
          <w:rFonts w:ascii="Times New Roman" w:hAnsi="Times New Roman" w:cs="Times New Roman"/>
          <w:kern w:val="2"/>
          <w:sz w:val="24"/>
          <w:szCs w:val="24"/>
        </w:rPr>
        <w:t>обучающихся</w:t>
      </w:r>
      <w:proofErr w:type="gramEnd"/>
      <w:r w:rsidRPr="000F34D5">
        <w:rPr>
          <w:rFonts w:ascii="Times New Roman" w:hAnsi="Times New Roman" w:cs="Times New Roman"/>
          <w:kern w:val="2"/>
          <w:sz w:val="24"/>
          <w:szCs w:val="24"/>
        </w:rPr>
        <w:t>.</w:t>
      </w:r>
    </w:p>
    <w:p w:rsidR="00477D0F" w:rsidRPr="000F34D5" w:rsidRDefault="00477D0F" w:rsidP="000F34D5">
      <w:pPr>
        <w:tabs>
          <w:tab w:val="left" w:pos="0"/>
          <w:tab w:val="right" w:leader="dot" w:pos="9639"/>
        </w:tabs>
        <w:spacing w:after="0" w:line="240" w:lineRule="auto"/>
        <w:ind w:firstLine="709"/>
        <w:jc w:val="both"/>
        <w:rPr>
          <w:rFonts w:ascii="Times New Roman" w:hAnsi="Times New Roman" w:cs="Times New Roman"/>
          <w:kern w:val="2"/>
          <w:sz w:val="24"/>
          <w:szCs w:val="24"/>
        </w:rPr>
      </w:pPr>
    </w:p>
    <w:p w:rsidR="005562F0" w:rsidRPr="000F34D5" w:rsidRDefault="00576D40" w:rsidP="000F34D5">
      <w:pPr>
        <w:tabs>
          <w:tab w:val="left" w:pos="0"/>
          <w:tab w:val="right" w:leader="dot" w:pos="9639"/>
        </w:tabs>
        <w:spacing w:after="0" w:line="240" w:lineRule="auto"/>
        <w:jc w:val="center"/>
        <w:outlineLvl w:val="2"/>
        <w:rPr>
          <w:rFonts w:ascii="Times New Roman" w:hAnsi="Times New Roman" w:cs="Times New Roman"/>
          <w:b/>
          <w:sz w:val="24"/>
          <w:szCs w:val="24"/>
        </w:rPr>
      </w:pPr>
      <w:bookmarkStart w:id="6" w:name="_Toc413974295"/>
      <w:r w:rsidRPr="000F34D5">
        <w:rPr>
          <w:rFonts w:ascii="Times New Roman" w:hAnsi="Times New Roman" w:cs="Times New Roman"/>
          <w:b/>
          <w:sz w:val="24"/>
          <w:szCs w:val="24"/>
        </w:rPr>
        <w:lastRenderedPageBreak/>
        <w:t xml:space="preserve">2.1.3. </w:t>
      </w:r>
      <w:proofErr w:type="gramStart"/>
      <w:r w:rsidR="005562F0" w:rsidRPr="000F34D5">
        <w:rPr>
          <w:rFonts w:ascii="Times New Roman" w:hAnsi="Times New Roman" w:cs="Times New Roman"/>
          <w:b/>
          <w:sz w:val="24"/>
          <w:szCs w:val="24"/>
        </w:rPr>
        <w:t>Система</w:t>
      </w:r>
      <w:r w:rsidR="00111C93">
        <w:rPr>
          <w:rFonts w:ascii="Times New Roman" w:hAnsi="Times New Roman" w:cs="Times New Roman"/>
          <w:b/>
          <w:sz w:val="24"/>
          <w:szCs w:val="24"/>
        </w:rPr>
        <w:t xml:space="preserve"> оценки достижения обучающимися </w:t>
      </w:r>
      <w:r w:rsidR="005562F0" w:rsidRPr="000F34D5">
        <w:rPr>
          <w:rFonts w:ascii="Times New Roman" w:hAnsi="Times New Roman" w:cs="Times New Roman"/>
          <w:b/>
          <w:sz w:val="24"/>
          <w:szCs w:val="24"/>
        </w:rPr>
        <w:t>с</w:t>
      </w:r>
      <w:r w:rsidR="00652191" w:rsidRPr="000F34D5">
        <w:rPr>
          <w:rFonts w:ascii="Times New Roman" w:hAnsi="Times New Roman" w:cs="Times New Roman"/>
          <w:b/>
          <w:sz w:val="24"/>
          <w:szCs w:val="24"/>
        </w:rPr>
        <w:t xml:space="preserve"> тяжелыми нарушениями речи</w:t>
      </w:r>
      <w:r w:rsidR="005562F0" w:rsidRPr="000F34D5">
        <w:rPr>
          <w:rFonts w:ascii="Times New Roman" w:hAnsi="Times New Roman" w:cs="Times New Roman"/>
          <w:b/>
          <w:sz w:val="24"/>
          <w:szCs w:val="24"/>
        </w:rPr>
        <w:t xml:space="preserve"> п</w:t>
      </w:r>
      <w:r w:rsidR="00111C93">
        <w:rPr>
          <w:rFonts w:ascii="Times New Roman" w:hAnsi="Times New Roman" w:cs="Times New Roman"/>
          <w:b/>
          <w:sz w:val="24"/>
          <w:szCs w:val="24"/>
        </w:rPr>
        <w:t xml:space="preserve">ланируемых результатов освоения </w:t>
      </w:r>
      <w:r w:rsidR="005562F0" w:rsidRPr="000F34D5">
        <w:rPr>
          <w:rFonts w:ascii="Times New Roman" w:hAnsi="Times New Roman" w:cs="Times New Roman"/>
          <w:b/>
          <w:sz w:val="24"/>
          <w:szCs w:val="24"/>
        </w:rPr>
        <w:t>адаптированной основной общеобразовательной программыначального общего образования</w:t>
      </w:r>
      <w:bookmarkEnd w:id="6"/>
      <w:proofErr w:type="gramEnd"/>
    </w:p>
    <w:p w:rsidR="00652191" w:rsidRPr="000F34D5" w:rsidRDefault="00652191" w:rsidP="000F34D5">
      <w:pPr>
        <w:tabs>
          <w:tab w:val="left" w:pos="0"/>
          <w:tab w:val="right" w:leader="dot" w:pos="9639"/>
        </w:tabs>
        <w:spacing w:after="0" w:line="240" w:lineRule="auto"/>
        <w:ind w:firstLine="709"/>
        <w:jc w:val="both"/>
        <w:rPr>
          <w:rFonts w:ascii="Times New Roman" w:hAnsi="Times New Roman" w:cs="Times New Roman"/>
          <w:sz w:val="24"/>
          <w:szCs w:val="24"/>
        </w:rPr>
      </w:pPr>
      <w:r w:rsidRPr="000F34D5">
        <w:rPr>
          <w:rFonts w:ascii="Times New Roman" w:hAnsi="Times New Roman" w:cs="Times New Roman"/>
          <w:sz w:val="24"/>
          <w:szCs w:val="24"/>
        </w:rPr>
        <w:t xml:space="preserve">Система оценки </w:t>
      </w:r>
      <w:r w:rsidR="00A26115" w:rsidRPr="000F34D5">
        <w:rPr>
          <w:rFonts w:ascii="Times New Roman" w:hAnsi="Times New Roman" w:cs="Times New Roman"/>
          <w:sz w:val="24"/>
          <w:szCs w:val="24"/>
        </w:rPr>
        <w:t xml:space="preserve">достижения </w:t>
      </w:r>
      <w:proofErr w:type="gramStart"/>
      <w:r w:rsidR="00A26115" w:rsidRPr="000F34D5">
        <w:rPr>
          <w:rFonts w:ascii="Times New Roman" w:hAnsi="Times New Roman" w:cs="Times New Roman"/>
          <w:sz w:val="24"/>
          <w:szCs w:val="24"/>
        </w:rPr>
        <w:t>обучающимися</w:t>
      </w:r>
      <w:proofErr w:type="gramEnd"/>
      <w:r w:rsidR="00A26115" w:rsidRPr="000F34D5">
        <w:rPr>
          <w:rFonts w:ascii="Times New Roman" w:hAnsi="Times New Roman" w:cs="Times New Roman"/>
          <w:sz w:val="24"/>
          <w:szCs w:val="24"/>
        </w:rPr>
        <w:t xml:space="preserve"> с ТНР планируемых результатов освоения АООП НОО соответствует ФГОС НОО.</w:t>
      </w:r>
    </w:p>
    <w:p w:rsidR="00D56791" w:rsidRPr="000F34D5" w:rsidRDefault="00133AFF" w:rsidP="000F34D5">
      <w:pPr>
        <w:tabs>
          <w:tab w:val="left" w:pos="0"/>
          <w:tab w:val="right" w:leader="dot" w:pos="9639"/>
        </w:tabs>
        <w:spacing w:after="0" w:line="240" w:lineRule="auto"/>
        <w:ind w:firstLine="709"/>
        <w:jc w:val="both"/>
        <w:rPr>
          <w:rFonts w:ascii="Times New Roman" w:hAnsi="Times New Roman" w:cs="Times New Roman"/>
          <w:sz w:val="24"/>
          <w:szCs w:val="24"/>
        </w:rPr>
      </w:pPr>
      <w:r w:rsidRPr="000F34D5">
        <w:rPr>
          <w:rFonts w:ascii="Times New Roman" w:hAnsi="Times New Roman" w:cs="Times New Roman"/>
          <w:sz w:val="24"/>
          <w:szCs w:val="24"/>
        </w:rPr>
        <w:t xml:space="preserve">Система оценки достижения </w:t>
      </w:r>
      <w:proofErr w:type="gramStart"/>
      <w:r w:rsidRPr="000F34D5">
        <w:rPr>
          <w:rFonts w:ascii="Times New Roman" w:hAnsi="Times New Roman" w:cs="Times New Roman"/>
          <w:sz w:val="24"/>
          <w:szCs w:val="24"/>
        </w:rPr>
        <w:t>обучающимися</w:t>
      </w:r>
      <w:proofErr w:type="gramEnd"/>
      <w:r w:rsidRPr="000F34D5">
        <w:rPr>
          <w:rFonts w:ascii="Times New Roman" w:hAnsi="Times New Roman" w:cs="Times New Roman"/>
          <w:sz w:val="24"/>
          <w:szCs w:val="24"/>
        </w:rPr>
        <w:t xml:space="preserve"> с </w:t>
      </w:r>
      <w:r w:rsidR="00652191" w:rsidRPr="000F34D5">
        <w:rPr>
          <w:rFonts w:ascii="Times New Roman" w:hAnsi="Times New Roman" w:cs="Times New Roman"/>
          <w:sz w:val="24"/>
          <w:szCs w:val="24"/>
        </w:rPr>
        <w:t>ТН</w:t>
      </w:r>
      <w:r w:rsidRPr="000F34D5">
        <w:rPr>
          <w:rFonts w:ascii="Times New Roman" w:hAnsi="Times New Roman" w:cs="Times New Roman"/>
          <w:sz w:val="24"/>
          <w:szCs w:val="24"/>
        </w:rPr>
        <w:t xml:space="preserve">Р планируемых результатов освоения АООП НОО должна позволять вести оценку предметных, </w:t>
      </w:r>
      <w:proofErr w:type="spellStart"/>
      <w:r w:rsidRPr="000F34D5">
        <w:rPr>
          <w:rFonts w:ascii="Times New Roman" w:hAnsi="Times New Roman" w:cs="Times New Roman"/>
          <w:sz w:val="24"/>
          <w:szCs w:val="24"/>
        </w:rPr>
        <w:t>метапредметных</w:t>
      </w:r>
      <w:proofErr w:type="spellEnd"/>
      <w:r w:rsidRPr="000F34D5">
        <w:rPr>
          <w:rFonts w:ascii="Times New Roman" w:hAnsi="Times New Roman" w:cs="Times New Roman"/>
          <w:sz w:val="24"/>
          <w:szCs w:val="24"/>
        </w:rPr>
        <w:t xml:space="preserve"> и личностных результатов; в том числе итоговую оценку, обучающи</w:t>
      </w:r>
      <w:r w:rsidR="00652191" w:rsidRPr="000F34D5">
        <w:rPr>
          <w:rFonts w:ascii="Times New Roman" w:hAnsi="Times New Roman" w:cs="Times New Roman"/>
          <w:sz w:val="24"/>
          <w:szCs w:val="24"/>
        </w:rPr>
        <w:t>хся с ТНР</w:t>
      </w:r>
      <w:r w:rsidRPr="000F34D5">
        <w:rPr>
          <w:rFonts w:ascii="Times New Roman" w:hAnsi="Times New Roman" w:cs="Times New Roman"/>
          <w:sz w:val="24"/>
          <w:szCs w:val="24"/>
        </w:rPr>
        <w:t>, освоивших АООП НОО.</w:t>
      </w:r>
    </w:p>
    <w:p w:rsidR="00111C93" w:rsidRDefault="00133AFF" w:rsidP="000F34D5">
      <w:pPr>
        <w:tabs>
          <w:tab w:val="left" w:pos="0"/>
          <w:tab w:val="right" w:leader="dot" w:pos="9639"/>
        </w:tabs>
        <w:spacing w:after="0" w:line="240" w:lineRule="auto"/>
        <w:ind w:firstLine="709"/>
        <w:jc w:val="both"/>
        <w:rPr>
          <w:rFonts w:ascii="Times New Roman" w:hAnsi="Times New Roman" w:cs="Times New Roman"/>
          <w:sz w:val="24"/>
          <w:szCs w:val="24"/>
        </w:rPr>
      </w:pPr>
      <w:r w:rsidRPr="000F34D5">
        <w:rPr>
          <w:rFonts w:ascii="Times New Roman" w:hAnsi="Times New Roman" w:cs="Times New Roman"/>
          <w:sz w:val="24"/>
          <w:szCs w:val="24"/>
        </w:rPr>
        <w:t xml:space="preserve">Система оценки достижения </w:t>
      </w:r>
      <w:proofErr w:type="gramStart"/>
      <w:r w:rsidRPr="000F34D5">
        <w:rPr>
          <w:rFonts w:ascii="Times New Roman" w:hAnsi="Times New Roman" w:cs="Times New Roman"/>
          <w:sz w:val="24"/>
          <w:szCs w:val="24"/>
        </w:rPr>
        <w:t>обучающимися</w:t>
      </w:r>
      <w:proofErr w:type="gramEnd"/>
      <w:r w:rsidRPr="000F34D5">
        <w:rPr>
          <w:rFonts w:ascii="Times New Roman" w:hAnsi="Times New Roman" w:cs="Times New Roman"/>
          <w:sz w:val="24"/>
          <w:szCs w:val="24"/>
        </w:rPr>
        <w:t xml:space="preserve"> с </w:t>
      </w:r>
      <w:r w:rsidR="00A26115" w:rsidRPr="000F34D5">
        <w:rPr>
          <w:rFonts w:ascii="Times New Roman" w:hAnsi="Times New Roman" w:cs="Times New Roman"/>
          <w:sz w:val="24"/>
          <w:szCs w:val="24"/>
        </w:rPr>
        <w:t>ТНР</w:t>
      </w:r>
      <w:r w:rsidRPr="000F34D5">
        <w:rPr>
          <w:rFonts w:ascii="Times New Roman" w:hAnsi="Times New Roman" w:cs="Times New Roman"/>
          <w:sz w:val="24"/>
          <w:szCs w:val="24"/>
        </w:rPr>
        <w:t xml:space="preserve"> планируемых результатов освоения АООП НОО должна предусматривать оценку достижени</w:t>
      </w:r>
      <w:r w:rsidR="003F6051" w:rsidRPr="000F34D5">
        <w:rPr>
          <w:rFonts w:ascii="Times New Roman" w:hAnsi="Times New Roman" w:cs="Times New Roman"/>
          <w:sz w:val="24"/>
          <w:szCs w:val="24"/>
        </w:rPr>
        <w:t>я</w:t>
      </w:r>
      <w:r w:rsidRPr="000F34D5">
        <w:rPr>
          <w:rFonts w:ascii="Times New Roman" w:hAnsi="Times New Roman" w:cs="Times New Roman"/>
          <w:sz w:val="24"/>
          <w:szCs w:val="24"/>
        </w:rPr>
        <w:t xml:space="preserve"> обучающимися с </w:t>
      </w:r>
      <w:r w:rsidR="00A26115" w:rsidRPr="000F34D5">
        <w:rPr>
          <w:rFonts w:ascii="Times New Roman" w:hAnsi="Times New Roman" w:cs="Times New Roman"/>
          <w:sz w:val="24"/>
          <w:szCs w:val="24"/>
        </w:rPr>
        <w:t>ТНР</w:t>
      </w:r>
      <w:r w:rsidRPr="000F34D5">
        <w:rPr>
          <w:rFonts w:ascii="Times New Roman" w:hAnsi="Times New Roman" w:cs="Times New Roman"/>
          <w:sz w:val="24"/>
          <w:szCs w:val="24"/>
        </w:rPr>
        <w:t xml:space="preserve"> планируемых результатов освоения </w:t>
      </w:r>
      <w:r w:rsidR="00980C67" w:rsidRPr="000F34D5">
        <w:rPr>
          <w:rFonts w:ascii="Times New Roman" w:hAnsi="Times New Roman" w:cs="Times New Roman"/>
          <w:sz w:val="24"/>
          <w:szCs w:val="24"/>
        </w:rPr>
        <w:t>программы коррекционной работы в поддержке о</w:t>
      </w:r>
      <w:r w:rsidR="00BE172F" w:rsidRPr="000F34D5">
        <w:rPr>
          <w:rFonts w:ascii="Times New Roman" w:hAnsi="Times New Roman" w:cs="Times New Roman"/>
          <w:sz w:val="24"/>
          <w:szCs w:val="24"/>
        </w:rPr>
        <w:t>своения АООП НОО, обеспечивающих</w:t>
      </w:r>
      <w:r w:rsidR="00980C67" w:rsidRPr="000F34D5">
        <w:rPr>
          <w:rFonts w:ascii="Times New Roman" w:hAnsi="Times New Roman" w:cs="Times New Roman"/>
          <w:sz w:val="24"/>
          <w:szCs w:val="24"/>
        </w:rPr>
        <w:t xml:space="preserve"> удовлетворение особых образовательных потребностей обучающихся, успешность в развитии различных видов деятельности.</w:t>
      </w:r>
    </w:p>
    <w:p w:rsidR="003014CE" w:rsidRPr="000F34D5" w:rsidRDefault="003014CE" w:rsidP="000F34D5">
      <w:pPr>
        <w:tabs>
          <w:tab w:val="left" w:pos="0"/>
          <w:tab w:val="right" w:leader="dot" w:pos="9639"/>
        </w:tabs>
        <w:spacing w:after="0" w:line="240" w:lineRule="auto"/>
        <w:ind w:firstLine="709"/>
        <w:jc w:val="both"/>
        <w:rPr>
          <w:rFonts w:ascii="Times New Roman" w:hAnsi="Times New Roman" w:cs="Times New Roman"/>
          <w:sz w:val="24"/>
          <w:szCs w:val="24"/>
        </w:rPr>
      </w:pPr>
    </w:p>
    <w:p w:rsidR="00576D40" w:rsidRPr="000F34D5" w:rsidRDefault="00133AFF" w:rsidP="000F34D5">
      <w:pPr>
        <w:tabs>
          <w:tab w:val="left" w:pos="0"/>
          <w:tab w:val="right" w:leader="dot" w:pos="9639"/>
        </w:tabs>
        <w:spacing w:after="0" w:line="240" w:lineRule="auto"/>
        <w:ind w:firstLine="709"/>
        <w:jc w:val="both"/>
        <w:rPr>
          <w:rFonts w:ascii="Times New Roman" w:hAnsi="Times New Roman" w:cs="Times New Roman"/>
          <w:b/>
          <w:sz w:val="24"/>
          <w:szCs w:val="24"/>
        </w:rPr>
      </w:pPr>
      <w:r w:rsidRPr="000F34D5">
        <w:rPr>
          <w:rFonts w:ascii="Times New Roman" w:hAnsi="Times New Roman" w:cs="Times New Roman"/>
          <w:b/>
          <w:sz w:val="24"/>
          <w:szCs w:val="24"/>
        </w:rPr>
        <w:t>О</w:t>
      </w:r>
      <w:r w:rsidR="00576D40" w:rsidRPr="000F34D5">
        <w:rPr>
          <w:rFonts w:ascii="Times New Roman" w:hAnsi="Times New Roman" w:cs="Times New Roman"/>
          <w:b/>
          <w:sz w:val="24"/>
          <w:szCs w:val="24"/>
        </w:rPr>
        <w:t>ценк</w:t>
      </w:r>
      <w:r w:rsidRPr="000F34D5">
        <w:rPr>
          <w:rFonts w:ascii="Times New Roman" w:hAnsi="Times New Roman" w:cs="Times New Roman"/>
          <w:b/>
          <w:sz w:val="24"/>
          <w:szCs w:val="24"/>
        </w:rPr>
        <w:t>а</w:t>
      </w:r>
      <w:r w:rsidR="00576D40" w:rsidRPr="000F34D5">
        <w:rPr>
          <w:rFonts w:ascii="Times New Roman" w:hAnsi="Times New Roman" w:cs="Times New Roman"/>
          <w:b/>
          <w:sz w:val="24"/>
          <w:szCs w:val="24"/>
        </w:rPr>
        <w:t xml:space="preserve"> достижения </w:t>
      </w:r>
      <w:proofErr w:type="gramStart"/>
      <w:r w:rsidR="00576D40" w:rsidRPr="000F34D5">
        <w:rPr>
          <w:rFonts w:ascii="Times New Roman" w:hAnsi="Times New Roman" w:cs="Times New Roman"/>
          <w:b/>
          <w:sz w:val="24"/>
          <w:szCs w:val="24"/>
        </w:rPr>
        <w:t>обучающимися</w:t>
      </w:r>
      <w:proofErr w:type="gramEnd"/>
      <w:r w:rsidR="00576D40" w:rsidRPr="000F34D5">
        <w:rPr>
          <w:rFonts w:ascii="Times New Roman" w:hAnsi="Times New Roman" w:cs="Times New Roman"/>
          <w:b/>
          <w:sz w:val="24"/>
          <w:szCs w:val="24"/>
        </w:rPr>
        <w:t xml:space="preserve"> с</w:t>
      </w:r>
      <w:r w:rsidR="00BE172F" w:rsidRPr="000F34D5">
        <w:rPr>
          <w:rFonts w:ascii="Times New Roman" w:hAnsi="Times New Roman" w:cs="Times New Roman"/>
          <w:b/>
          <w:sz w:val="24"/>
          <w:szCs w:val="24"/>
        </w:rPr>
        <w:t xml:space="preserve"> ТНР</w:t>
      </w:r>
      <w:r w:rsidR="00576D40" w:rsidRPr="000F34D5">
        <w:rPr>
          <w:rFonts w:ascii="Times New Roman" w:hAnsi="Times New Roman" w:cs="Times New Roman"/>
          <w:b/>
          <w:sz w:val="24"/>
          <w:szCs w:val="24"/>
        </w:rPr>
        <w:t xml:space="preserve"> планируемых результатов освоения программы коррекционной работы</w:t>
      </w:r>
    </w:p>
    <w:p w:rsidR="008B1E87" w:rsidRPr="000F34D5" w:rsidRDefault="00BE172F" w:rsidP="000F34D5">
      <w:pPr>
        <w:tabs>
          <w:tab w:val="left" w:pos="0"/>
          <w:tab w:val="right" w:leader="dot" w:pos="9639"/>
        </w:tabs>
        <w:spacing w:after="0" w:line="240" w:lineRule="auto"/>
        <w:ind w:firstLine="709"/>
        <w:jc w:val="both"/>
        <w:rPr>
          <w:rFonts w:ascii="Times New Roman" w:hAnsi="Times New Roman" w:cs="Times New Roman"/>
          <w:sz w:val="24"/>
          <w:szCs w:val="24"/>
        </w:rPr>
      </w:pPr>
      <w:proofErr w:type="gramStart"/>
      <w:r w:rsidRPr="000F34D5">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0F34D5">
        <w:rPr>
          <w:rFonts w:ascii="Times New Roman" w:hAnsi="Times New Roman" w:cs="Times New Roman"/>
          <w:sz w:val="24"/>
          <w:szCs w:val="24"/>
        </w:rPr>
        <w:t xml:space="preserve"> вариативных форм логопедического воздействия</w:t>
      </w:r>
      <w:r w:rsidR="0058478A" w:rsidRPr="000F34D5">
        <w:rPr>
          <w:rFonts w:ascii="Times New Roman" w:hAnsi="Times New Roman" w:cs="Times New Roman"/>
          <w:sz w:val="24"/>
          <w:szCs w:val="24"/>
        </w:rPr>
        <w:t xml:space="preserve"> (подгрупповые, индивидуальные логопедические занятия)</w:t>
      </w:r>
      <w:r w:rsidR="00327837" w:rsidRPr="000F34D5">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roofErr w:type="gramEnd"/>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11C93" w:rsidRDefault="00156537" w:rsidP="00111C93">
      <w:pPr>
        <w:tabs>
          <w:tab w:val="left" w:pos="0"/>
          <w:tab w:val="right" w:leader="dot" w:pos="9639"/>
        </w:tabs>
        <w:spacing w:after="0" w:line="240" w:lineRule="auto"/>
        <w:jc w:val="center"/>
        <w:outlineLvl w:val="1"/>
        <w:rPr>
          <w:rFonts w:ascii="Times New Roman" w:hAnsi="Times New Roman" w:cs="Times New Roman"/>
          <w:b/>
          <w:sz w:val="24"/>
          <w:szCs w:val="24"/>
        </w:rPr>
      </w:pPr>
      <w:bookmarkStart w:id="7" w:name="_Toc413974296"/>
      <w:r w:rsidRPr="00111C93">
        <w:rPr>
          <w:rFonts w:ascii="Times New Roman" w:hAnsi="Times New Roman" w:cs="Times New Roman"/>
          <w:b/>
          <w:sz w:val="24"/>
          <w:szCs w:val="24"/>
        </w:rPr>
        <w:t>2.2. Содержательный раздел</w:t>
      </w:r>
      <w:bookmarkEnd w:id="7"/>
    </w:p>
    <w:p w:rsidR="00E55EFD" w:rsidRPr="00111C93" w:rsidRDefault="00E55EFD" w:rsidP="00111C93">
      <w:pPr>
        <w:spacing w:after="0" w:line="240" w:lineRule="auto"/>
        <w:ind w:firstLine="709"/>
        <w:jc w:val="both"/>
        <w:rPr>
          <w:rFonts w:ascii="Times New Roman" w:hAnsi="Times New Roman" w:cs="Times New Roman"/>
          <w:sz w:val="24"/>
          <w:szCs w:val="24"/>
        </w:rPr>
      </w:pPr>
      <w:r w:rsidRPr="00111C93">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111C93">
        <w:rPr>
          <w:rFonts w:ascii="Times New Roman" w:hAnsi="Times New Roman" w:cs="Times New Roman"/>
          <w:sz w:val="24"/>
          <w:szCs w:val="24"/>
        </w:rPr>
        <w:t>ия, воспитания обучающихся с ТНР</w:t>
      </w:r>
      <w:r w:rsidRPr="00111C93">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111C93">
        <w:rPr>
          <w:rFonts w:ascii="Times New Roman" w:eastAsia="Times New Roman" w:hAnsi="Times New Roman" w:cs="Times New Roman"/>
          <w:sz w:val="24"/>
          <w:szCs w:val="24"/>
        </w:rPr>
        <w:t>соответствуют ФГОС НОО</w:t>
      </w:r>
      <w:r w:rsidR="00E83012" w:rsidRPr="00111C93">
        <w:rPr>
          <w:rStyle w:val="a4"/>
          <w:rFonts w:ascii="Times New Roman" w:eastAsia="Times New Roman" w:hAnsi="Times New Roman" w:cs="Times New Roman"/>
          <w:sz w:val="24"/>
          <w:szCs w:val="24"/>
        </w:rPr>
        <w:footnoteReference w:id="4"/>
      </w:r>
      <w:r w:rsidRPr="00111C93">
        <w:rPr>
          <w:rFonts w:ascii="Times New Roman" w:hAnsi="Times New Roman" w:cs="Times New Roman"/>
          <w:sz w:val="24"/>
          <w:szCs w:val="24"/>
        </w:rPr>
        <w:t>.</w:t>
      </w:r>
    </w:p>
    <w:p w:rsidR="00E55EFD" w:rsidRPr="00111C93" w:rsidRDefault="00840B1F" w:rsidP="00111C93">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111C93">
        <w:rPr>
          <w:rFonts w:ascii="Times New Roman" w:hAnsi="Times New Roman" w:cs="Times New Roman"/>
          <w:color w:val="auto"/>
          <w:sz w:val="24"/>
          <w:szCs w:val="24"/>
        </w:rPr>
        <w:t xml:space="preserve">Структура АООП НОО предполагает введение </w:t>
      </w:r>
      <w:r w:rsidR="003F41A9" w:rsidRPr="00111C93">
        <w:rPr>
          <w:rFonts w:ascii="Times New Roman" w:hAnsi="Times New Roman" w:cs="Times New Roman"/>
          <w:color w:val="auto"/>
          <w:sz w:val="24"/>
          <w:szCs w:val="24"/>
        </w:rPr>
        <w:t>программы коррекционной работы</w:t>
      </w:r>
      <w:r w:rsidRPr="00111C93">
        <w:rPr>
          <w:rFonts w:ascii="Times New Roman" w:hAnsi="Times New Roman" w:cs="Times New Roman"/>
          <w:color w:val="auto"/>
          <w:sz w:val="24"/>
          <w:szCs w:val="24"/>
        </w:rPr>
        <w:t>.</w:t>
      </w:r>
    </w:p>
    <w:p w:rsidR="00477D0F" w:rsidRPr="00111C93" w:rsidRDefault="00477D0F" w:rsidP="00111C93">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6357C1" w:rsidRPr="00111C93" w:rsidRDefault="0058478A" w:rsidP="00111C93">
      <w:pPr>
        <w:tabs>
          <w:tab w:val="left" w:pos="0"/>
          <w:tab w:val="right" w:leader="dot" w:pos="9639"/>
        </w:tabs>
        <w:spacing w:after="0" w:line="240" w:lineRule="auto"/>
        <w:jc w:val="center"/>
        <w:outlineLvl w:val="2"/>
        <w:rPr>
          <w:rFonts w:ascii="Times New Roman" w:hAnsi="Times New Roman" w:cs="Times New Roman"/>
          <w:b/>
          <w:sz w:val="24"/>
          <w:szCs w:val="24"/>
        </w:rPr>
      </w:pPr>
      <w:bookmarkStart w:id="8" w:name="_Toc413974297"/>
      <w:r w:rsidRPr="00111C93">
        <w:rPr>
          <w:rFonts w:ascii="Times New Roman" w:hAnsi="Times New Roman" w:cs="Times New Roman"/>
          <w:b/>
          <w:sz w:val="24"/>
          <w:szCs w:val="24"/>
        </w:rPr>
        <w:t>2.2.1. Направления</w:t>
      </w:r>
      <w:r w:rsidR="005B0956" w:rsidRPr="00111C93">
        <w:rPr>
          <w:rFonts w:ascii="Times New Roman" w:hAnsi="Times New Roman" w:cs="Times New Roman"/>
          <w:b/>
          <w:sz w:val="24"/>
          <w:szCs w:val="24"/>
        </w:rPr>
        <w:t xml:space="preserve"> и содержание программы коррекционнойработы</w:t>
      </w:r>
      <w:bookmarkEnd w:id="8"/>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 xml:space="preserve">Коррекционно-развивающая область </w:t>
      </w:r>
      <w:r w:rsidRPr="00111C93">
        <w:rPr>
          <w:rFonts w:ascii="Times New Roman" w:hAnsi="Times New Roman" w:cs="Times New Roman"/>
          <w:iCs/>
          <w:sz w:val="24"/>
          <w:szCs w:val="24"/>
        </w:rPr>
        <w:t>является обязательной частью внеурочной деятельности,</w:t>
      </w:r>
      <w:r w:rsidRPr="00111C93">
        <w:rPr>
          <w:rFonts w:ascii="Times New Roman" w:hAnsi="Times New Roman" w:cs="Times New Roman"/>
          <w:sz w:val="24"/>
          <w:szCs w:val="24"/>
        </w:rPr>
        <w:t xml:space="preserve"> поддерживающей процесс освоения содержания АООП НОО. </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bCs/>
          <w:iCs/>
          <w:sz w:val="24"/>
          <w:szCs w:val="24"/>
        </w:rPr>
        <w:t>Содержание коррекционно-развивающей работы для каждого обучающегося</w:t>
      </w:r>
      <w:r w:rsidRPr="00111C93">
        <w:rPr>
          <w:rFonts w:ascii="Times New Roman" w:hAnsi="Times New Roman" w:cs="Times New Roman"/>
          <w:sz w:val="24"/>
          <w:szCs w:val="24"/>
        </w:rPr>
        <w:t xml:space="preserve"> определяется с учетом его особых образовательных потребно</w:t>
      </w:r>
      <w:r w:rsidR="00A3487B" w:rsidRPr="00111C93">
        <w:rPr>
          <w:rFonts w:ascii="Times New Roman" w:hAnsi="Times New Roman" w:cs="Times New Roman"/>
          <w:sz w:val="24"/>
          <w:szCs w:val="24"/>
        </w:rPr>
        <w:t>стей на основе рекомендаций психолого-медико-педагогической комиссии, индивидуальной программы реабилитации</w:t>
      </w:r>
      <w:r w:rsidRPr="00111C93">
        <w:rPr>
          <w:rFonts w:ascii="Times New Roman" w:hAnsi="Times New Roman" w:cs="Times New Roman"/>
          <w:sz w:val="24"/>
          <w:szCs w:val="24"/>
        </w:rPr>
        <w:t xml:space="preserve">. </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коррекционная помощь в овладении базовым содержанием обучения;</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развитие сознательного использования языковых сре</w:t>
      </w:r>
      <w:proofErr w:type="gramStart"/>
      <w:r w:rsidRPr="00111C93">
        <w:rPr>
          <w:rFonts w:ascii="Times New Roman" w:hAnsi="Times New Roman" w:cs="Times New Roman"/>
          <w:sz w:val="24"/>
          <w:szCs w:val="24"/>
        </w:rPr>
        <w:t>дств в р</w:t>
      </w:r>
      <w:proofErr w:type="gramEnd"/>
      <w:r w:rsidRPr="00111C93">
        <w:rPr>
          <w:rFonts w:ascii="Times New Roman" w:hAnsi="Times New Roman" w:cs="Times New Roman"/>
          <w:sz w:val="24"/>
          <w:szCs w:val="24"/>
        </w:rPr>
        <w:t>азличных коммуникативных ситуациях с целью реализации полноценных социальных контактов с окружающими;</w:t>
      </w:r>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proofErr w:type="gramStart"/>
      <w:r w:rsidRPr="00111C93">
        <w:rPr>
          <w:rFonts w:ascii="Times New Roman" w:hAnsi="Times New Roman" w:cs="Times New Roman"/>
          <w:sz w:val="24"/>
          <w:szCs w:val="24"/>
        </w:rPr>
        <w:lastRenderedPageBreak/>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A336DF" w:rsidRPr="00111C93" w:rsidRDefault="00A336DF" w:rsidP="00111C93">
      <w:pPr>
        <w:tabs>
          <w:tab w:val="left" w:pos="0"/>
          <w:tab w:val="right" w:leader="dot" w:pos="9639"/>
        </w:tabs>
        <w:spacing w:after="0" w:line="240" w:lineRule="auto"/>
        <w:ind w:firstLine="709"/>
        <w:jc w:val="both"/>
        <w:outlineLvl w:val="2"/>
        <w:rPr>
          <w:rFonts w:ascii="Times New Roman" w:hAnsi="Times New Roman" w:cs="Times New Roman"/>
          <w:sz w:val="24"/>
          <w:szCs w:val="24"/>
        </w:rPr>
      </w:pPr>
      <w:proofErr w:type="gramStart"/>
      <w:r w:rsidRPr="00111C93">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F13801" w:rsidRPr="00111C93" w:rsidRDefault="00A336DF" w:rsidP="00111C93">
      <w:pPr>
        <w:tabs>
          <w:tab w:val="left" w:pos="0"/>
          <w:tab w:val="right" w:leader="dot" w:pos="9639"/>
        </w:tabs>
        <w:spacing w:before="120" w:after="120" w:line="240" w:lineRule="auto"/>
        <w:ind w:firstLine="709"/>
        <w:jc w:val="both"/>
        <w:outlineLvl w:val="2"/>
        <w:rPr>
          <w:rFonts w:ascii="Times New Roman" w:hAnsi="Times New Roman" w:cs="Times New Roman"/>
          <w:sz w:val="24"/>
          <w:szCs w:val="24"/>
        </w:rPr>
      </w:pPr>
      <w:r w:rsidRPr="00111C93">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w:t>
      </w:r>
      <w:proofErr w:type="gramStart"/>
      <w:r w:rsidRPr="00111C93">
        <w:rPr>
          <w:rFonts w:ascii="Times New Roman" w:hAnsi="Times New Roman" w:cs="Times New Roman"/>
          <w:sz w:val="24"/>
          <w:szCs w:val="24"/>
        </w:rPr>
        <w:t>обучающихся</w:t>
      </w:r>
      <w:proofErr w:type="gramEnd"/>
      <w:r w:rsidRPr="00111C93">
        <w:rPr>
          <w:rFonts w:ascii="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111C93">
        <w:rPr>
          <w:rFonts w:ascii="Times New Roman" w:hAnsi="Times New Roman" w:cs="Times New Roman"/>
          <w:sz w:val="24"/>
          <w:szCs w:val="24"/>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111C93">
        <w:rPr>
          <w:rFonts w:ascii="Times New Roman" w:hAnsi="Times New Roman" w:cs="Times New Roman"/>
          <w:sz w:val="24"/>
          <w:szCs w:val="24"/>
        </w:rPr>
        <w:t xml:space="preserve">работа по </w:t>
      </w:r>
      <w:r w:rsidRPr="00111C93">
        <w:rPr>
          <w:rFonts w:ascii="Times New Roman" w:hAnsi="Times New Roman" w:cs="Times New Roman"/>
          <w:sz w:val="24"/>
          <w:szCs w:val="24"/>
        </w:rPr>
        <w:t>формированию полноценной речемыслительной деятельности.</w:t>
      </w:r>
      <w:proofErr w:type="gramEnd"/>
    </w:p>
    <w:p w:rsidR="00982A4A" w:rsidRDefault="00982A4A" w:rsidP="00111C93">
      <w:pPr>
        <w:spacing w:before="120" w:after="120" w:line="240" w:lineRule="auto"/>
        <w:jc w:val="center"/>
        <w:outlineLvl w:val="2"/>
        <w:rPr>
          <w:rFonts w:ascii="Times New Roman" w:hAnsi="Times New Roman" w:cs="Times New Roman"/>
          <w:b/>
          <w:sz w:val="24"/>
          <w:szCs w:val="24"/>
        </w:rPr>
      </w:pPr>
      <w:bookmarkStart w:id="9" w:name="_Toc413974307"/>
      <w:bookmarkStart w:id="10" w:name="_Toc413974298"/>
    </w:p>
    <w:p w:rsidR="003D2483" w:rsidRPr="00111C93" w:rsidRDefault="003D2483" w:rsidP="00982A4A">
      <w:pPr>
        <w:spacing w:after="0" w:line="240" w:lineRule="auto"/>
        <w:jc w:val="center"/>
        <w:outlineLvl w:val="2"/>
        <w:rPr>
          <w:rFonts w:ascii="Times New Roman" w:hAnsi="Times New Roman" w:cs="Times New Roman"/>
          <w:b/>
          <w:sz w:val="24"/>
          <w:szCs w:val="24"/>
        </w:rPr>
      </w:pPr>
      <w:r w:rsidRPr="00111C93">
        <w:rPr>
          <w:rFonts w:ascii="Times New Roman" w:hAnsi="Times New Roman" w:cs="Times New Roman"/>
          <w:b/>
          <w:sz w:val="24"/>
          <w:szCs w:val="24"/>
        </w:rPr>
        <w:t>2.2.2. Программа формирования универсальных учебных действий</w:t>
      </w:r>
      <w:bookmarkEnd w:id="9"/>
    </w:p>
    <w:p w:rsidR="003D2483" w:rsidRPr="00111C93" w:rsidRDefault="003D2483" w:rsidP="00982A4A">
      <w:pPr>
        <w:autoSpaceDE w:val="0"/>
        <w:autoSpaceDN w:val="0"/>
        <w:adjustRightInd w:val="0"/>
        <w:spacing w:after="0" w:line="240" w:lineRule="auto"/>
        <w:ind w:firstLine="709"/>
        <w:jc w:val="both"/>
        <w:rPr>
          <w:rFonts w:ascii="Times New Roman" w:hAnsi="Times New Roman" w:cs="Times New Roman"/>
          <w:kern w:val="28"/>
          <w:sz w:val="24"/>
          <w:szCs w:val="24"/>
        </w:rPr>
      </w:pPr>
      <w:r w:rsidRPr="00111C93">
        <w:rPr>
          <w:rFonts w:ascii="Times New Roman" w:hAnsi="Times New Roman" w:cs="Times New Roman"/>
          <w:kern w:val="28"/>
          <w:sz w:val="24"/>
          <w:szCs w:val="24"/>
        </w:rPr>
        <w:t xml:space="preserve">Программа формирования универсальных учебных действий обучающихся с ТНР определяется требованиями ФГОС НОО к личностным, </w:t>
      </w:r>
      <w:proofErr w:type="spellStart"/>
      <w:r w:rsidRPr="00111C93">
        <w:rPr>
          <w:rFonts w:ascii="Times New Roman" w:hAnsi="Times New Roman" w:cs="Times New Roman"/>
          <w:kern w:val="28"/>
          <w:sz w:val="24"/>
          <w:szCs w:val="24"/>
        </w:rPr>
        <w:t>метапредметным</w:t>
      </w:r>
      <w:proofErr w:type="spellEnd"/>
      <w:r w:rsidRPr="00111C93">
        <w:rPr>
          <w:rFonts w:ascii="Times New Roman" w:hAnsi="Times New Roman" w:cs="Times New Roman"/>
          <w:kern w:val="28"/>
          <w:sz w:val="24"/>
          <w:szCs w:val="24"/>
        </w:rPr>
        <w:t xml:space="preserve"> и предметным результатам освоения адаптированной основной общеобразовательной программы.</w:t>
      </w:r>
    </w:p>
    <w:p w:rsidR="003D2483" w:rsidRPr="00111C93" w:rsidRDefault="003D2483" w:rsidP="00111C93">
      <w:pPr>
        <w:pStyle w:val="34"/>
        <w:ind w:firstLine="709"/>
        <w:jc w:val="both"/>
        <w:rPr>
          <w:rFonts w:ascii="Times New Roman" w:hAnsi="Times New Roman" w:cs="Times New Roman"/>
          <w:sz w:val="24"/>
          <w:szCs w:val="24"/>
        </w:rPr>
      </w:pPr>
      <w:r w:rsidRPr="00111C93">
        <w:rPr>
          <w:rFonts w:ascii="Times New Roman" w:hAnsi="Times New Roman" w:cs="Times New Roman"/>
          <w:bCs/>
          <w:sz w:val="24"/>
          <w:szCs w:val="24"/>
        </w:rPr>
        <w:t>Программа предусматривает формирование</w:t>
      </w:r>
      <w:r w:rsidRPr="00111C93">
        <w:rPr>
          <w:rFonts w:ascii="Times New Roman" w:hAnsi="Times New Roman" w:cs="Times New Roman"/>
          <w:sz w:val="24"/>
          <w:szCs w:val="24"/>
        </w:rPr>
        <w:t xml:space="preserve">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3D2483" w:rsidRPr="00111C93" w:rsidRDefault="003D2483" w:rsidP="00111C93">
      <w:pPr>
        <w:pStyle w:val="34"/>
        <w:ind w:firstLine="709"/>
        <w:jc w:val="both"/>
        <w:rPr>
          <w:rFonts w:ascii="Times New Roman" w:hAnsi="Times New Roman" w:cs="Times New Roman"/>
          <w:sz w:val="24"/>
          <w:szCs w:val="24"/>
        </w:rPr>
      </w:pPr>
      <w:r w:rsidRPr="00111C93">
        <w:rPr>
          <w:rFonts w:ascii="Times New Roman" w:hAnsi="Times New Roman" w:cs="Times New Roman"/>
          <w:sz w:val="24"/>
          <w:szCs w:val="24"/>
        </w:rPr>
        <w:t>Программа формирования универсальных учебных действий обеспечивает:</w:t>
      </w:r>
    </w:p>
    <w:p w:rsidR="003D2483" w:rsidRPr="00111C93" w:rsidRDefault="003D2483" w:rsidP="00111C93">
      <w:pPr>
        <w:pStyle w:val="14"/>
        <w:spacing w:after="0" w:line="240" w:lineRule="auto"/>
        <w:ind w:left="0" w:firstLine="709"/>
        <w:jc w:val="both"/>
        <w:rPr>
          <w:rFonts w:ascii="Times New Roman" w:hAnsi="Times New Roman"/>
          <w:sz w:val="24"/>
          <w:szCs w:val="24"/>
        </w:rPr>
      </w:pPr>
      <w:r w:rsidRPr="00111C93">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3D2483" w:rsidRPr="00111C93" w:rsidRDefault="003D2483" w:rsidP="00111C93">
      <w:pPr>
        <w:pStyle w:val="14"/>
        <w:spacing w:after="0" w:line="240" w:lineRule="auto"/>
        <w:ind w:left="0" w:firstLine="709"/>
        <w:jc w:val="both"/>
        <w:rPr>
          <w:rFonts w:ascii="Times New Roman" w:hAnsi="Times New Roman"/>
          <w:sz w:val="24"/>
          <w:szCs w:val="24"/>
        </w:rPr>
      </w:pPr>
      <w:r w:rsidRPr="00111C93">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3D2483" w:rsidRPr="00111C93" w:rsidRDefault="003D2483" w:rsidP="00111C93">
      <w:pPr>
        <w:pStyle w:val="14"/>
        <w:spacing w:after="0" w:line="240" w:lineRule="auto"/>
        <w:ind w:left="0" w:firstLine="709"/>
        <w:jc w:val="both"/>
        <w:rPr>
          <w:rFonts w:ascii="Times New Roman" w:hAnsi="Times New Roman"/>
          <w:sz w:val="24"/>
          <w:szCs w:val="24"/>
        </w:rPr>
      </w:pPr>
      <w:r w:rsidRPr="00111C93">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3D2483" w:rsidRPr="00111C93" w:rsidRDefault="003D2483" w:rsidP="00111C93">
      <w:pPr>
        <w:pStyle w:val="14"/>
        <w:spacing w:after="0" w:line="240" w:lineRule="auto"/>
        <w:ind w:left="0" w:firstLine="709"/>
        <w:jc w:val="both"/>
        <w:rPr>
          <w:rFonts w:ascii="Times New Roman" w:hAnsi="Times New Roman"/>
          <w:sz w:val="24"/>
          <w:szCs w:val="24"/>
        </w:rPr>
      </w:pPr>
      <w:r w:rsidRPr="00111C93">
        <w:rPr>
          <w:rFonts w:ascii="Times New Roman" w:hAnsi="Times New Roman"/>
          <w:sz w:val="24"/>
          <w:szCs w:val="24"/>
        </w:rPr>
        <w:t xml:space="preserve">целостность  развития личности обучающегося.  </w:t>
      </w:r>
    </w:p>
    <w:p w:rsidR="003D2483" w:rsidRPr="00111C93" w:rsidRDefault="003D2483" w:rsidP="00111C93">
      <w:pPr>
        <w:pStyle w:val="34"/>
        <w:ind w:firstLine="709"/>
        <w:jc w:val="both"/>
        <w:rPr>
          <w:rFonts w:ascii="Times New Roman" w:hAnsi="Times New Roman" w:cs="Times New Roman"/>
          <w:b/>
          <w:color w:val="000000"/>
          <w:sz w:val="24"/>
          <w:szCs w:val="24"/>
        </w:rPr>
      </w:pPr>
      <w:r w:rsidRPr="00111C93">
        <w:rPr>
          <w:rFonts w:ascii="Times New Roman" w:hAnsi="Times New Roman" w:cs="Times New Roman"/>
          <w:b/>
          <w:color w:val="000000"/>
          <w:sz w:val="24"/>
          <w:szCs w:val="24"/>
        </w:rPr>
        <w:t xml:space="preserve">Задачи программы: </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xml:space="preserve">- установление ценностных ориентиров начального образования </w:t>
      </w:r>
      <w:proofErr w:type="gramStart"/>
      <w:r w:rsidRPr="00111C93">
        <w:rPr>
          <w:rFonts w:ascii="Times New Roman" w:hAnsi="Times New Roman" w:cs="Times New Roman"/>
          <w:color w:val="000000"/>
          <w:sz w:val="24"/>
          <w:szCs w:val="24"/>
        </w:rPr>
        <w:t>для</w:t>
      </w:r>
      <w:proofErr w:type="gramEnd"/>
      <w:r w:rsidRPr="00111C93">
        <w:rPr>
          <w:rFonts w:ascii="Times New Roman" w:hAnsi="Times New Roman" w:cs="Times New Roman"/>
          <w:color w:val="000000"/>
          <w:sz w:val="24"/>
          <w:szCs w:val="24"/>
        </w:rPr>
        <w:t xml:space="preserve"> обучающихся с ТНР;</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xml:space="preserve">- овладение </w:t>
      </w:r>
      <w:proofErr w:type="gramStart"/>
      <w:r w:rsidRPr="00111C93">
        <w:rPr>
          <w:rFonts w:ascii="Times New Roman" w:hAnsi="Times New Roman" w:cs="Times New Roman"/>
          <w:color w:val="000000"/>
          <w:sz w:val="24"/>
          <w:szCs w:val="24"/>
        </w:rPr>
        <w:t>обучающимися</w:t>
      </w:r>
      <w:proofErr w:type="gramEnd"/>
      <w:r w:rsidRPr="00111C93">
        <w:rPr>
          <w:rFonts w:ascii="Times New Roman" w:hAnsi="Times New Roman" w:cs="Times New Roman"/>
          <w:color w:val="000000"/>
          <w:sz w:val="24"/>
          <w:szCs w:val="24"/>
        </w:rPr>
        <w:t xml:space="preserve"> с ТНР комплексом учебных действий, составляющих </w:t>
      </w:r>
      <w:proofErr w:type="spellStart"/>
      <w:r w:rsidRPr="00111C93">
        <w:rPr>
          <w:rFonts w:ascii="Times New Roman" w:hAnsi="Times New Roman" w:cs="Times New Roman"/>
          <w:color w:val="000000"/>
          <w:sz w:val="24"/>
          <w:szCs w:val="24"/>
        </w:rPr>
        <w:t>операциональный</w:t>
      </w:r>
      <w:proofErr w:type="spellEnd"/>
      <w:r w:rsidRPr="00111C93">
        <w:rPr>
          <w:rFonts w:ascii="Times New Roman" w:hAnsi="Times New Roman" w:cs="Times New Roman"/>
          <w:color w:val="000000"/>
          <w:sz w:val="24"/>
          <w:szCs w:val="24"/>
        </w:rPr>
        <w:t xml:space="preserve"> компонент учебной деятельности;</w:t>
      </w:r>
    </w:p>
    <w:p w:rsidR="003D2483" w:rsidRPr="00111C93" w:rsidRDefault="003D2483" w:rsidP="00111C93">
      <w:pPr>
        <w:pStyle w:val="34"/>
        <w:widowControl w:val="0"/>
        <w:suppressAutoHyphens/>
        <w:autoSpaceDE w:val="0"/>
        <w:ind w:firstLine="709"/>
        <w:jc w:val="both"/>
        <w:rPr>
          <w:rFonts w:ascii="Times New Roman" w:hAnsi="Times New Roman" w:cs="Times New Roman"/>
          <w:sz w:val="24"/>
          <w:szCs w:val="24"/>
        </w:rPr>
      </w:pPr>
      <w:r w:rsidRPr="00111C93">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определение состава и характеристики универсальных учебных действий;</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xml:space="preserve">- формирование способности к саморазвитию и самосовершенствованию путем </w:t>
      </w:r>
      <w:r w:rsidRPr="00111C93">
        <w:rPr>
          <w:rFonts w:ascii="Times New Roman" w:hAnsi="Times New Roman" w:cs="Times New Roman"/>
          <w:color w:val="000000"/>
          <w:sz w:val="24"/>
          <w:szCs w:val="24"/>
        </w:rPr>
        <w:lastRenderedPageBreak/>
        <w:t>сознательного и активного присвоения нового социального опыта.</w:t>
      </w:r>
    </w:p>
    <w:p w:rsidR="003D2483" w:rsidRPr="00111C93" w:rsidRDefault="003D2483" w:rsidP="00111C93">
      <w:pPr>
        <w:pStyle w:val="34"/>
        <w:widowControl w:val="0"/>
        <w:suppressAutoHyphens/>
        <w:autoSpaceDE w:val="0"/>
        <w:ind w:firstLine="709"/>
        <w:jc w:val="both"/>
        <w:rPr>
          <w:rFonts w:ascii="Times New Roman" w:hAnsi="Times New Roman" w:cs="Times New Roman"/>
          <w:color w:val="000000"/>
          <w:sz w:val="24"/>
          <w:szCs w:val="24"/>
        </w:rPr>
      </w:pPr>
      <w:r w:rsidRPr="00111C93">
        <w:rPr>
          <w:rFonts w:ascii="Times New Roman" w:hAnsi="Times New Roman" w:cs="Times New Roman"/>
          <w:color w:val="000000"/>
          <w:sz w:val="24"/>
          <w:szCs w:val="24"/>
        </w:rPr>
        <w:t xml:space="preserve">У </w:t>
      </w:r>
      <w:proofErr w:type="gramStart"/>
      <w:r w:rsidRPr="00111C93">
        <w:rPr>
          <w:rFonts w:ascii="Times New Roman" w:hAnsi="Times New Roman" w:cs="Times New Roman"/>
          <w:color w:val="000000"/>
          <w:sz w:val="24"/>
          <w:szCs w:val="24"/>
        </w:rPr>
        <w:t>обучающихся</w:t>
      </w:r>
      <w:proofErr w:type="gramEnd"/>
      <w:r w:rsidRPr="00111C93">
        <w:rPr>
          <w:rFonts w:ascii="Times New Roman" w:hAnsi="Times New Roman" w:cs="Times New Roman"/>
          <w:color w:val="000000"/>
          <w:sz w:val="24"/>
          <w:szCs w:val="24"/>
        </w:rPr>
        <w:t xml:space="preserve"> с ТНР формируются личностные, регулятивные, познавательные (</w:t>
      </w:r>
      <w:proofErr w:type="spellStart"/>
      <w:r w:rsidRPr="00111C93">
        <w:rPr>
          <w:rFonts w:ascii="Times New Roman" w:hAnsi="Times New Roman" w:cs="Times New Roman"/>
          <w:color w:val="000000"/>
          <w:sz w:val="24"/>
          <w:szCs w:val="24"/>
        </w:rPr>
        <w:t>общеучебные</w:t>
      </w:r>
      <w:proofErr w:type="spellEnd"/>
      <w:r w:rsidRPr="00111C93">
        <w:rPr>
          <w:rFonts w:ascii="Times New Roman" w:hAnsi="Times New Roman" w:cs="Times New Roman"/>
          <w:color w:val="000000"/>
          <w:sz w:val="24"/>
          <w:szCs w:val="24"/>
        </w:rPr>
        <w:t>, логические), коммуникативные универсальные учебные действия.</w:t>
      </w:r>
    </w:p>
    <w:p w:rsidR="003D2483" w:rsidRPr="00111C93" w:rsidRDefault="003D2483" w:rsidP="00111C93">
      <w:pPr>
        <w:pStyle w:val="34"/>
        <w:ind w:firstLine="709"/>
        <w:jc w:val="both"/>
        <w:rPr>
          <w:rFonts w:ascii="Times New Roman" w:hAnsi="Times New Roman" w:cs="Times New Roman"/>
          <w:sz w:val="24"/>
          <w:szCs w:val="24"/>
        </w:rPr>
      </w:pPr>
      <w:r w:rsidRPr="00111C93">
        <w:rPr>
          <w:rFonts w:ascii="Times New Roman" w:hAnsi="Times New Roman" w:cs="Times New Roman"/>
          <w:b/>
          <w:bCs/>
          <w:sz w:val="24"/>
          <w:szCs w:val="24"/>
        </w:rPr>
        <w:t>Личностные универсальные учебные действия</w:t>
      </w:r>
      <w:r w:rsidRPr="00111C93">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D2483" w:rsidRPr="00111C93" w:rsidRDefault="003D2483" w:rsidP="00111C93">
      <w:pPr>
        <w:pStyle w:val="34"/>
        <w:ind w:firstLine="709"/>
        <w:jc w:val="both"/>
        <w:rPr>
          <w:rFonts w:ascii="Times New Roman" w:hAnsi="Times New Roman" w:cs="Times New Roman"/>
          <w:sz w:val="24"/>
          <w:szCs w:val="24"/>
        </w:rPr>
      </w:pPr>
      <w:proofErr w:type="gramStart"/>
      <w:r w:rsidRPr="00111C93">
        <w:rPr>
          <w:rFonts w:ascii="Times New Roman" w:hAnsi="Times New Roman" w:cs="Times New Roman"/>
          <w:b/>
          <w:bCs/>
          <w:sz w:val="24"/>
          <w:szCs w:val="24"/>
        </w:rPr>
        <w:t>Регулятивные универсальные учебные</w:t>
      </w:r>
      <w:r w:rsidRPr="00111C93">
        <w:rPr>
          <w:rFonts w:ascii="Times New Roman" w:hAnsi="Times New Roman" w:cs="Times New Roman"/>
          <w:b/>
          <w:sz w:val="24"/>
          <w:szCs w:val="24"/>
        </w:rPr>
        <w:t>действия</w:t>
      </w:r>
      <w:r w:rsidRPr="00111C93">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111C93">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111C93">
        <w:rPr>
          <w:rFonts w:ascii="Times New Roman" w:hAnsi="Times New Roman" w:cs="Times New Roman"/>
          <w:sz w:val="24"/>
          <w:szCs w:val="24"/>
        </w:rPr>
        <w:t>план</w:t>
      </w:r>
      <w:proofErr w:type="gramEnd"/>
      <w:r w:rsidRPr="00111C93">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111C93">
        <w:rPr>
          <w:rFonts w:ascii="Times New Roman" w:hAnsi="Times New Roman" w:cs="Times New Roman"/>
          <w:sz w:val="24"/>
          <w:szCs w:val="24"/>
        </w:rPr>
        <w:t>обучающимся</w:t>
      </w:r>
      <w:proofErr w:type="gramEnd"/>
      <w:r w:rsidRPr="00111C93">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111C93">
        <w:rPr>
          <w:rFonts w:ascii="Times New Roman" w:hAnsi="Times New Roman" w:cs="Times New Roman"/>
          <w:sz w:val="24"/>
          <w:szCs w:val="24"/>
        </w:rPr>
        <w:t>саморегуляцию</w:t>
      </w:r>
      <w:proofErr w:type="spellEnd"/>
      <w:r w:rsidRPr="00111C93">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b/>
          <w:bCs/>
          <w:sz w:val="24"/>
          <w:szCs w:val="24"/>
        </w:rPr>
        <w:t xml:space="preserve">Познавательные универсальные </w:t>
      </w:r>
      <w:proofErr w:type="spellStart"/>
      <w:r w:rsidRPr="00B86385">
        <w:rPr>
          <w:rFonts w:ascii="Times New Roman" w:hAnsi="Times New Roman" w:cs="Times New Roman"/>
          <w:b/>
          <w:bCs/>
          <w:sz w:val="24"/>
          <w:szCs w:val="24"/>
        </w:rPr>
        <w:t>учебные</w:t>
      </w:r>
      <w:r w:rsidRPr="00B86385">
        <w:rPr>
          <w:rFonts w:ascii="Times New Roman" w:hAnsi="Times New Roman" w:cs="Times New Roman"/>
          <w:b/>
          <w:sz w:val="24"/>
          <w:szCs w:val="24"/>
        </w:rPr>
        <w:t>действия</w:t>
      </w:r>
      <w:proofErr w:type="spellEnd"/>
      <w:r w:rsidRPr="00B86385">
        <w:rPr>
          <w:rFonts w:ascii="Times New Roman" w:hAnsi="Times New Roman" w:cs="Times New Roman"/>
          <w:sz w:val="24"/>
          <w:szCs w:val="24"/>
        </w:rPr>
        <w:t xml:space="preserve"> включают </w:t>
      </w:r>
      <w:proofErr w:type="spellStart"/>
      <w:r w:rsidRPr="00B86385">
        <w:rPr>
          <w:rFonts w:ascii="Times New Roman" w:hAnsi="Times New Roman" w:cs="Times New Roman"/>
          <w:sz w:val="24"/>
          <w:szCs w:val="24"/>
        </w:rPr>
        <w:t>общеучебные</w:t>
      </w:r>
      <w:proofErr w:type="spellEnd"/>
      <w:r w:rsidRPr="00B86385">
        <w:rPr>
          <w:rFonts w:ascii="Times New Roman" w:hAnsi="Times New Roman" w:cs="Times New Roman"/>
          <w:sz w:val="24"/>
          <w:szCs w:val="24"/>
        </w:rPr>
        <w:t xml:space="preserve"> и логические универсальные учебные действия. </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bCs/>
          <w:sz w:val="24"/>
          <w:szCs w:val="24"/>
        </w:rPr>
        <w:t xml:space="preserve">Формируя </w:t>
      </w:r>
      <w:proofErr w:type="spellStart"/>
      <w:r w:rsidRPr="00B86385">
        <w:rPr>
          <w:rFonts w:ascii="Times New Roman" w:hAnsi="Times New Roman" w:cs="Times New Roman"/>
          <w:b/>
          <w:bCs/>
          <w:sz w:val="24"/>
          <w:szCs w:val="24"/>
        </w:rPr>
        <w:t>общеучебные</w:t>
      </w:r>
      <w:proofErr w:type="spellEnd"/>
      <w:r w:rsidRPr="00B86385">
        <w:rPr>
          <w:rFonts w:ascii="Times New Roman" w:hAnsi="Times New Roman" w:cs="Times New Roman"/>
          <w:b/>
          <w:bCs/>
          <w:sz w:val="24"/>
          <w:szCs w:val="24"/>
        </w:rPr>
        <w:t xml:space="preserve"> универсальные действия</w:t>
      </w:r>
      <w:r w:rsidRPr="00B86385">
        <w:rPr>
          <w:rFonts w:ascii="Times New Roman" w:hAnsi="Times New Roman" w:cs="Times New Roman"/>
          <w:sz w:val="24"/>
          <w:szCs w:val="24"/>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Start"/>
      <w:r w:rsidRPr="00B86385">
        <w:rPr>
          <w:rFonts w:ascii="Times New Roman" w:hAnsi="Times New Roman" w:cs="Times New Roman"/>
          <w:sz w:val="24"/>
          <w:szCs w:val="24"/>
        </w:rPr>
        <w:t>;в</w:t>
      </w:r>
      <w:proofErr w:type="gramEnd"/>
      <w:r w:rsidRPr="00B86385">
        <w:rPr>
          <w:rFonts w:ascii="Times New Roman" w:hAnsi="Times New Roman" w:cs="Times New Roman"/>
          <w:sz w:val="24"/>
          <w:szCs w:val="24"/>
        </w:rPr>
        <w:t xml:space="preserve">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Особую группу </w:t>
      </w:r>
      <w:proofErr w:type="spellStart"/>
      <w:r w:rsidRPr="00B86385">
        <w:rPr>
          <w:rFonts w:ascii="Times New Roman" w:hAnsi="Times New Roman" w:cs="Times New Roman"/>
          <w:sz w:val="24"/>
          <w:szCs w:val="24"/>
        </w:rPr>
        <w:t>общеучебных</w:t>
      </w:r>
      <w:proofErr w:type="spellEnd"/>
      <w:r w:rsidRPr="00B86385">
        <w:rPr>
          <w:rFonts w:ascii="Times New Roman" w:hAnsi="Times New Roman" w:cs="Times New Roman"/>
          <w:sz w:val="24"/>
          <w:szCs w:val="24"/>
        </w:rPr>
        <w:t xml:space="preserve"> универсальных действий составляют </w:t>
      </w:r>
      <w:r w:rsidRPr="00B86385">
        <w:rPr>
          <w:rFonts w:ascii="Times New Roman" w:hAnsi="Times New Roman" w:cs="Times New Roman"/>
          <w:b/>
          <w:bCs/>
          <w:sz w:val="24"/>
          <w:szCs w:val="24"/>
        </w:rPr>
        <w:t xml:space="preserve">знаково-символические действия. </w:t>
      </w:r>
      <w:r w:rsidRPr="00B86385">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B86385">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3D2483" w:rsidRPr="00B86385" w:rsidRDefault="003D2483" w:rsidP="00B86385">
      <w:pPr>
        <w:pStyle w:val="34"/>
        <w:ind w:firstLine="709"/>
        <w:jc w:val="both"/>
        <w:rPr>
          <w:rFonts w:ascii="Times New Roman" w:hAnsi="Times New Roman" w:cs="Times New Roman"/>
          <w:b/>
          <w:bCs/>
          <w:sz w:val="24"/>
          <w:szCs w:val="24"/>
        </w:rPr>
      </w:pPr>
      <w:r w:rsidRPr="00B86385">
        <w:rPr>
          <w:rFonts w:ascii="Times New Roman" w:hAnsi="Times New Roman" w:cs="Times New Roman"/>
          <w:bCs/>
          <w:sz w:val="24"/>
          <w:szCs w:val="24"/>
        </w:rPr>
        <w:t>Овладение</w:t>
      </w:r>
      <w:r w:rsidRPr="00B86385">
        <w:rPr>
          <w:rFonts w:ascii="Times New Roman" w:hAnsi="Times New Roman" w:cs="Times New Roman"/>
          <w:b/>
          <w:bCs/>
          <w:sz w:val="24"/>
          <w:szCs w:val="24"/>
        </w:rPr>
        <w:t xml:space="preserve"> логическими универсальными действиями </w:t>
      </w:r>
      <w:r w:rsidRPr="00B86385">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B86385">
        <w:rPr>
          <w:rFonts w:ascii="Times New Roman" w:hAnsi="Times New Roman" w:cs="Times New Roman"/>
          <w:bCs/>
          <w:sz w:val="24"/>
          <w:szCs w:val="24"/>
        </w:rPr>
        <w:t>сериация</w:t>
      </w:r>
      <w:proofErr w:type="spellEnd"/>
      <w:r w:rsidRPr="00B86385">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b/>
          <w:bCs/>
          <w:sz w:val="24"/>
          <w:szCs w:val="24"/>
        </w:rPr>
        <w:t>Коммуникативные универсальные учебные</w:t>
      </w:r>
      <w:r w:rsidRPr="00B86385">
        <w:rPr>
          <w:rFonts w:ascii="Times New Roman" w:hAnsi="Times New Roman" w:cs="Times New Roman"/>
          <w:b/>
          <w:sz w:val="24"/>
          <w:szCs w:val="24"/>
        </w:rPr>
        <w:t>действия</w:t>
      </w:r>
      <w:r w:rsidRPr="00B86385">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D2483" w:rsidRPr="00B86385" w:rsidRDefault="003D2483" w:rsidP="00B86385">
      <w:pPr>
        <w:pStyle w:val="34"/>
        <w:ind w:firstLine="709"/>
        <w:jc w:val="both"/>
        <w:rPr>
          <w:rFonts w:ascii="Times New Roman" w:hAnsi="Times New Roman" w:cs="Times New Roman"/>
          <w:b/>
          <w:bCs/>
          <w:sz w:val="24"/>
          <w:szCs w:val="24"/>
        </w:rPr>
      </w:pPr>
      <w:r w:rsidRPr="00B86385">
        <w:rPr>
          <w:rFonts w:ascii="Times New Roman" w:hAnsi="Times New Roman" w:cs="Times New Roman"/>
          <w:bCs/>
          <w:sz w:val="24"/>
          <w:szCs w:val="24"/>
        </w:rPr>
        <w:lastRenderedPageBreak/>
        <w:t>Формируя</w:t>
      </w:r>
      <w:r w:rsidRPr="00B86385">
        <w:rPr>
          <w:rFonts w:ascii="Times New Roman" w:hAnsi="Times New Roman" w:cs="Times New Roman"/>
          <w:b/>
          <w:bCs/>
          <w:sz w:val="24"/>
          <w:szCs w:val="24"/>
        </w:rPr>
        <w:t xml:space="preserve"> коммуникативные универсальные учебные действия, </w:t>
      </w:r>
      <w:r w:rsidRPr="00B86385">
        <w:rPr>
          <w:rFonts w:ascii="Times New Roman" w:hAnsi="Times New Roman" w:cs="Times New Roman"/>
          <w:bCs/>
          <w:sz w:val="24"/>
          <w:szCs w:val="24"/>
        </w:rPr>
        <w:t>обучающихся с ТНР учат</w:t>
      </w:r>
      <w:r w:rsidRPr="00B86385">
        <w:rPr>
          <w:rFonts w:ascii="Times New Roman" w:hAnsi="Times New Roman" w:cs="Times New Roman"/>
          <w:sz w:val="24"/>
          <w:szCs w:val="24"/>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D2483" w:rsidRPr="00B86385" w:rsidRDefault="003D2483" w:rsidP="00B86385">
      <w:pPr>
        <w:pStyle w:val="34"/>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Они носят </w:t>
      </w:r>
      <w:proofErr w:type="spellStart"/>
      <w:r w:rsidRPr="00B86385">
        <w:rPr>
          <w:rFonts w:ascii="Times New Roman" w:hAnsi="Times New Roman" w:cs="Times New Roman"/>
          <w:sz w:val="24"/>
          <w:szCs w:val="24"/>
        </w:rPr>
        <w:t>метапредметный</w:t>
      </w:r>
      <w:proofErr w:type="spellEnd"/>
      <w:r w:rsidRPr="00B86385">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86385" w:rsidRDefault="00B86385" w:rsidP="00B86385">
      <w:pPr>
        <w:spacing w:after="0" w:line="240" w:lineRule="auto"/>
        <w:ind w:firstLine="709"/>
        <w:jc w:val="both"/>
        <w:rPr>
          <w:rFonts w:ascii="Times New Roman" w:hAnsi="Times New Roman" w:cs="Times New Roman"/>
          <w:color w:val="000000"/>
          <w:sz w:val="24"/>
          <w:szCs w:val="24"/>
        </w:rPr>
      </w:pPr>
    </w:p>
    <w:p w:rsidR="003D2483" w:rsidRPr="00B86385" w:rsidRDefault="003D2483" w:rsidP="00B86385">
      <w:pPr>
        <w:spacing w:after="0" w:line="240" w:lineRule="auto"/>
        <w:ind w:firstLine="709"/>
        <w:jc w:val="both"/>
        <w:rPr>
          <w:rFonts w:ascii="Times New Roman" w:hAnsi="Times New Roman" w:cs="Times New Roman"/>
          <w:color w:val="000000"/>
          <w:sz w:val="24"/>
          <w:szCs w:val="24"/>
        </w:rPr>
      </w:pPr>
      <w:r w:rsidRPr="00B86385">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3D2483" w:rsidRPr="00B86385" w:rsidRDefault="003D2483" w:rsidP="00B86385">
      <w:pPr>
        <w:spacing w:after="0" w:line="240" w:lineRule="auto"/>
        <w:ind w:firstLine="709"/>
        <w:jc w:val="both"/>
        <w:rPr>
          <w:rFonts w:ascii="Times New Roman" w:hAnsi="Times New Roman" w:cs="Times New Roman"/>
          <w:color w:val="000000"/>
          <w:sz w:val="24"/>
          <w:szCs w:val="24"/>
        </w:rPr>
      </w:pPr>
      <w:r w:rsidRPr="00B86385">
        <w:rPr>
          <w:rFonts w:ascii="Times New Roman" w:hAnsi="Times New Roman" w:cs="Times New Roman"/>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D2483" w:rsidRPr="00B86385" w:rsidRDefault="003D2483" w:rsidP="00B86385">
      <w:pPr>
        <w:pStyle w:val="af0"/>
        <w:spacing w:line="240" w:lineRule="auto"/>
        <w:ind w:firstLine="709"/>
        <w:rPr>
          <w:rFonts w:ascii="Times New Roman" w:hAnsi="Times New Roman" w:cs="Times New Roman"/>
          <w:b/>
          <w:bCs/>
          <w:sz w:val="24"/>
          <w:szCs w:val="24"/>
        </w:rPr>
      </w:pPr>
      <w:r w:rsidRPr="00B86385">
        <w:rPr>
          <w:rFonts w:ascii="Times New Roman" w:hAnsi="Times New Roman" w:cs="Times New Roman"/>
          <w:sz w:val="24"/>
          <w:szCs w:val="24"/>
        </w:rPr>
        <w:t xml:space="preserve">Учебный предмет </w:t>
      </w:r>
      <w:r w:rsidRPr="00B86385">
        <w:rPr>
          <w:rFonts w:ascii="Times New Roman" w:hAnsi="Times New Roman" w:cs="Times New Roman"/>
          <w:i/>
          <w:iCs/>
          <w:sz w:val="24"/>
          <w:szCs w:val="24"/>
        </w:rPr>
        <w:t>«Русский язык»</w:t>
      </w:r>
      <w:r w:rsidRPr="00B86385">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B86385">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B86385">
        <w:rPr>
          <w:rFonts w:ascii="Times New Roman" w:hAnsi="Times New Roman" w:cs="Times New Roman"/>
          <w:sz w:val="24"/>
          <w:szCs w:val="24"/>
        </w:rPr>
        <w:t>причинно­следственных</w:t>
      </w:r>
      <w:proofErr w:type="spellEnd"/>
      <w:r w:rsidRPr="00B86385">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86385">
        <w:rPr>
          <w:rFonts w:ascii="Times New Roman" w:hAnsi="Times New Roman" w:cs="Times New Roman"/>
          <w:spacing w:val="2"/>
          <w:sz w:val="24"/>
          <w:szCs w:val="24"/>
        </w:rPr>
        <w:t xml:space="preserve">витие </w:t>
      </w:r>
      <w:proofErr w:type="spellStart"/>
      <w:r w:rsidRPr="00B86385">
        <w:rPr>
          <w:rFonts w:ascii="Times New Roman" w:hAnsi="Times New Roman" w:cs="Times New Roman"/>
          <w:spacing w:val="2"/>
          <w:sz w:val="24"/>
          <w:szCs w:val="24"/>
        </w:rPr>
        <w:t>знаково­символических</w:t>
      </w:r>
      <w:proofErr w:type="spellEnd"/>
      <w:r w:rsidRPr="00B86385">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86385">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Учебный предмет </w:t>
      </w:r>
      <w:r w:rsidRPr="00B86385">
        <w:rPr>
          <w:rFonts w:ascii="Times New Roman" w:hAnsi="Times New Roman" w:cs="Times New Roman"/>
          <w:i/>
          <w:iCs/>
          <w:sz w:val="24"/>
          <w:szCs w:val="24"/>
        </w:rPr>
        <w:t>«Русский язык»</w:t>
      </w:r>
      <w:r w:rsidRPr="00B86385">
        <w:rPr>
          <w:rFonts w:ascii="Times New Roman" w:hAnsi="Times New Roman" w:cs="Times New Roman"/>
          <w:sz w:val="24"/>
          <w:szCs w:val="24"/>
        </w:rPr>
        <w:t xml:space="preserve"> обеспечивает формирование следующих универсальных учебных действий:</w:t>
      </w:r>
    </w:p>
    <w:p w:rsidR="003D2483" w:rsidRPr="00B86385" w:rsidRDefault="003D2483" w:rsidP="00B86385">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3D2483" w:rsidRPr="00B86385" w:rsidRDefault="003D2483" w:rsidP="00B86385">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ориентироваться в целях, задачах, средствах и условиях общения;</w:t>
      </w:r>
    </w:p>
    <w:p w:rsidR="003D2483" w:rsidRPr="00B86385" w:rsidRDefault="003D2483" w:rsidP="00B86385">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3D2483" w:rsidRPr="00B86385" w:rsidRDefault="003D2483" w:rsidP="00B86385">
      <w:pPr>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стремление к более точному выражению собственных мыслей; умение задавать вопросы.</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Учебный предмет </w:t>
      </w:r>
      <w:r w:rsidRPr="00B86385">
        <w:rPr>
          <w:rFonts w:ascii="Times New Roman" w:hAnsi="Times New Roman" w:cs="Times New Roman"/>
          <w:i/>
          <w:iCs/>
          <w:sz w:val="24"/>
          <w:szCs w:val="24"/>
        </w:rPr>
        <w:t xml:space="preserve">«Литературное чтение», </w:t>
      </w:r>
      <w:r w:rsidRPr="00B86385">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B86385">
        <w:rPr>
          <w:rFonts w:ascii="Times New Roman" w:hAnsi="Times New Roman" w:cs="Times New Roman"/>
          <w:sz w:val="24"/>
          <w:szCs w:val="24"/>
        </w:rPr>
        <w:t xml:space="preserve"> обеспечивает формирование следующих универсальных учебных действий:</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овладение осознанным, правильным, беглым, выразительным чтением;</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lastRenderedPageBreak/>
        <w:t>умение произвольно и выразительно строить контекстную речь с учетом целей коммуникации, особенностей слушателя;</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строить план с выделением существенной и дополнительной информации;</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3D2483" w:rsidRPr="00B86385" w:rsidRDefault="003D2483" w:rsidP="00B86385">
      <w:pPr>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 У</w:t>
      </w:r>
      <w:r w:rsidRPr="00B86385">
        <w:rPr>
          <w:rFonts w:ascii="Times New Roman" w:hAnsi="Times New Roman" w:cs="Times New Roman"/>
          <w:spacing w:val="2"/>
          <w:sz w:val="24"/>
          <w:szCs w:val="24"/>
        </w:rPr>
        <w:t xml:space="preserve">чебный предмет </w:t>
      </w:r>
      <w:r w:rsidRPr="00B86385">
        <w:rPr>
          <w:rFonts w:ascii="Times New Roman" w:hAnsi="Times New Roman" w:cs="Times New Roman"/>
          <w:i/>
          <w:iCs/>
          <w:spacing w:val="2"/>
          <w:sz w:val="24"/>
          <w:szCs w:val="24"/>
        </w:rPr>
        <w:t xml:space="preserve">«Иностранный язык» </w:t>
      </w:r>
      <w:r w:rsidRPr="00B86385">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3D2483" w:rsidRPr="00B86385" w:rsidRDefault="003D2483" w:rsidP="00B86385">
      <w:pPr>
        <w:pStyle w:val="af2"/>
        <w:numPr>
          <w:ilvl w:val="0"/>
          <w:numId w:val="13"/>
        </w:numPr>
        <w:tabs>
          <w:tab w:val="clear" w:pos="964"/>
          <w:tab w:val="num" w:pos="0"/>
        </w:tabs>
        <w:spacing w:line="240" w:lineRule="auto"/>
        <w:ind w:left="0" w:firstLine="709"/>
        <w:rPr>
          <w:rFonts w:ascii="Times New Roman" w:hAnsi="Times New Roman" w:cs="Times New Roman"/>
          <w:sz w:val="24"/>
          <w:szCs w:val="24"/>
        </w:rPr>
      </w:pPr>
      <w:r w:rsidRPr="00B86385">
        <w:rPr>
          <w:rFonts w:ascii="Times New Roman" w:hAnsi="Times New Roman" w:cs="Times New Roman"/>
          <w:sz w:val="24"/>
          <w:szCs w:val="24"/>
        </w:rPr>
        <w:t xml:space="preserve">способность работать с текстом, опираясь на </w:t>
      </w:r>
      <w:r w:rsidRPr="00B86385">
        <w:rPr>
          <w:rFonts w:ascii="Times New Roman" w:hAnsi="Times New Roman" w:cs="Times New Roman"/>
          <w:spacing w:val="2"/>
          <w:sz w:val="24"/>
          <w:szCs w:val="24"/>
        </w:rPr>
        <w:t>умения,</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pacing w:val="2"/>
          <w:sz w:val="24"/>
          <w:szCs w:val="24"/>
        </w:rPr>
        <w:t xml:space="preserve"> приобретённые на уроках родного языка (прогно</w:t>
      </w:r>
      <w:r w:rsidRPr="00B86385">
        <w:rPr>
          <w:rFonts w:ascii="Times New Roman" w:hAnsi="Times New Roman" w:cs="Times New Roman"/>
          <w:sz w:val="24"/>
          <w:szCs w:val="24"/>
        </w:rPr>
        <w:t xml:space="preserve">зирование содержания текста по заголовку, данным к тексту </w:t>
      </w:r>
      <w:r w:rsidRPr="00B86385">
        <w:rPr>
          <w:rFonts w:ascii="Times New Roman" w:hAnsi="Times New Roman" w:cs="Times New Roman"/>
          <w:spacing w:val="2"/>
          <w:sz w:val="24"/>
          <w:szCs w:val="24"/>
        </w:rPr>
        <w:t xml:space="preserve">рисункам, списывание текста, выписывание отдельных слов и </w:t>
      </w:r>
      <w:r w:rsidRPr="00B86385">
        <w:rPr>
          <w:rFonts w:ascii="Times New Roman" w:hAnsi="Times New Roman" w:cs="Times New Roman"/>
          <w:sz w:val="24"/>
          <w:szCs w:val="24"/>
        </w:rPr>
        <w:t>предложений из текста и</w:t>
      </w:r>
      <w:r w:rsidRPr="00B86385">
        <w:rPr>
          <w:rFonts w:ascii="Times New Roman" w:hAnsi="Times New Roman" w:cs="Times New Roman"/>
          <w:sz w:val="24"/>
          <w:szCs w:val="24"/>
        </w:rPr>
        <w:t> </w:t>
      </w:r>
      <w:r w:rsidRPr="00B86385">
        <w:rPr>
          <w:rFonts w:ascii="Times New Roman" w:hAnsi="Times New Roman" w:cs="Times New Roman"/>
          <w:sz w:val="24"/>
          <w:szCs w:val="24"/>
        </w:rPr>
        <w:t>т.п.);</w:t>
      </w:r>
    </w:p>
    <w:p w:rsidR="003D2483" w:rsidRPr="00B86385" w:rsidRDefault="003D2483" w:rsidP="00B86385">
      <w:pPr>
        <w:pStyle w:val="af2"/>
        <w:numPr>
          <w:ilvl w:val="0"/>
          <w:numId w:val="13"/>
        </w:numPr>
        <w:tabs>
          <w:tab w:val="clear" w:pos="964"/>
          <w:tab w:val="num" w:pos="0"/>
        </w:tabs>
        <w:spacing w:line="240" w:lineRule="auto"/>
        <w:ind w:left="0" w:firstLine="709"/>
        <w:rPr>
          <w:rFonts w:ascii="Times New Roman" w:hAnsi="Times New Roman" w:cs="Times New Roman"/>
          <w:sz w:val="24"/>
          <w:szCs w:val="24"/>
        </w:rPr>
      </w:pPr>
      <w:r w:rsidRPr="00B86385">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3D2483" w:rsidRPr="00B86385" w:rsidRDefault="003D2483" w:rsidP="00B86385">
      <w:pPr>
        <w:pStyle w:val="af2"/>
        <w:numPr>
          <w:ilvl w:val="0"/>
          <w:numId w:val="13"/>
        </w:numPr>
        <w:tabs>
          <w:tab w:val="clear" w:pos="964"/>
          <w:tab w:val="num" w:pos="0"/>
        </w:tabs>
        <w:spacing w:line="240" w:lineRule="auto"/>
        <w:ind w:left="0" w:firstLine="709"/>
        <w:rPr>
          <w:rFonts w:ascii="Times New Roman" w:hAnsi="Times New Roman" w:cs="Times New Roman"/>
          <w:sz w:val="24"/>
          <w:szCs w:val="24"/>
        </w:rPr>
      </w:pPr>
      <w:r w:rsidRPr="00B86385">
        <w:rPr>
          <w:rFonts w:ascii="Times New Roman" w:hAnsi="Times New Roman" w:cs="Times New Roman"/>
          <w:sz w:val="24"/>
          <w:szCs w:val="24"/>
        </w:rPr>
        <w:t xml:space="preserve">овладение </w:t>
      </w:r>
      <w:proofErr w:type="spellStart"/>
      <w:r w:rsidRPr="00B86385">
        <w:rPr>
          <w:rFonts w:ascii="Times New Roman" w:hAnsi="Times New Roman" w:cs="Times New Roman"/>
          <w:sz w:val="24"/>
          <w:szCs w:val="24"/>
        </w:rPr>
        <w:t>общеречевыми</w:t>
      </w:r>
      <w:proofErr w:type="spellEnd"/>
      <w:r w:rsidRPr="00B86385">
        <w:rPr>
          <w:rFonts w:ascii="Times New Roman" w:hAnsi="Times New Roman" w:cs="Times New Roman"/>
          <w:sz w:val="24"/>
          <w:szCs w:val="24"/>
        </w:rPr>
        <w:t xml:space="preserve"> коммуникативными умениями,</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 xml:space="preserve">например, начинать и завершать разговор, используя </w:t>
      </w:r>
      <w:r w:rsidRPr="00B86385">
        <w:rPr>
          <w:rFonts w:ascii="Times New Roman" w:hAnsi="Times New Roman" w:cs="Times New Roman"/>
          <w:spacing w:val="2"/>
          <w:sz w:val="24"/>
          <w:szCs w:val="24"/>
        </w:rPr>
        <w:t>речевые клише; поддерживать беседу, задавая вопросы и переспрашивая;</w:t>
      </w:r>
    </w:p>
    <w:p w:rsidR="003D2483" w:rsidRPr="00B86385" w:rsidRDefault="003D2483" w:rsidP="00B86385">
      <w:pPr>
        <w:pStyle w:val="af2"/>
        <w:numPr>
          <w:ilvl w:val="0"/>
          <w:numId w:val="13"/>
        </w:numPr>
        <w:tabs>
          <w:tab w:val="clear" w:pos="964"/>
          <w:tab w:val="num" w:pos="0"/>
        </w:tabs>
        <w:spacing w:line="240" w:lineRule="auto"/>
        <w:ind w:left="0" w:firstLine="709"/>
        <w:rPr>
          <w:rFonts w:ascii="Times New Roman" w:hAnsi="Times New Roman" w:cs="Times New Roman"/>
          <w:sz w:val="24"/>
          <w:szCs w:val="24"/>
        </w:rPr>
      </w:pPr>
      <w:r w:rsidRPr="00B86385">
        <w:rPr>
          <w:rFonts w:ascii="Times New Roman" w:hAnsi="Times New Roman" w:cs="Times New Roman"/>
          <w:sz w:val="24"/>
          <w:szCs w:val="24"/>
        </w:rPr>
        <w:t>умение осуществлять самоконтроль, самооценку;</w:t>
      </w:r>
    </w:p>
    <w:p w:rsidR="003D2483" w:rsidRPr="00B86385" w:rsidRDefault="003D2483" w:rsidP="00B86385">
      <w:pPr>
        <w:pStyle w:val="af2"/>
        <w:numPr>
          <w:ilvl w:val="0"/>
          <w:numId w:val="13"/>
        </w:numPr>
        <w:tabs>
          <w:tab w:val="clear" w:pos="964"/>
          <w:tab w:val="num" w:pos="0"/>
        </w:tabs>
        <w:spacing w:line="240" w:lineRule="auto"/>
        <w:ind w:left="0" w:firstLine="709"/>
        <w:rPr>
          <w:rFonts w:ascii="Times New Roman" w:hAnsi="Times New Roman" w:cs="Times New Roman"/>
          <w:sz w:val="24"/>
          <w:szCs w:val="24"/>
        </w:rPr>
      </w:pPr>
      <w:r w:rsidRPr="00B86385">
        <w:rPr>
          <w:rFonts w:ascii="Times New Roman" w:hAnsi="Times New Roman" w:cs="Times New Roman"/>
          <w:spacing w:val="-4"/>
          <w:sz w:val="24"/>
          <w:szCs w:val="24"/>
        </w:rPr>
        <w:t>умение самостоятельно выполнять задания с использовани</w:t>
      </w:r>
      <w:r w:rsidRPr="00B86385">
        <w:rPr>
          <w:rFonts w:ascii="Times New Roman" w:hAnsi="Times New Roman" w:cs="Times New Roman"/>
          <w:spacing w:val="-2"/>
          <w:sz w:val="24"/>
          <w:szCs w:val="24"/>
        </w:rPr>
        <w:t>емкомпьютера (при наличии мультимедийного приложения).</w:t>
      </w:r>
    </w:p>
    <w:p w:rsidR="003D2483" w:rsidRPr="00B86385" w:rsidRDefault="003D2483" w:rsidP="00B86385">
      <w:pPr>
        <w:pStyle w:val="af0"/>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У</w:t>
      </w:r>
      <w:r w:rsidRPr="00B86385">
        <w:rPr>
          <w:rFonts w:ascii="Times New Roman" w:hAnsi="Times New Roman" w:cs="Times New Roman"/>
          <w:spacing w:val="2"/>
          <w:sz w:val="24"/>
          <w:szCs w:val="24"/>
        </w:rPr>
        <w:t xml:space="preserve">чебный предмет </w:t>
      </w:r>
      <w:r w:rsidRPr="00B86385">
        <w:rPr>
          <w:rFonts w:ascii="Times New Roman" w:hAnsi="Times New Roman" w:cs="Times New Roman"/>
          <w:i/>
          <w:iCs/>
          <w:spacing w:val="2"/>
          <w:sz w:val="24"/>
          <w:szCs w:val="24"/>
        </w:rPr>
        <w:t>«Математика»</w:t>
      </w:r>
      <w:r w:rsidRPr="00B86385">
        <w:rPr>
          <w:rFonts w:ascii="Times New Roman" w:hAnsi="Times New Roman" w:cs="Times New Roman"/>
          <w:spacing w:val="2"/>
          <w:sz w:val="24"/>
          <w:szCs w:val="24"/>
        </w:rPr>
        <w:t xml:space="preserve"> является осно</w:t>
      </w:r>
      <w:r w:rsidRPr="00B86385">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При изучении математики формируются следующие универсальные учебные действия:</w:t>
      </w:r>
    </w:p>
    <w:p w:rsidR="003D2483" w:rsidRPr="00B86385" w:rsidRDefault="003D2483" w:rsidP="00B86385">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D2483" w:rsidRPr="00B86385" w:rsidRDefault="003D2483" w:rsidP="00B86385">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3D2483" w:rsidRPr="00B86385" w:rsidRDefault="003D2483" w:rsidP="00B86385">
      <w:pPr>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Учебный предмет </w:t>
      </w:r>
      <w:r w:rsidRPr="00B86385">
        <w:rPr>
          <w:rFonts w:ascii="Times New Roman" w:hAnsi="Times New Roman" w:cs="Times New Roman"/>
          <w:i/>
          <w:kern w:val="28"/>
          <w:sz w:val="24"/>
          <w:szCs w:val="24"/>
        </w:rPr>
        <w:t>«Окружающий мир»</w:t>
      </w:r>
      <w:r w:rsidRPr="00B86385">
        <w:rPr>
          <w:rFonts w:ascii="Times New Roman" w:hAnsi="Times New Roman" w:cs="Times New Roman"/>
          <w:sz w:val="24"/>
          <w:szCs w:val="24"/>
        </w:rPr>
        <w:t xml:space="preserve"> помогает </w:t>
      </w:r>
      <w:proofErr w:type="gramStart"/>
      <w:r w:rsidRPr="00B86385">
        <w:rPr>
          <w:rFonts w:ascii="Times New Roman" w:hAnsi="Times New Roman" w:cs="Times New Roman"/>
          <w:sz w:val="24"/>
          <w:szCs w:val="24"/>
        </w:rPr>
        <w:t>обучающимся</w:t>
      </w:r>
      <w:proofErr w:type="gramEnd"/>
      <w:r w:rsidRPr="00B86385">
        <w:rPr>
          <w:rFonts w:ascii="Times New Roman" w:hAnsi="Times New Roman" w:cs="Times New Roman"/>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3D2483" w:rsidRPr="00B86385" w:rsidRDefault="003D2483" w:rsidP="00B86385">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3D2483" w:rsidRPr="00B86385" w:rsidRDefault="003D2483" w:rsidP="00B86385">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способность осуществлять информационный поиск для решения учебных задач;</w:t>
      </w:r>
    </w:p>
    <w:p w:rsidR="003D2483" w:rsidRPr="00B86385" w:rsidRDefault="003D2483" w:rsidP="00B86385">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осознание правил и норм взаимодействия </w:t>
      </w:r>
      <w:proofErr w:type="gramStart"/>
      <w:r w:rsidRPr="00B86385">
        <w:rPr>
          <w:rFonts w:ascii="Times New Roman" w:hAnsi="Times New Roman" w:cs="Times New Roman"/>
          <w:sz w:val="24"/>
          <w:szCs w:val="24"/>
        </w:rPr>
        <w:t>со</w:t>
      </w:r>
      <w:proofErr w:type="gramEnd"/>
      <w:r w:rsidRPr="00B86385">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w:t>
      </w:r>
    </w:p>
    <w:p w:rsidR="003D2483" w:rsidRPr="00B86385" w:rsidRDefault="003D2483" w:rsidP="00B86385">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t>способность работать с моделями изучаемых объектов и явлений окружающего мира;</w:t>
      </w:r>
    </w:p>
    <w:p w:rsidR="003D2483" w:rsidRPr="00B86385" w:rsidRDefault="003D2483" w:rsidP="00B86385">
      <w:pPr>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86385">
        <w:rPr>
          <w:rFonts w:ascii="Times New Roman" w:hAnsi="Times New Roman" w:cs="Times New Roman"/>
          <w:sz w:val="24"/>
          <w:szCs w:val="24"/>
        </w:rPr>
        <w:lastRenderedPageBreak/>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Учебный предмет </w:t>
      </w:r>
      <w:r w:rsidRPr="00B86385">
        <w:rPr>
          <w:rFonts w:ascii="Times New Roman" w:hAnsi="Times New Roman" w:cs="Times New Roman"/>
          <w:i/>
          <w:iCs/>
          <w:sz w:val="24"/>
          <w:szCs w:val="24"/>
        </w:rPr>
        <w:t xml:space="preserve">«Основы религиозных культур и светской этики» </w:t>
      </w:r>
      <w:r w:rsidRPr="00B86385">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 xml:space="preserve">При изучении учебного предмета </w:t>
      </w:r>
      <w:r w:rsidRPr="00B86385">
        <w:rPr>
          <w:rFonts w:ascii="Times New Roman" w:hAnsi="Times New Roman" w:cs="Times New Roman"/>
          <w:i/>
          <w:iCs/>
          <w:sz w:val="24"/>
          <w:szCs w:val="24"/>
        </w:rPr>
        <w:t>«Основы религиозных культур и светской этики»</w:t>
      </w:r>
      <w:r w:rsidRPr="00B86385">
        <w:rPr>
          <w:rFonts w:ascii="Times New Roman" w:hAnsi="Times New Roman" w:cs="Times New Roman"/>
          <w:sz w:val="24"/>
          <w:szCs w:val="24"/>
        </w:rPr>
        <w:t xml:space="preserve"> формируются следующие универсальные учебные действия:</w:t>
      </w:r>
    </w:p>
    <w:p w:rsidR="003D2483" w:rsidRPr="00B86385" w:rsidRDefault="003D2483" w:rsidP="00B86385">
      <w:pPr>
        <w:pStyle w:val="af2"/>
        <w:numPr>
          <w:ilvl w:val="0"/>
          <w:numId w:val="11"/>
        </w:numPr>
        <w:spacing w:line="240" w:lineRule="auto"/>
        <w:ind w:left="0" w:firstLine="709"/>
        <w:rPr>
          <w:rFonts w:ascii="Times New Roman" w:hAnsi="Times New Roman" w:cs="Times New Roman"/>
          <w:color w:val="auto"/>
          <w:sz w:val="24"/>
          <w:szCs w:val="24"/>
        </w:rPr>
      </w:pPr>
      <w:r w:rsidRPr="00B86385">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B86385">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3D2483" w:rsidRPr="00B86385" w:rsidRDefault="003D2483" w:rsidP="00B86385">
      <w:pPr>
        <w:pStyle w:val="af2"/>
        <w:numPr>
          <w:ilvl w:val="0"/>
          <w:numId w:val="11"/>
        </w:numPr>
        <w:spacing w:line="240" w:lineRule="auto"/>
        <w:ind w:left="0" w:firstLine="709"/>
        <w:rPr>
          <w:rFonts w:ascii="Times New Roman" w:hAnsi="Times New Roman" w:cs="Times New Roman"/>
          <w:color w:val="auto"/>
          <w:sz w:val="24"/>
          <w:szCs w:val="24"/>
        </w:rPr>
      </w:pPr>
      <w:r w:rsidRPr="00B86385">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3D2483" w:rsidRPr="00B86385" w:rsidRDefault="003D2483" w:rsidP="00B86385">
      <w:pPr>
        <w:pStyle w:val="af2"/>
        <w:numPr>
          <w:ilvl w:val="0"/>
          <w:numId w:val="11"/>
        </w:numPr>
        <w:spacing w:line="240" w:lineRule="auto"/>
        <w:ind w:left="0" w:firstLine="709"/>
        <w:rPr>
          <w:rFonts w:ascii="Times New Roman" w:hAnsi="Times New Roman" w:cs="Times New Roman"/>
          <w:color w:val="auto"/>
          <w:sz w:val="24"/>
          <w:szCs w:val="24"/>
        </w:rPr>
      </w:pPr>
      <w:r w:rsidRPr="00B86385">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 xml:space="preserve">Значимость учебного предмета </w:t>
      </w:r>
      <w:r w:rsidRPr="00B86385">
        <w:rPr>
          <w:rFonts w:ascii="Times New Roman" w:hAnsi="Times New Roman" w:cs="Times New Roman"/>
          <w:i/>
          <w:sz w:val="24"/>
          <w:szCs w:val="24"/>
        </w:rPr>
        <w:t>«Изобразительное искусство»</w:t>
      </w:r>
      <w:r w:rsidRPr="00B86385">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 xml:space="preserve">Сформированность универсальных учебных действий при освоении изобразительного искусства проявляется </w:t>
      </w:r>
      <w:proofErr w:type="gramStart"/>
      <w:r w:rsidRPr="00B86385">
        <w:rPr>
          <w:rFonts w:ascii="Times New Roman" w:hAnsi="Times New Roman" w:cs="Times New Roman"/>
          <w:sz w:val="24"/>
          <w:szCs w:val="24"/>
        </w:rPr>
        <w:t>в</w:t>
      </w:r>
      <w:proofErr w:type="gramEnd"/>
      <w:r w:rsidRPr="00B86385">
        <w:rPr>
          <w:rFonts w:ascii="Times New Roman" w:hAnsi="Times New Roman" w:cs="Times New Roman"/>
          <w:sz w:val="24"/>
          <w:szCs w:val="24"/>
        </w:rPr>
        <w:t>:</w:t>
      </w:r>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proofErr w:type="gramStart"/>
      <w:r w:rsidRPr="00B86385">
        <w:rPr>
          <w:rFonts w:ascii="Times New Roman" w:hAnsi="Times New Roman" w:cs="Times New Roman"/>
          <w:sz w:val="24"/>
          <w:szCs w:val="24"/>
        </w:rPr>
        <w:t>умении</w:t>
      </w:r>
      <w:proofErr w:type="gramEnd"/>
      <w:r w:rsidRPr="00B86385">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proofErr w:type="gramStart"/>
      <w:r w:rsidRPr="00B86385">
        <w:rPr>
          <w:rFonts w:ascii="Times New Roman" w:hAnsi="Times New Roman" w:cs="Times New Roman"/>
          <w:sz w:val="24"/>
          <w:szCs w:val="24"/>
        </w:rPr>
        <w:t>желании</w:t>
      </w:r>
      <w:proofErr w:type="gramEnd"/>
      <w:r w:rsidRPr="00B86385">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proofErr w:type="gramStart"/>
      <w:r w:rsidRPr="00B86385">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proofErr w:type="gramStart"/>
      <w:r w:rsidRPr="00B86385">
        <w:rPr>
          <w:rFonts w:ascii="Times New Roman" w:hAnsi="Times New Roman" w:cs="Times New Roman"/>
          <w:sz w:val="24"/>
          <w:szCs w:val="24"/>
        </w:rPr>
        <w:t>обогащении</w:t>
      </w:r>
      <w:proofErr w:type="gramEnd"/>
      <w:r w:rsidRPr="00B86385">
        <w:rPr>
          <w:rFonts w:ascii="Times New Roman" w:hAnsi="Times New Roman" w:cs="Times New Roman"/>
          <w:sz w:val="24"/>
          <w:szCs w:val="24"/>
        </w:rPr>
        <w:t xml:space="preserve"> ключевых компетенций (коммуникативных, </w:t>
      </w:r>
      <w:proofErr w:type="spellStart"/>
      <w:r w:rsidRPr="00B86385">
        <w:rPr>
          <w:rFonts w:ascii="Times New Roman" w:hAnsi="Times New Roman" w:cs="Times New Roman"/>
          <w:sz w:val="24"/>
          <w:szCs w:val="24"/>
        </w:rPr>
        <w:t>деятельностных</w:t>
      </w:r>
      <w:proofErr w:type="spellEnd"/>
      <w:r w:rsidRPr="00B86385">
        <w:rPr>
          <w:rFonts w:ascii="Times New Roman" w:hAnsi="Times New Roman" w:cs="Times New Roman"/>
          <w:sz w:val="24"/>
          <w:szCs w:val="24"/>
        </w:rPr>
        <w:t xml:space="preserve"> и др.) художественно эстетическим содержанием;</w:t>
      </w:r>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proofErr w:type="gramStart"/>
      <w:r w:rsidRPr="00B86385">
        <w:rPr>
          <w:rFonts w:ascii="Times New Roman" w:hAnsi="Times New Roman" w:cs="Times New Roman"/>
          <w:sz w:val="24"/>
          <w:szCs w:val="24"/>
        </w:rPr>
        <w:t>умении</w:t>
      </w:r>
      <w:proofErr w:type="gramEnd"/>
      <w:r w:rsidRPr="00B86385">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3D2483" w:rsidRPr="00B86385" w:rsidRDefault="003D2483" w:rsidP="00B86385">
      <w:pPr>
        <w:pStyle w:val="af2"/>
        <w:numPr>
          <w:ilvl w:val="0"/>
          <w:numId w:val="12"/>
        </w:numPr>
        <w:spacing w:line="240" w:lineRule="auto"/>
        <w:ind w:left="0" w:firstLine="709"/>
        <w:rPr>
          <w:rFonts w:ascii="Times New Roman" w:hAnsi="Times New Roman" w:cs="Times New Roman"/>
          <w:sz w:val="24"/>
          <w:szCs w:val="24"/>
        </w:rPr>
      </w:pPr>
      <w:r w:rsidRPr="00B86385">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 xml:space="preserve">Важнейшей особенностью учебного предмета </w:t>
      </w:r>
      <w:r w:rsidRPr="00B86385">
        <w:rPr>
          <w:rFonts w:ascii="Times New Roman" w:hAnsi="Times New Roman" w:cs="Times New Roman"/>
          <w:i/>
          <w:spacing w:val="2"/>
          <w:kern w:val="28"/>
          <w:sz w:val="24"/>
          <w:szCs w:val="24"/>
        </w:rPr>
        <w:t>«Технология»</w:t>
      </w:r>
      <w:r w:rsidRPr="00B86385">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3D2483" w:rsidRPr="00B86385" w:rsidRDefault="003D2483" w:rsidP="00B86385">
      <w:pPr>
        <w:autoSpaceDE w:val="0"/>
        <w:autoSpaceDN w:val="0"/>
        <w:adjustRightInd w:val="0"/>
        <w:spacing w:after="0" w:line="240" w:lineRule="auto"/>
        <w:ind w:firstLine="709"/>
        <w:jc w:val="both"/>
        <w:rPr>
          <w:rFonts w:ascii="Times New Roman" w:hAnsi="Times New Roman" w:cs="Times New Roman"/>
          <w:spacing w:val="2"/>
          <w:sz w:val="24"/>
          <w:szCs w:val="24"/>
        </w:rPr>
      </w:pPr>
      <w:r w:rsidRPr="00B86385">
        <w:rPr>
          <w:rFonts w:ascii="Times New Roman" w:hAnsi="Times New Roman" w:cs="Times New Roman"/>
          <w:sz w:val="24"/>
          <w:szCs w:val="24"/>
        </w:rPr>
        <w:t xml:space="preserve">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B86385">
        <w:rPr>
          <w:rFonts w:ascii="Times New Roman" w:hAnsi="Times New Roman" w:cs="Times New Roman"/>
          <w:sz w:val="24"/>
          <w:szCs w:val="24"/>
        </w:rPr>
        <w:t>для</w:t>
      </w:r>
      <w:proofErr w:type="gramEnd"/>
      <w:r w:rsidRPr="00B86385">
        <w:rPr>
          <w:rFonts w:ascii="Times New Roman" w:hAnsi="Times New Roman" w:cs="Times New Roman"/>
          <w:sz w:val="24"/>
          <w:szCs w:val="24"/>
        </w:rPr>
        <w:t xml:space="preserve"> обучающихся. Поэтому они являются </w:t>
      </w:r>
      <w:r w:rsidRPr="00B86385">
        <w:rPr>
          <w:rFonts w:ascii="Times New Roman" w:hAnsi="Times New Roman" w:cs="Times New Roman"/>
          <w:spacing w:val="2"/>
          <w:sz w:val="24"/>
          <w:szCs w:val="24"/>
        </w:rPr>
        <w:t xml:space="preserve">опорными для формирования всей системы универсальных учебных действий </w:t>
      </w:r>
      <w:proofErr w:type="gramStart"/>
      <w:r w:rsidRPr="00B86385">
        <w:rPr>
          <w:rFonts w:ascii="Times New Roman" w:hAnsi="Times New Roman" w:cs="Times New Roman"/>
          <w:spacing w:val="2"/>
          <w:sz w:val="24"/>
          <w:szCs w:val="24"/>
        </w:rPr>
        <w:t>у</w:t>
      </w:r>
      <w:proofErr w:type="gramEnd"/>
      <w:r w:rsidRPr="00B86385">
        <w:rPr>
          <w:rFonts w:ascii="Times New Roman" w:hAnsi="Times New Roman" w:cs="Times New Roman"/>
          <w:spacing w:val="2"/>
          <w:sz w:val="24"/>
          <w:szCs w:val="24"/>
        </w:rPr>
        <w:t xml:space="preserve"> обучающихся с ТНР и обеспечивают:</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lastRenderedPageBreak/>
        <w:t xml:space="preserve">организацию </w:t>
      </w:r>
      <w:proofErr w:type="gramStart"/>
      <w:r w:rsidRPr="00B86385">
        <w:rPr>
          <w:rFonts w:ascii="Times New Roman" w:hAnsi="Times New Roman" w:cs="Times New Roman"/>
          <w:spacing w:val="2"/>
          <w:sz w:val="24"/>
          <w:szCs w:val="24"/>
        </w:rPr>
        <w:t>обучающимися</w:t>
      </w:r>
      <w:proofErr w:type="gramEnd"/>
      <w:r w:rsidRPr="00B86385">
        <w:rPr>
          <w:rFonts w:ascii="Times New Roman" w:hAnsi="Times New Roman" w:cs="Times New Roman"/>
          <w:spacing w:val="2"/>
          <w:sz w:val="24"/>
          <w:szCs w:val="24"/>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развитие умений осуществлять программу спланированной деятельности;</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развитие основных мыслительных операций;</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3D2483" w:rsidRPr="00B86385" w:rsidRDefault="003D2483" w:rsidP="00B86385">
      <w:pPr>
        <w:numPr>
          <w:ilvl w:val="0"/>
          <w:numId w:val="14"/>
        </w:numPr>
        <w:autoSpaceDE w:val="0"/>
        <w:autoSpaceDN w:val="0"/>
        <w:adjustRightInd w:val="0"/>
        <w:spacing w:after="0" w:line="240" w:lineRule="auto"/>
        <w:jc w:val="both"/>
        <w:rPr>
          <w:rFonts w:ascii="Times New Roman" w:hAnsi="Times New Roman" w:cs="Times New Roman"/>
          <w:spacing w:val="2"/>
          <w:sz w:val="24"/>
          <w:szCs w:val="24"/>
        </w:rPr>
      </w:pPr>
      <w:r w:rsidRPr="00B86385">
        <w:rPr>
          <w:rFonts w:ascii="Times New Roman" w:hAnsi="Times New Roman" w:cs="Times New Roman"/>
          <w:spacing w:val="2"/>
          <w:sz w:val="24"/>
          <w:szCs w:val="24"/>
        </w:rPr>
        <w:t xml:space="preserve">саморазвитие и развитие личности в процессе творческой предметной деятельности. </w:t>
      </w:r>
    </w:p>
    <w:p w:rsidR="003D2483" w:rsidRPr="00B86385" w:rsidRDefault="003D2483" w:rsidP="00B86385">
      <w:pPr>
        <w:pStyle w:val="af0"/>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Учебный предмет</w:t>
      </w:r>
      <w:r w:rsidRPr="00B86385">
        <w:rPr>
          <w:rFonts w:ascii="Times New Roman" w:hAnsi="Times New Roman" w:cs="Times New Roman"/>
          <w:i/>
          <w:iCs/>
          <w:sz w:val="24"/>
          <w:szCs w:val="24"/>
        </w:rPr>
        <w:t>«Физическая культура»</w:t>
      </w:r>
      <w:r w:rsidRPr="00B86385">
        <w:rPr>
          <w:rFonts w:ascii="Times New Roman" w:hAnsi="Times New Roman" w:cs="Times New Roman"/>
          <w:sz w:val="24"/>
          <w:szCs w:val="24"/>
        </w:rPr>
        <w:t xml:space="preserve"> обеспечивает: </w:t>
      </w:r>
    </w:p>
    <w:p w:rsidR="003D2483" w:rsidRPr="00B86385" w:rsidRDefault="003D2483" w:rsidP="00B86385">
      <w:pPr>
        <w:pStyle w:val="af0"/>
        <w:spacing w:line="240" w:lineRule="auto"/>
        <w:ind w:firstLine="709"/>
        <w:rPr>
          <w:rFonts w:ascii="Times New Roman" w:hAnsi="Times New Roman" w:cs="Times New Roman"/>
          <w:sz w:val="24"/>
          <w:szCs w:val="24"/>
        </w:rPr>
      </w:pPr>
      <w:proofErr w:type="gramStart"/>
      <w:r w:rsidRPr="00B86385">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B86385">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B86385">
        <w:rPr>
          <w:rFonts w:ascii="Times New Roman" w:hAnsi="Times New Roman" w:cs="Times New Roman"/>
          <w:sz w:val="24"/>
          <w:szCs w:val="24"/>
        </w:rPr>
        <w:t>умения мобилизовать свои личностные и физические ресурсы;</w:t>
      </w:r>
      <w:proofErr w:type="gramEnd"/>
      <w:r w:rsidRPr="00B86385">
        <w:rPr>
          <w:rFonts w:ascii="Times New Roman" w:hAnsi="Times New Roman" w:cs="Times New Roman"/>
          <w:sz w:val="24"/>
          <w:szCs w:val="24"/>
        </w:rPr>
        <w:t xml:space="preserve"> освоение правил здорового и безопасного образа жизни;</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 в области регулятивных универсальных учебных действий: развитие умений пла</w:t>
      </w:r>
      <w:r w:rsidRPr="00B86385">
        <w:rPr>
          <w:rFonts w:ascii="Times New Roman" w:hAnsi="Times New Roman" w:cs="Times New Roman"/>
          <w:spacing w:val="2"/>
          <w:sz w:val="24"/>
          <w:szCs w:val="24"/>
        </w:rPr>
        <w:t xml:space="preserve">нировать, регулировать, контролировать и оценивать свои </w:t>
      </w:r>
      <w:r w:rsidRPr="00B86385">
        <w:rPr>
          <w:rFonts w:ascii="Times New Roman" w:hAnsi="Times New Roman" w:cs="Times New Roman"/>
          <w:sz w:val="24"/>
          <w:szCs w:val="24"/>
        </w:rPr>
        <w:t>действия;</w:t>
      </w:r>
    </w:p>
    <w:p w:rsidR="003D2483" w:rsidRPr="00B86385" w:rsidRDefault="003D2483" w:rsidP="00B86385">
      <w:pPr>
        <w:pStyle w:val="af2"/>
        <w:spacing w:line="240" w:lineRule="auto"/>
        <w:ind w:firstLine="709"/>
        <w:rPr>
          <w:rFonts w:ascii="Times New Roman" w:hAnsi="Times New Roman" w:cs="Times New Roman"/>
          <w:sz w:val="24"/>
          <w:szCs w:val="24"/>
        </w:rPr>
      </w:pPr>
      <w:r w:rsidRPr="00B86385">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B86385">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B86385">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86385" w:rsidRDefault="00B86385" w:rsidP="00B86385">
      <w:pPr>
        <w:spacing w:line="240" w:lineRule="auto"/>
        <w:ind w:firstLine="540"/>
        <w:jc w:val="both"/>
        <w:rPr>
          <w:rStyle w:val="apple-style-span"/>
          <w:rFonts w:ascii="Times New Roman" w:hAnsi="Times New Roman" w:cs="Times New Roman"/>
          <w:b/>
          <w:sz w:val="24"/>
          <w:szCs w:val="24"/>
        </w:rPr>
      </w:pPr>
    </w:p>
    <w:p w:rsidR="003D2483" w:rsidRPr="00B86385" w:rsidRDefault="003D2483" w:rsidP="00B86385">
      <w:pPr>
        <w:spacing w:after="0" w:line="240" w:lineRule="auto"/>
        <w:ind w:firstLine="540"/>
        <w:jc w:val="both"/>
        <w:rPr>
          <w:rStyle w:val="apple-style-span"/>
          <w:rFonts w:ascii="Times New Roman" w:hAnsi="Times New Roman" w:cs="Times New Roman"/>
          <w:b/>
          <w:sz w:val="24"/>
          <w:szCs w:val="24"/>
        </w:rPr>
      </w:pPr>
      <w:r w:rsidRPr="00B86385">
        <w:rPr>
          <w:rStyle w:val="apple-style-span"/>
          <w:rFonts w:ascii="Times New Roman" w:hAnsi="Times New Roman" w:cs="Times New Roman"/>
          <w:b/>
          <w:sz w:val="24"/>
          <w:szCs w:val="24"/>
        </w:rPr>
        <w:t>2.2.3 Программы отдельных учебных предметов, курсов, курсов внеурочной деятельности</w:t>
      </w:r>
    </w:p>
    <w:p w:rsidR="003D2483" w:rsidRPr="00B86385" w:rsidRDefault="003D2483" w:rsidP="00B86385">
      <w:pPr>
        <w:shd w:val="clear" w:color="auto" w:fill="FFFFFF"/>
        <w:spacing w:after="0" w:line="240" w:lineRule="auto"/>
        <w:ind w:firstLine="709"/>
        <w:jc w:val="both"/>
        <w:rPr>
          <w:rFonts w:ascii="Times New Roman" w:hAnsi="Times New Roman" w:cs="Times New Roman"/>
          <w:sz w:val="24"/>
          <w:szCs w:val="24"/>
        </w:rPr>
      </w:pPr>
      <w:r w:rsidRPr="00B86385">
        <w:rPr>
          <w:rFonts w:ascii="Times New Roman" w:hAnsi="Times New Roman" w:cs="Times New Roman"/>
          <w:sz w:val="24"/>
          <w:szCs w:val="24"/>
        </w:rPr>
        <w:t>Начальная школа –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B86385">
        <w:rPr>
          <w:rFonts w:ascii="Times New Roman" w:hAnsi="Times New Roman" w:cs="Times New Roman"/>
          <w:sz w:val="24"/>
          <w:szCs w:val="24"/>
        </w:rPr>
        <w:t>сформированности</w:t>
      </w:r>
      <w:proofErr w:type="spellEnd"/>
      <w:r w:rsidRPr="00B86385">
        <w:rPr>
          <w:rFonts w:ascii="Times New Roman" w:hAnsi="Times New Roman" w:cs="Times New Roman"/>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r w:rsidRPr="00B86385">
        <w:rPr>
          <w:rFonts w:ascii="Times New Roman" w:hAnsi="Times New Roman" w:cs="Times New Roman"/>
          <w:sz w:val="24"/>
          <w:szCs w:val="24"/>
        </w:rPr>
        <w:lastRenderedPageBreak/>
        <w:t xml:space="preserve">учебной деятельности. Необходимо также распространить </w:t>
      </w:r>
      <w:proofErr w:type="spellStart"/>
      <w:r w:rsidRPr="00B86385">
        <w:rPr>
          <w:rFonts w:ascii="Times New Roman" w:hAnsi="Times New Roman" w:cs="Times New Roman"/>
          <w:sz w:val="24"/>
          <w:szCs w:val="24"/>
        </w:rPr>
        <w:t>общеучебные</w:t>
      </w:r>
      <w:proofErr w:type="spellEnd"/>
      <w:r w:rsidRPr="00B86385">
        <w:rPr>
          <w:rFonts w:ascii="Times New Roman" w:hAnsi="Times New Roman" w:cs="Times New Roman"/>
          <w:sz w:val="24"/>
          <w:szCs w:val="24"/>
        </w:rPr>
        <w:t xml:space="preserve"> умения и навыки на формирование ИКТ-компетентности </w:t>
      </w:r>
      <w:proofErr w:type="gramStart"/>
      <w:r w:rsidRPr="00B86385">
        <w:rPr>
          <w:rFonts w:ascii="Times New Roman" w:hAnsi="Times New Roman" w:cs="Times New Roman"/>
          <w:sz w:val="24"/>
          <w:szCs w:val="24"/>
        </w:rPr>
        <w:t>обучающихся</w:t>
      </w:r>
      <w:proofErr w:type="gramEnd"/>
      <w:r w:rsidRPr="00B86385">
        <w:rPr>
          <w:rFonts w:ascii="Times New Roman" w:hAnsi="Times New Roman" w:cs="Times New Roman"/>
          <w:sz w:val="24"/>
          <w:szCs w:val="24"/>
        </w:rPr>
        <w:t>.</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B86385">
        <w:rPr>
          <w:rFonts w:ascii="Times New Roman" w:hAnsi="Times New Roman" w:cs="Times New Roman"/>
          <w:sz w:val="24"/>
          <w:szCs w:val="24"/>
        </w:rPr>
        <w:t>надпредметными</w:t>
      </w:r>
      <w:proofErr w:type="spellEnd"/>
      <w:r w:rsidRPr="00B86385">
        <w:rPr>
          <w:rFonts w:ascii="Times New Roman" w:hAnsi="Times New Roman" w:cs="Times New Roman"/>
          <w:sz w:val="24"/>
          <w:szCs w:val="24"/>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B86385">
        <w:rPr>
          <w:rFonts w:ascii="Times New Roman" w:hAnsi="Times New Roman" w:cs="Times New Roman"/>
          <w:sz w:val="24"/>
          <w:szCs w:val="24"/>
        </w:rPr>
        <w:t>узкопредметность</w:t>
      </w:r>
      <w:proofErr w:type="spellEnd"/>
      <w:r w:rsidRPr="00B86385">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 xml:space="preserve">Уровень </w:t>
      </w:r>
      <w:proofErr w:type="spellStart"/>
      <w:r w:rsidRPr="00B86385">
        <w:rPr>
          <w:rFonts w:ascii="Times New Roman" w:hAnsi="Times New Roman" w:cs="Times New Roman"/>
          <w:sz w:val="24"/>
          <w:szCs w:val="24"/>
        </w:rPr>
        <w:t>сформированности</w:t>
      </w:r>
      <w:proofErr w:type="spellEnd"/>
      <w:r w:rsidRPr="00B86385">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D2483" w:rsidRPr="00B86385" w:rsidRDefault="003D2483" w:rsidP="00B86385">
      <w:pPr>
        <w:shd w:val="clear" w:color="auto" w:fill="FFFFFF"/>
        <w:spacing w:after="0" w:line="240" w:lineRule="auto"/>
        <w:ind w:firstLine="360"/>
        <w:jc w:val="both"/>
        <w:rPr>
          <w:rFonts w:ascii="Times New Roman" w:hAnsi="Times New Roman" w:cs="Times New Roman"/>
          <w:sz w:val="24"/>
          <w:szCs w:val="24"/>
        </w:rPr>
      </w:pPr>
      <w:r w:rsidRPr="00B86385">
        <w:rPr>
          <w:rFonts w:ascii="Times New Roman" w:hAnsi="Times New Roman" w:cs="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r w:rsidRPr="00B86385">
        <w:rPr>
          <w:rFonts w:ascii="Times New Roman" w:hAnsi="Times New Roman" w:cs="Times New Roman"/>
          <w:b/>
          <w:bCs/>
          <w:sz w:val="24"/>
          <w:szCs w:val="24"/>
        </w:rPr>
        <w:tab/>
      </w:r>
    </w:p>
    <w:p w:rsidR="00B86385" w:rsidRDefault="00B86385" w:rsidP="00B86385">
      <w:pPr>
        <w:shd w:val="clear" w:color="auto" w:fill="FFFFFF"/>
        <w:spacing w:after="0" w:line="240" w:lineRule="auto"/>
        <w:ind w:firstLine="360"/>
        <w:jc w:val="both"/>
        <w:rPr>
          <w:rFonts w:ascii="Times New Roman" w:hAnsi="Times New Roman" w:cs="Times New Roman"/>
          <w:b/>
          <w:bCs/>
          <w:sz w:val="24"/>
          <w:szCs w:val="24"/>
        </w:rPr>
      </w:pPr>
    </w:p>
    <w:p w:rsidR="006D606E" w:rsidRDefault="006D606E" w:rsidP="00B86385">
      <w:pPr>
        <w:shd w:val="clear" w:color="auto" w:fill="FFFFFF"/>
        <w:spacing w:after="0" w:line="240" w:lineRule="auto"/>
        <w:ind w:firstLine="360"/>
        <w:jc w:val="both"/>
        <w:rPr>
          <w:rFonts w:ascii="Times New Roman" w:hAnsi="Times New Roman" w:cs="Times New Roman"/>
          <w:b/>
          <w:bCs/>
          <w:sz w:val="24"/>
          <w:szCs w:val="24"/>
        </w:rPr>
      </w:pPr>
    </w:p>
    <w:p w:rsidR="003D2483" w:rsidRPr="00E27A17" w:rsidRDefault="003D2483" w:rsidP="00E27A17">
      <w:pPr>
        <w:shd w:val="clear" w:color="auto" w:fill="FFFFFF"/>
        <w:spacing w:after="0" w:line="240" w:lineRule="auto"/>
        <w:ind w:firstLine="360"/>
        <w:jc w:val="center"/>
        <w:rPr>
          <w:rFonts w:ascii="Times New Roman" w:hAnsi="Times New Roman" w:cs="Times New Roman"/>
          <w:sz w:val="24"/>
          <w:szCs w:val="24"/>
        </w:rPr>
      </w:pPr>
      <w:r w:rsidRPr="00E27A17">
        <w:rPr>
          <w:rFonts w:ascii="Times New Roman" w:hAnsi="Times New Roman" w:cs="Times New Roman"/>
          <w:b/>
          <w:bCs/>
          <w:sz w:val="24"/>
          <w:szCs w:val="24"/>
        </w:rPr>
        <w:t>Основное содержание учебных предметов</w:t>
      </w:r>
    </w:p>
    <w:p w:rsidR="003D2483" w:rsidRPr="00E27A17" w:rsidRDefault="003D2483" w:rsidP="00460763">
      <w:pPr>
        <w:shd w:val="clear" w:color="auto" w:fill="FFFFFF"/>
        <w:spacing w:after="0" w:line="240" w:lineRule="auto"/>
        <w:jc w:val="center"/>
        <w:rPr>
          <w:rFonts w:ascii="Times New Roman" w:hAnsi="Times New Roman" w:cs="Times New Roman"/>
          <w:b/>
          <w:i/>
          <w:iCs/>
          <w:spacing w:val="-3"/>
          <w:sz w:val="24"/>
          <w:szCs w:val="24"/>
        </w:rPr>
      </w:pPr>
      <w:r w:rsidRPr="00E27A17">
        <w:rPr>
          <w:rFonts w:ascii="Times New Roman" w:hAnsi="Times New Roman" w:cs="Times New Roman"/>
          <w:b/>
          <w:i/>
          <w:iCs/>
          <w:spacing w:val="-3"/>
          <w:sz w:val="24"/>
          <w:szCs w:val="24"/>
        </w:rPr>
        <w:t>Русский язык</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Виды речевой деятельности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Слушание. </w:t>
      </w:r>
      <w:r w:rsidRPr="00E27A17">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Говорение. </w:t>
      </w:r>
      <w:r w:rsidRPr="00E27A17">
        <w:rPr>
          <w:rFonts w:ascii="Times New Roman" w:hAnsi="Times New Roman" w:cs="Times New Roman"/>
          <w:sz w:val="24"/>
          <w:szCs w:val="24"/>
        </w:rPr>
        <w:t>Выбор языковых сре</w:t>
      </w:r>
      <w:proofErr w:type="gramStart"/>
      <w:r w:rsidRPr="00E27A17">
        <w:rPr>
          <w:rFonts w:ascii="Times New Roman" w:hAnsi="Times New Roman" w:cs="Times New Roman"/>
          <w:sz w:val="24"/>
          <w:szCs w:val="24"/>
        </w:rPr>
        <w:t>дств в с</w:t>
      </w:r>
      <w:proofErr w:type="gramEnd"/>
      <w:r w:rsidRPr="00E27A17">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Чтение. </w:t>
      </w:r>
      <w:r w:rsidRPr="00E27A17">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27A17">
        <w:rPr>
          <w:rFonts w:ascii="Times New Roman" w:hAnsi="Times New Roman" w:cs="Times New Roman"/>
          <w:i/>
          <w:iCs/>
          <w:sz w:val="24"/>
          <w:szCs w:val="24"/>
        </w:rPr>
        <w:t>Анализ и оценка содержания, языковых особенностей и структуры текста</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lastRenderedPageBreak/>
        <w:t xml:space="preserve">Письмо. </w:t>
      </w:r>
      <w:r w:rsidRPr="00E27A17">
        <w:rPr>
          <w:rFonts w:ascii="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E27A17">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Обучение грамоте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Фонетика. </w:t>
      </w:r>
      <w:r w:rsidRPr="00E27A17">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Графика. </w:t>
      </w:r>
      <w:r w:rsidRPr="00E27A17">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w:t>
      </w:r>
      <w:proofErr w:type="gramStart"/>
      <w:r w:rsidRPr="00E27A17">
        <w:rPr>
          <w:rFonts w:ascii="Times New Roman" w:hAnsi="Times New Roman" w:cs="Times New Roman"/>
          <w:sz w:val="24"/>
          <w:szCs w:val="24"/>
        </w:rPr>
        <w:t>мя</w:t>
      </w:r>
      <w:proofErr w:type="gramEnd"/>
      <w:r w:rsidRPr="00E27A17">
        <w:rPr>
          <w:rFonts w:ascii="Times New Roman" w:hAnsi="Times New Roman" w:cs="Times New Roman"/>
          <w:sz w:val="24"/>
          <w:szCs w:val="24"/>
        </w:rPr>
        <w:t xml:space="preserve">гкости согласных звуков. Функция букв </w:t>
      </w:r>
      <w:r w:rsidRPr="00E27A17">
        <w:rPr>
          <w:rFonts w:ascii="Times New Roman" w:hAnsi="Times New Roman" w:cs="Times New Roman"/>
          <w:b/>
          <w:bCs/>
          <w:i/>
          <w:iCs/>
          <w:sz w:val="24"/>
          <w:szCs w:val="24"/>
        </w:rPr>
        <w:t xml:space="preserve">е, ё, ю, я. </w:t>
      </w:r>
      <w:r w:rsidRPr="00E27A17">
        <w:rPr>
          <w:rFonts w:ascii="Times New Roman" w:hAnsi="Times New Roman" w:cs="Times New Roman"/>
          <w:sz w:val="24"/>
          <w:szCs w:val="24"/>
        </w:rPr>
        <w:t>Мягкий знак как показатель мягкости предшествующего согласного звука.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Знакомство с русским алфавитом как последовательностью букв.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Чтение. </w:t>
      </w:r>
      <w:r w:rsidRPr="00E27A17">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примере небольших текстов и стихотворений.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27A17" w:rsidRDefault="00E27A17" w:rsidP="00E27A17">
      <w:pPr>
        <w:shd w:val="clear" w:color="auto" w:fill="FFFFFF"/>
        <w:spacing w:after="0" w:line="240" w:lineRule="auto"/>
        <w:ind w:firstLine="360"/>
        <w:jc w:val="both"/>
        <w:rPr>
          <w:rFonts w:ascii="Times New Roman" w:hAnsi="Times New Roman" w:cs="Times New Roman"/>
          <w:b/>
          <w:bCs/>
          <w:i/>
          <w:sz w:val="24"/>
          <w:szCs w:val="24"/>
        </w:rPr>
      </w:pP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sz w:val="24"/>
          <w:szCs w:val="24"/>
        </w:rPr>
        <w:t>Письмо.</w:t>
      </w:r>
      <w:r w:rsidRPr="00E27A17">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E27A17">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Овладение первичными навыками клавиатурного письма.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3D2483" w:rsidRPr="00E27A17" w:rsidRDefault="003D2483" w:rsidP="00E27A17">
      <w:pPr>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Слово и предложение. </w:t>
      </w:r>
      <w:r w:rsidRPr="00E27A1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Орфография. </w:t>
      </w:r>
      <w:r w:rsidRPr="00E27A17">
        <w:rPr>
          <w:rFonts w:ascii="Times New Roman" w:hAnsi="Times New Roman" w:cs="Times New Roman"/>
          <w:sz w:val="24"/>
          <w:szCs w:val="24"/>
        </w:rPr>
        <w:t>Знакомство с правилами правописания и их применение:</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раздельное написание слов;</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обозначение гласных после шипящих (</w:t>
      </w:r>
      <w:proofErr w:type="spellStart"/>
      <w:r w:rsidRPr="00E27A17">
        <w:rPr>
          <w:rFonts w:ascii="Times New Roman" w:hAnsi="Times New Roman" w:cs="Times New Roman"/>
          <w:b/>
          <w:bCs/>
          <w:i/>
          <w:iCs/>
          <w:sz w:val="24"/>
          <w:szCs w:val="24"/>
        </w:rPr>
        <w:t>ча</w:t>
      </w:r>
      <w:proofErr w:type="spellEnd"/>
      <w:r w:rsidRPr="00E27A17">
        <w:rPr>
          <w:rFonts w:ascii="Times New Roman" w:hAnsi="Times New Roman" w:cs="Times New Roman"/>
          <w:b/>
          <w:bCs/>
          <w:sz w:val="24"/>
          <w:szCs w:val="24"/>
        </w:rPr>
        <w:t xml:space="preserve">– </w:t>
      </w:r>
      <w:proofErr w:type="spellStart"/>
      <w:proofErr w:type="gramStart"/>
      <w:r w:rsidRPr="00E27A17">
        <w:rPr>
          <w:rFonts w:ascii="Times New Roman" w:hAnsi="Times New Roman" w:cs="Times New Roman"/>
          <w:b/>
          <w:bCs/>
          <w:i/>
          <w:iCs/>
          <w:sz w:val="24"/>
          <w:szCs w:val="24"/>
        </w:rPr>
        <w:t>ща</w:t>
      </w:r>
      <w:proofErr w:type="spellEnd"/>
      <w:proofErr w:type="gramEnd"/>
      <w:r w:rsidRPr="00E27A17">
        <w:rPr>
          <w:rFonts w:ascii="Times New Roman" w:hAnsi="Times New Roman" w:cs="Times New Roman"/>
          <w:b/>
          <w:bCs/>
          <w:sz w:val="24"/>
          <w:szCs w:val="24"/>
        </w:rPr>
        <w:t xml:space="preserve">, </w:t>
      </w:r>
      <w:r w:rsidRPr="00E27A17">
        <w:rPr>
          <w:rFonts w:ascii="Times New Roman" w:hAnsi="Times New Roman" w:cs="Times New Roman"/>
          <w:b/>
          <w:bCs/>
          <w:i/>
          <w:iCs/>
          <w:sz w:val="24"/>
          <w:szCs w:val="24"/>
        </w:rPr>
        <w:t xml:space="preserve">чу </w:t>
      </w:r>
      <w:r w:rsidRPr="00E27A17">
        <w:rPr>
          <w:rFonts w:ascii="Times New Roman" w:hAnsi="Times New Roman" w:cs="Times New Roman"/>
          <w:b/>
          <w:bCs/>
          <w:sz w:val="24"/>
          <w:szCs w:val="24"/>
        </w:rPr>
        <w:t xml:space="preserve">– </w:t>
      </w:r>
      <w:proofErr w:type="spellStart"/>
      <w:r w:rsidRPr="00E27A17">
        <w:rPr>
          <w:rFonts w:ascii="Times New Roman" w:hAnsi="Times New Roman" w:cs="Times New Roman"/>
          <w:b/>
          <w:bCs/>
          <w:i/>
          <w:iCs/>
          <w:sz w:val="24"/>
          <w:szCs w:val="24"/>
        </w:rPr>
        <w:t>щу</w:t>
      </w:r>
      <w:proofErr w:type="spellEnd"/>
      <w:r w:rsidRPr="00E27A17">
        <w:rPr>
          <w:rFonts w:ascii="Times New Roman" w:hAnsi="Times New Roman" w:cs="Times New Roman"/>
          <w:b/>
          <w:bCs/>
          <w:sz w:val="24"/>
          <w:szCs w:val="24"/>
        </w:rPr>
        <w:t xml:space="preserve">, </w:t>
      </w:r>
      <w:proofErr w:type="spellStart"/>
      <w:r w:rsidRPr="00E27A17">
        <w:rPr>
          <w:rFonts w:ascii="Times New Roman" w:hAnsi="Times New Roman" w:cs="Times New Roman"/>
          <w:b/>
          <w:bCs/>
          <w:i/>
          <w:iCs/>
          <w:sz w:val="24"/>
          <w:szCs w:val="24"/>
        </w:rPr>
        <w:t>жи</w:t>
      </w:r>
      <w:proofErr w:type="spellEnd"/>
      <w:r w:rsidRPr="00E27A17">
        <w:rPr>
          <w:rFonts w:ascii="Times New Roman" w:hAnsi="Times New Roman" w:cs="Times New Roman"/>
          <w:b/>
          <w:bCs/>
          <w:sz w:val="24"/>
          <w:szCs w:val="24"/>
        </w:rPr>
        <w:t xml:space="preserve">– </w:t>
      </w:r>
      <w:proofErr w:type="spellStart"/>
      <w:r w:rsidRPr="00E27A17">
        <w:rPr>
          <w:rFonts w:ascii="Times New Roman" w:hAnsi="Times New Roman" w:cs="Times New Roman"/>
          <w:b/>
          <w:bCs/>
          <w:i/>
          <w:iCs/>
          <w:sz w:val="24"/>
          <w:szCs w:val="24"/>
        </w:rPr>
        <w:t>ши</w:t>
      </w:r>
      <w:proofErr w:type="spellEnd"/>
      <w:r w:rsidRPr="00E27A17">
        <w:rPr>
          <w:rFonts w:ascii="Times New Roman" w:hAnsi="Times New Roman" w:cs="Times New Roman"/>
          <w:sz w:val="24"/>
          <w:szCs w:val="24"/>
        </w:rPr>
        <w:t>);</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прописная (заглавная) буква в начале предложения, в именах собственных;</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перенос слов по слогам без стечения согласных;</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знаки препинания в конце предложения.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lastRenderedPageBreak/>
        <w:t xml:space="preserve">Развитие речи. </w:t>
      </w:r>
      <w:r w:rsidRPr="00E27A1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Систематический курс</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Фонетика и орфоэпия. </w:t>
      </w:r>
      <w:r w:rsidRPr="00E27A1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w:t>
      </w:r>
      <w:proofErr w:type="gramStart"/>
      <w:r w:rsidRPr="00E27A17">
        <w:rPr>
          <w:rFonts w:ascii="Times New Roman" w:hAnsi="Times New Roman" w:cs="Times New Roman"/>
          <w:sz w:val="24"/>
          <w:szCs w:val="24"/>
        </w:rPr>
        <w:t>мя</w:t>
      </w:r>
      <w:proofErr w:type="gramEnd"/>
      <w:r w:rsidRPr="00E27A17">
        <w:rPr>
          <w:rFonts w:ascii="Times New Roman" w:hAnsi="Times New Roman" w:cs="Times New Roman"/>
          <w:sz w:val="24"/>
          <w:szCs w:val="24"/>
        </w:rPr>
        <w:t xml:space="preserve">гкости согласных звуков. Различение звонких и глухих звуков, определение парных и непарных по звонкости– </w:t>
      </w:r>
      <w:proofErr w:type="gramStart"/>
      <w:r w:rsidRPr="00E27A17">
        <w:rPr>
          <w:rFonts w:ascii="Times New Roman" w:hAnsi="Times New Roman" w:cs="Times New Roman"/>
          <w:sz w:val="24"/>
          <w:szCs w:val="24"/>
        </w:rPr>
        <w:t>гл</w:t>
      </w:r>
      <w:proofErr w:type="gramEnd"/>
      <w:r w:rsidRPr="00E27A17">
        <w:rPr>
          <w:rFonts w:ascii="Times New Roman" w:hAnsi="Times New Roman" w:cs="Times New Roman"/>
          <w:sz w:val="24"/>
          <w:szCs w:val="24"/>
        </w:rPr>
        <w:t xml:space="preserve">ухости согласных звуков. </w:t>
      </w:r>
      <w:proofErr w:type="gramStart"/>
      <w:r w:rsidRPr="00E27A17">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E27A17">
        <w:rPr>
          <w:rFonts w:ascii="Times New Roman"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E27A17">
        <w:rPr>
          <w:rFonts w:ascii="Times New Roman" w:hAnsi="Times New Roman" w:cs="Times New Roman"/>
          <w:i/>
          <w:iCs/>
          <w:sz w:val="24"/>
          <w:szCs w:val="24"/>
        </w:rPr>
        <w:t>Фонетический разбор слова</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pacing w:val="-4"/>
          <w:sz w:val="24"/>
          <w:szCs w:val="24"/>
        </w:rPr>
      </w:pPr>
      <w:r w:rsidRPr="00E27A17">
        <w:rPr>
          <w:rFonts w:ascii="Times New Roman" w:hAnsi="Times New Roman" w:cs="Times New Roman"/>
          <w:b/>
          <w:bCs/>
          <w:spacing w:val="-4"/>
          <w:sz w:val="24"/>
          <w:szCs w:val="24"/>
        </w:rPr>
        <w:t xml:space="preserve">Графика. </w:t>
      </w:r>
      <w:r w:rsidRPr="00E27A17">
        <w:rPr>
          <w:rFonts w:ascii="Times New Roman" w:hAnsi="Times New Roman" w:cs="Times New Roman"/>
          <w:spacing w:val="-4"/>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E27A17">
        <w:rPr>
          <w:rFonts w:ascii="Times New Roman" w:hAnsi="Times New Roman" w:cs="Times New Roman"/>
          <w:b/>
          <w:bCs/>
          <w:i/>
          <w:iCs/>
          <w:spacing w:val="-4"/>
          <w:sz w:val="24"/>
          <w:szCs w:val="24"/>
        </w:rPr>
        <w:t xml:space="preserve">ъ </w:t>
      </w:r>
      <w:r w:rsidRPr="00E27A17">
        <w:rPr>
          <w:rFonts w:ascii="Times New Roman" w:hAnsi="Times New Roman" w:cs="Times New Roman"/>
          <w:spacing w:val="-4"/>
          <w:sz w:val="24"/>
          <w:szCs w:val="24"/>
        </w:rPr>
        <w:t xml:space="preserve">и </w:t>
      </w:r>
      <w:r w:rsidRPr="00E27A17">
        <w:rPr>
          <w:rFonts w:ascii="Times New Roman" w:hAnsi="Times New Roman" w:cs="Times New Roman"/>
          <w:b/>
          <w:bCs/>
          <w:i/>
          <w:iCs/>
          <w:spacing w:val="-4"/>
          <w:sz w:val="24"/>
          <w:szCs w:val="24"/>
        </w:rPr>
        <w:t>ь</w:t>
      </w:r>
      <w:r w:rsidRPr="00E27A17">
        <w:rPr>
          <w:rFonts w:ascii="Times New Roman" w:hAnsi="Times New Roman" w:cs="Times New Roman"/>
          <w:b/>
          <w:bCs/>
          <w:spacing w:val="-4"/>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E27A17">
        <w:rPr>
          <w:rFonts w:ascii="Times New Roman" w:hAnsi="Times New Roman" w:cs="Times New Roman"/>
          <w:i/>
          <w:iCs/>
          <w:sz w:val="24"/>
          <w:szCs w:val="24"/>
        </w:rPr>
        <w:t>стол, конь</w:t>
      </w:r>
      <w:r w:rsidRPr="00E27A17">
        <w:rPr>
          <w:rFonts w:ascii="Times New Roman" w:hAnsi="Times New Roman" w:cs="Times New Roman"/>
          <w:sz w:val="24"/>
          <w:szCs w:val="24"/>
        </w:rPr>
        <w:t xml:space="preserve">; в словах с йотированными гласными </w:t>
      </w:r>
      <w:r w:rsidRPr="00E27A17">
        <w:rPr>
          <w:rFonts w:ascii="Times New Roman" w:hAnsi="Times New Roman" w:cs="Times New Roman"/>
          <w:b/>
          <w:bCs/>
          <w:i/>
          <w:iCs/>
          <w:sz w:val="24"/>
          <w:szCs w:val="24"/>
        </w:rPr>
        <w:t>е</w:t>
      </w:r>
      <w:r w:rsidRPr="00E27A17">
        <w:rPr>
          <w:rFonts w:ascii="Times New Roman" w:hAnsi="Times New Roman" w:cs="Times New Roman"/>
          <w:b/>
          <w:bCs/>
          <w:sz w:val="24"/>
          <w:szCs w:val="24"/>
        </w:rPr>
        <w:t xml:space="preserve">, </w:t>
      </w:r>
      <w:r w:rsidRPr="00E27A17">
        <w:rPr>
          <w:rFonts w:ascii="Times New Roman" w:hAnsi="Times New Roman" w:cs="Times New Roman"/>
          <w:b/>
          <w:bCs/>
          <w:i/>
          <w:iCs/>
          <w:sz w:val="24"/>
          <w:szCs w:val="24"/>
        </w:rPr>
        <w:t>ё</w:t>
      </w:r>
      <w:r w:rsidRPr="00E27A17">
        <w:rPr>
          <w:rFonts w:ascii="Times New Roman" w:hAnsi="Times New Roman" w:cs="Times New Roman"/>
          <w:b/>
          <w:bCs/>
          <w:sz w:val="24"/>
          <w:szCs w:val="24"/>
        </w:rPr>
        <w:t xml:space="preserve">, </w:t>
      </w:r>
      <w:r w:rsidRPr="00E27A17">
        <w:rPr>
          <w:rFonts w:ascii="Times New Roman" w:hAnsi="Times New Roman" w:cs="Times New Roman"/>
          <w:b/>
          <w:bCs/>
          <w:i/>
          <w:iCs/>
          <w:sz w:val="24"/>
          <w:szCs w:val="24"/>
        </w:rPr>
        <w:t>ю</w:t>
      </w:r>
      <w:r w:rsidRPr="00E27A17">
        <w:rPr>
          <w:rFonts w:ascii="Times New Roman" w:hAnsi="Times New Roman" w:cs="Times New Roman"/>
          <w:b/>
          <w:bCs/>
          <w:sz w:val="24"/>
          <w:szCs w:val="24"/>
        </w:rPr>
        <w:t xml:space="preserve">, </w:t>
      </w:r>
      <w:r w:rsidRPr="00E27A17">
        <w:rPr>
          <w:rFonts w:ascii="Times New Roman" w:hAnsi="Times New Roman" w:cs="Times New Roman"/>
          <w:b/>
          <w:bCs/>
          <w:i/>
          <w:iCs/>
          <w:sz w:val="24"/>
          <w:szCs w:val="24"/>
        </w:rPr>
        <w:t>я</w:t>
      </w:r>
      <w:r w:rsidRPr="00E27A17">
        <w:rPr>
          <w:rFonts w:ascii="Times New Roman" w:hAnsi="Times New Roman" w:cs="Times New Roman"/>
          <w:sz w:val="24"/>
          <w:szCs w:val="24"/>
        </w:rPr>
        <w:t>; в словах с непроизносимыми согласными.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Использование небуквенных графических средств: пробел между словами, знак переноса, абзац.</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Лексика. </w:t>
      </w:r>
      <w:r w:rsidRPr="00E27A17">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E27A17">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Состав слова (</w:t>
      </w:r>
      <w:proofErr w:type="spellStart"/>
      <w:r w:rsidRPr="00E27A17">
        <w:rPr>
          <w:rFonts w:ascii="Times New Roman" w:hAnsi="Times New Roman" w:cs="Times New Roman"/>
          <w:b/>
          <w:bCs/>
          <w:sz w:val="24"/>
          <w:szCs w:val="24"/>
        </w:rPr>
        <w:t>морфемика</w:t>
      </w:r>
      <w:proofErr w:type="spellEnd"/>
      <w:r w:rsidRPr="00E27A17">
        <w:rPr>
          <w:rFonts w:ascii="Times New Roman" w:hAnsi="Times New Roman" w:cs="Times New Roman"/>
          <w:b/>
          <w:bCs/>
          <w:sz w:val="24"/>
          <w:szCs w:val="24"/>
        </w:rPr>
        <w:t xml:space="preserve">). </w:t>
      </w:r>
      <w:r w:rsidRPr="00E27A17">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27A17">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Морфология. </w:t>
      </w:r>
      <w:r w:rsidRPr="00E27A17">
        <w:rPr>
          <w:rFonts w:ascii="Times New Roman" w:hAnsi="Times New Roman" w:cs="Times New Roman"/>
          <w:sz w:val="24"/>
          <w:szCs w:val="24"/>
        </w:rPr>
        <w:t xml:space="preserve">Части речи; </w:t>
      </w:r>
      <w:r w:rsidRPr="00E27A17">
        <w:rPr>
          <w:rFonts w:ascii="Times New Roman" w:hAnsi="Times New Roman" w:cs="Times New Roman"/>
          <w:i/>
          <w:iCs/>
          <w:sz w:val="24"/>
          <w:szCs w:val="24"/>
        </w:rPr>
        <w:t xml:space="preserve">деление частей речи </w:t>
      </w:r>
      <w:proofErr w:type="gramStart"/>
      <w:r w:rsidRPr="00E27A17">
        <w:rPr>
          <w:rFonts w:ascii="Times New Roman" w:hAnsi="Times New Roman" w:cs="Times New Roman"/>
          <w:i/>
          <w:iCs/>
          <w:sz w:val="24"/>
          <w:szCs w:val="24"/>
        </w:rPr>
        <w:t>на</w:t>
      </w:r>
      <w:proofErr w:type="gramEnd"/>
      <w:r w:rsidRPr="00E27A17">
        <w:rPr>
          <w:rFonts w:ascii="Times New Roman" w:hAnsi="Times New Roman" w:cs="Times New Roman"/>
          <w:i/>
          <w:iCs/>
          <w:sz w:val="24"/>
          <w:szCs w:val="24"/>
        </w:rPr>
        <w:t xml:space="preserve"> самостоятельные и служебные.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27A17">
        <w:rPr>
          <w:rFonts w:ascii="Times New Roman" w:hAnsi="Times New Roman" w:cs="Times New Roman"/>
          <w:i/>
          <w:iCs/>
          <w:sz w:val="24"/>
          <w:szCs w:val="24"/>
        </w:rPr>
        <w:t xml:space="preserve">Различение падежных и смысловых (синтаксических) вопросов. </w:t>
      </w:r>
      <w:r w:rsidRPr="00E27A17">
        <w:rPr>
          <w:rFonts w:ascii="Times New Roman" w:hAnsi="Times New Roman" w:cs="Times New Roman"/>
          <w:sz w:val="24"/>
          <w:szCs w:val="24"/>
        </w:rPr>
        <w:t xml:space="preserve">Определение принадлежности имён существительных к 1, 2, 3-му склонению. </w:t>
      </w:r>
      <w:r w:rsidRPr="00E27A17">
        <w:rPr>
          <w:rFonts w:ascii="Times New Roman" w:hAnsi="Times New Roman" w:cs="Times New Roman"/>
          <w:i/>
          <w:iCs/>
          <w:sz w:val="24"/>
          <w:szCs w:val="24"/>
        </w:rPr>
        <w:t>Морфологический разбор имён существительных</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E27A17">
        <w:rPr>
          <w:rFonts w:ascii="Times New Roman" w:hAnsi="Times New Roman" w:cs="Times New Roman"/>
          <w:sz w:val="24"/>
          <w:szCs w:val="24"/>
        </w:rPr>
        <w:t>–</w:t>
      </w:r>
      <w:proofErr w:type="spellStart"/>
      <w:r w:rsidRPr="00E27A17">
        <w:rPr>
          <w:rFonts w:ascii="Times New Roman" w:hAnsi="Times New Roman" w:cs="Times New Roman"/>
          <w:b/>
          <w:bCs/>
          <w:i/>
          <w:iCs/>
          <w:sz w:val="24"/>
          <w:szCs w:val="24"/>
        </w:rPr>
        <w:t>и</w:t>
      </w:r>
      <w:proofErr w:type="gramEnd"/>
      <w:r w:rsidRPr="00E27A17">
        <w:rPr>
          <w:rFonts w:ascii="Times New Roman" w:hAnsi="Times New Roman" w:cs="Times New Roman"/>
          <w:b/>
          <w:bCs/>
          <w:i/>
          <w:iCs/>
          <w:sz w:val="24"/>
          <w:szCs w:val="24"/>
        </w:rPr>
        <w:t>й</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sz w:val="24"/>
          <w:szCs w:val="24"/>
        </w:rPr>
        <w:t>-</w:t>
      </w:r>
      <w:proofErr w:type="spellStart"/>
      <w:r w:rsidRPr="00E27A17">
        <w:rPr>
          <w:rFonts w:ascii="Times New Roman" w:hAnsi="Times New Roman" w:cs="Times New Roman"/>
          <w:b/>
          <w:bCs/>
          <w:i/>
          <w:iCs/>
          <w:sz w:val="24"/>
          <w:szCs w:val="24"/>
        </w:rPr>
        <w:t>ья</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sz w:val="24"/>
          <w:szCs w:val="24"/>
        </w:rPr>
        <w:t>-</w:t>
      </w:r>
      <w:proofErr w:type="spellStart"/>
      <w:r w:rsidRPr="00E27A17">
        <w:rPr>
          <w:rFonts w:ascii="Times New Roman" w:hAnsi="Times New Roman" w:cs="Times New Roman"/>
          <w:b/>
          <w:bCs/>
          <w:i/>
          <w:iCs/>
          <w:sz w:val="24"/>
          <w:szCs w:val="24"/>
        </w:rPr>
        <w:t>ов</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sz w:val="24"/>
          <w:szCs w:val="24"/>
        </w:rPr>
        <w:t>-</w:t>
      </w:r>
      <w:r w:rsidRPr="00E27A17">
        <w:rPr>
          <w:rFonts w:ascii="Times New Roman" w:hAnsi="Times New Roman" w:cs="Times New Roman"/>
          <w:b/>
          <w:bCs/>
          <w:i/>
          <w:iCs/>
          <w:sz w:val="24"/>
          <w:szCs w:val="24"/>
        </w:rPr>
        <w:t>ин</w:t>
      </w:r>
      <w:r w:rsidRPr="00E27A17">
        <w:rPr>
          <w:rFonts w:ascii="Times New Roman" w:hAnsi="Times New Roman" w:cs="Times New Roman"/>
          <w:sz w:val="24"/>
          <w:szCs w:val="24"/>
        </w:rPr>
        <w:t xml:space="preserve">. </w:t>
      </w:r>
      <w:r w:rsidRPr="00E27A17">
        <w:rPr>
          <w:rFonts w:ascii="Times New Roman" w:hAnsi="Times New Roman" w:cs="Times New Roman"/>
          <w:i/>
          <w:iCs/>
          <w:sz w:val="24"/>
          <w:szCs w:val="24"/>
        </w:rPr>
        <w:t>Морфологический разбор имён прилагательных.</w:t>
      </w:r>
    </w:p>
    <w:p w:rsidR="003D2483" w:rsidRPr="00E27A17" w:rsidRDefault="003D2483" w:rsidP="00E27A17">
      <w:pPr>
        <w:shd w:val="clear" w:color="auto" w:fill="FFFFFF"/>
        <w:spacing w:after="0" w:line="240" w:lineRule="auto"/>
        <w:ind w:firstLine="360"/>
        <w:jc w:val="both"/>
        <w:rPr>
          <w:rFonts w:ascii="Times New Roman" w:hAnsi="Times New Roman" w:cs="Times New Roman"/>
          <w:spacing w:val="-4"/>
          <w:sz w:val="24"/>
          <w:szCs w:val="24"/>
        </w:rPr>
      </w:pPr>
      <w:r w:rsidRPr="00E27A17">
        <w:rPr>
          <w:rFonts w:ascii="Times New Roman" w:hAnsi="Times New Roman" w:cs="Times New Roman"/>
          <w:spacing w:val="-4"/>
          <w:sz w:val="24"/>
          <w:szCs w:val="24"/>
        </w:rPr>
        <w:t xml:space="preserve">Местоимение. Общее представление о местоимении. </w:t>
      </w:r>
      <w:r w:rsidRPr="00E27A17">
        <w:rPr>
          <w:rFonts w:ascii="Times New Roman" w:hAnsi="Times New Roman" w:cs="Times New Roman"/>
          <w:i/>
          <w:iCs/>
          <w:spacing w:val="-4"/>
          <w:sz w:val="24"/>
          <w:szCs w:val="24"/>
        </w:rPr>
        <w:t>Личные местоимения, значение и употребление в речи. Личные местоимения 1</w:t>
      </w:r>
      <w:r w:rsidRPr="00E27A17">
        <w:rPr>
          <w:rFonts w:ascii="Times New Roman" w:hAnsi="Times New Roman" w:cs="Times New Roman"/>
          <w:spacing w:val="-4"/>
          <w:sz w:val="24"/>
          <w:szCs w:val="24"/>
        </w:rPr>
        <w:t xml:space="preserve">, </w:t>
      </w:r>
      <w:r w:rsidRPr="00E27A17">
        <w:rPr>
          <w:rFonts w:ascii="Times New Roman" w:hAnsi="Times New Roman" w:cs="Times New Roman"/>
          <w:i/>
          <w:iCs/>
          <w:spacing w:val="-4"/>
          <w:sz w:val="24"/>
          <w:szCs w:val="24"/>
        </w:rPr>
        <w:t>2</w:t>
      </w:r>
      <w:r w:rsidRPr="00E27A17">
        <w:rPr>
          <w:rFonts w:ascii="Times New Roman" w:hAnsi="Times New Roman" w:cs="Times New Roman"/>
          <w:spacing w:val="-4"/>
          <w:sz w:val="24"/>
          <w:szCs w:val="24"/>
        </w:rPr>
        <w:t xml:space="preserve">, </w:t>
      </w:r>
      <w:r w:rsidRPr="00E27A17">
        <w:rPr>
          <w:rFonts w:ascii="Times New Roman" w:hAnsi="Times New Roman" w:cs="Times New Roman"/>
          <w:i/>
          <w:iCs/>
          <w:spacing w:val="-4"/>
          <w:sz w:val="24"/>
          <w:szCs w:val="24"/>
        </w:rPr>
        <w:t>3-го лица единственного и множественного числа. Склонение личных местоимений</w:t>
      </w:r>
      <w:r w:rsidRPr="00E27A17">
        <w:rPr>
          <w:rFonts w:ascii="Times New Roman" w:hAnsi="Times New Roman" w:cs="Times New Roman"/>
          <w:spacing w:val="-4"/>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E27A17">
        <w:rPr>
          <w:rFonts w:ascii="Times New Roman" w:hAnsi="Times New Roman" w:cs="Times New Roman"/>
          <w:sz w:val="24"/>
          <w:szCs w:val="24"/>
          <w:lang w:val="en-US"/>
        </w:rPr>
        <w:t>I</w:t>
      </w:r>
      <w:r w:rsidRPr="00E27A17">
        <w:rPr>
          <w:rFonts w:ascii="Times New Roman" w:hAnsi="Times New Roman" w:cs="Times New Roman"/>
          <w:sz w:val="24"/>
          <w:szCs w:val="24"/>
        </w:rPr>
        <w:t xml:space="preserve"> и II спряжения глаголов (практическое овладение). </w:t>
      </w:r>
      <w:r w:rsidRPr="00E27A17">
        <w:rPr>
          <w:rFonts w:ascii="Times New Roman" w:hAnsi="Times New Roman" w:cs="Times New Roman"/>
          <w:sz w:val="24"/>
          <w:szCs w:val="24"/>
        </w:rPr>
        <w:lastRenderedPageBreak/>
        <w:t xml:space="preserve">Изменение глаголов прошедшего времени по родам и числам. </w:t>
      </w:r>
      <w:r w:rsidRPr="00E27A17">
        <w:rPr>
          <w:rFonts w:ascii="Times New Roman" w:hAnsi="Times New Roman" w:cs="Times New Roman"/>
          <w:i/>
          <w:iCs/>
          <w:sz w:val="24"/>
          <w:szCs w:val="24"/>
        </w:rPr>
        <w:t>Морфологический разбор глаголов.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i/>
          <w:iCs/>
          <w:sz w:val="24"/>
          <w:szCs w:val="24"/>
        </w:rPr>
        <w:t>Наречие. Значение и употребление в речи.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Предлог. </w:t>
      </w:r>
      <w:r w:rsidRPr="00E27A17">
        <w:rPr>
          <w:rFonts w:ascii="Times New Roman"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E27A17">
        <w:rPr>
          <w:rFonts w:ascii="Times New Roman" w:hAnsi="Times New Roman" w:cs="Times New Roman"/>
          <w:sz w:val="24"/>
          <w:szCs w:val="24"/>
        </w:rPr>
        <w:t>Отличие предлогов от приставок.</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Союзы </w:t>
      </w:r>
      <w:r w:rsidRPr="00E27A17">
        <w:rPr>
          <w:rFonts w:ascii="Times New Roman" w:hAnsi="Times New Roman" w:cs="Times New Roman"/>
          <w:b/>
          <w:bCs/>
          <w:i/>
          <w:iCs/>
          <w:sz w:val="24"/>
          <w:szCs w:val="24"/>
        </w:rPr>
        <w:t>и</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а</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но</w:t>
      </w:r>
      <w:r w:rsidRPr="00E27A17">
        <w:rPr>
          <w:rFonts w:ascii="Times New Roman" w:hAnsi="Times New Roman" w:cs="Times New Roman"/>
          <w:sz w:val="24"/>
          <w:szCs w:val="24"/>
        </w:rPr>
        <w:t xml:space="preserve">, их роль в речи. Частица </w:t>
      </w:r>
      <w:r w:rsidRPr="00E27A17">
        <w:rPr>
          <w:rFonts w:ascii="Times New Roman" w:hAnsi="Times New Roman" w:cs="Times New Roman"/>
          <w:b/>
          <w:bCs/>
          <w:i/>
          <w:iCs/>
          <w:sz w:val="24"/>
          <w:szCs w:val="24"/>
        </w:rPr>
        <w:t>не</w:t>
      </w:r>
      <w:r w:rsidRPr="00E27A17">
        <w:rPr>
          <w:rFonts w:ascii="Times New Roman" w:hAnsi="Times New Roman" w:cs="Times New Roman"/>
          <w:sz w:val="24"/>
          <w:szCs w:val="24"/>
        </w:rPr>
        <w:t>, её значение.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Синтаксис. </w:t>
      </w:r>
      <w:r w:rsidRPr="00E27A17">
        <w:rPr>
          <w:rFonts w:ascii="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E27A17">
        <w:rPr>
          <w:rFonts w:ascii="Times New Roman" w:hAnsi="Times New Roman" w:cs="Times New Roman"/>
          <w:b/>
          <w:bCs/>
          <w:i/>
          <w:iCs/>
          <w:sz w:val="24"/>
          <w:szCs w:val="24"/>
        </w:rPr>
        <w:t>и</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а</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но</w:t>
      </w:r>
      <w:r w:rsidRPr="00E27A17">
        <w:rPr>
          <w:rFonts w:ascii="Times New Roman" w:hAnsi="Times New Roman" w:cs="Times New Roman"/>
          <w:sz w:val="24"/>
          <w:szCs w:val="24"/>
        </w:rPr>
        <w:t xml:space="preserve">. Использование интонации перечисления в </w:t>
      </w:r>
      <w:r w:rsidRPr="00E27A17">
        <w:rPr>
          <w:rFonts w:ascii="Times New Roman" w:hAnsi="Times New Roman" w:cs="Times New Roman"/>
          <w:sz w:val="24"/>
          <w:szCs w:val="24"/>
        </w:rPr>
        <w:pgNum/>
      </w:r>
      <w:r w:rsidRPr="00E27A17">
        <w:rPr>
          <w:rFonts w:ascii="Times New Roman" w:hAnsi="Times New Roman" w:cs="Times New Roman"/>
          <w:sz w:val="24"/>
          <w:szCs w:val="24"/>
        </w:rPr>
        <w:t>предложениях  с однородными членами.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i/>
          <w:iCs/>
          <w:sz w:val="24"/>
          <w:szCs w:val="24"/>
        </w:rPr>
        <w:t>Различение простых и сложных предложений</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Орфография и пунктуация. </w:t>
      </w:r>
      <w:r w:rsidRPr="00E27A17">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Применение правил правописания:</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proofErr w:type="spellStart"/>
      <w:r w:rsidRPr="00E27A17">
        <w:rPr>
          <w:rFonts w:ascii="Times New Roman" w:hAnsi="Times New Roman" w:cs="Times New Roman"/>
          <w:sz w:val="24"/>
          <w:szCs w:val="24"/>
        </w:rPr>
        <w:t>сочетания</w:t>
      </w:r>
      <w:r w:rsidRPr="00E27A17">
        <w:rPr>
          <w:rFonts w:ascii="Times New Roman" w:hAnsi="Times New Roman" w:cs="Times New Roman"/>
          <w:b/>
          <w:bCs/>
          <w:i/>
          <w:iCs/>
          <w:sz w:val="24"/>
          <w:szCs w:val="24"/>
        </w:rPr>
        <w:t>жи</w:t>
      </w:r>
      <w:proofErr w:type="spellEnd"/>
      <w:r w:rsidRPr="00E27A17">
        <w:rPr>
          <w:rFonts w:ascii="Times New Roman" w:hAnsi="Times New Roman" w:cs="Times New Roman"/>
          <w:b/>
          <w:bCs/>
          <w:i/>
          <w:iCs/>
          <w:sz w:val="24"/>
          <w:szCs w:val="24"/>
        </w:rPr>
        <w:t xml:space="preserve"> – </w:t>
      </w:r>
      <w:proofErr w:type="spellStart"/>
      <w:r w:rsidRPr="00E27A17">
        <w:rPr>
          <w:rFonts w:ascii="Times New Roman" w:hAnsi="Times New Roman" w:cs="Times New Roman"/>
          <w:b/>
          <w:bCs/>
          <w:i/>
          <w:iCs/>
          <w:sz w:val="24"/>
          <w:szCs w:val="24"/>
        </w:rPr>
        <w:t>ши</w:t>
      </w:r>
      <w:proofErr w:type="spellEnd"/>
      <w:r w:rsidRPr="00E27A17">
        <w:rPr>
          <w:rFonts w:ascii="Times New Roman" w:hAnsi="Times New Roman" w:cs="Times New Roman"/>
          <w:sz w:val="24"/>
          <w:szCs w:val="24"/>
        </w:rPr>
        <w:t xml:space="preserve">, </w:t>
      </w:r>
      <w:proofErr w:type="spellStart"/>
      <w:proofErr w:type="gramStart"/>
      <w:r w:rsidRPr="00E27A17">
        <w:rPr>
          <w:rFonts w:ascii="Times New Roman" w:hAnsi="Times New Roman" w:cs="Times New Roman"/>
          <w:b/>
          <w:bCs/>
          <w:i/>
          <w:iCs/>
          <w:sz w:val="24"/>
          <w:szCs w:val="24"/>
        </w:rPr>
        <w:t>ча</w:t>
      </w:r>
      <w:proofErr w:type="spellEnd"/>
      <w:r w:rsidRPr="00E27A17">
        <w:rPr>
          <w:rFonts w:ascii="Times New Roman" w:hAnsi="Times New Roman" w:cs="Times New Roman"/>
          <w:b/>
          <w:bCs/>
          <w:i/>
          <w:iCs/>
          <w:sz w:val="24"/>
          <w:szCs w:val="24"/>
        </w:rPr>
        <w:t xml:space="preserve"> – </w:t>
      </w:r>
      <w:proofErr w:type="spellStart"/>
      <w:r w:rsidRPr="00E27A17">
        <w:rPr>
          <w:rFonts w:ascii="Times New Roman" w:hAnsi="Times New Roman" w:cs="Times New Roman"/>
          <w:b/>
          <w:bCs/>
          <w:i/>
          <w:iCs/>
          <w:sz w:val="24"/>
          <w:szCs w:val="24"/>
        </w:rPr>
        <w:t>ща</w:t>
      </w:r>
      <w:proofErr w:type="spellEnd"/>
      <w:proofErr w:type="gram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 xml:space="preserve">чу – </w:t>
      </w:r>
      <w:proofErr w:type="spellStart"/>
      <w:r w:rsidRPr="00E27A17">
        <w:rPr>
          <w:rFonts w:ascii="Times New Roman" w:hAnsi="Times New Roman" w:cs="Times New Roman"/>
          <w:b/>
          <w:bCs/>
          <w:i/>
          <w:iCs/>
          <w:sz w:val="24"/>
          <w:szCs w:val="24"/>
        </w:rPr>
        <w:t>щу</w:t>
      </w:r>
      <w:r w:rsidRPr="00E27A17">
        <w:rPr>
          <w:rFonts w:ascii="Times New Roman" w:hAnsi="Times New Roman" w:cs="Times New Roman"/>
          <w:sz w:val="24"/>
          <w:szCs w:val="24"/>
        </w:rPr>
        <w:t>в</w:t>
      </w:r>
      <w:proofErr w:type="spellEnd"/>
      <w:r w:rsidRPr="00E27A17">
        <w:rPr>
          <w:rFonts w:ascii="Times New Roman" w:hAnsi="Times New Roman" w:cs="Times New Roman"/>
          <w:sz w:val="24"/>
          <w:szCs w:val="24"/>
        </w:rPr>
        <w:t xml:space="preserve"> положении под ударением;</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 xml:space="preserve">сочетания </w:t>
      </w:r>
      <w:proofErr w:type="spellStart"/>
      <w:r w:rsidRPr="00E27A17">
        <w:rPr>
          <w:rFonts w:ascii="Times New Roman" w:hAnsi="Times New Roman" w:cs="Times New Roman"/>
          <w:b/>
          <w:bCs/>
          <w:i/>
          <w:iCs/>
          <w:sz w:val="24"/>
          <w:szCs w:val="24"/>
        </w:rPr>
        <w:t>чк</w:t>
      </w:r>
      <w:proofErr w:type="spellEnd"/>
      <w:r w:rsidRPr="00E27A17">
        <w:rPr>
          <w:rFonts w:ascii="Times New Roman" w:hAnsi="Times New Roman" w:cs="Times New Roman"/>
          <w:b/>
          <w:bCs/>
          <w:i/>
          <w:iCs/>
          <w:sz w:val="24"/>
          <w:szCs w:val="24"/>
        </w:rPr>
        <w:t xml:space="preserve"> – </w:t>
      </w:r>
      <w:proofErr w:type="spellStart"/>
      <w:r w:rsidRPr="00E27A17">
        <w:rPr>
          <w:rFonts w:ascii="Times New Roman" w:hAnsi="Times New Roman" w:cs="Times New Roman"/>
          <w:b/>
          <w:bCs/>
          <w:i/>
          <w:iCs/>
          <w:sz w:val="24"/>
          <w:szCs w:val="24"/>
        </w:rPr>
        <w:t>чн</w:t>
      </w:r>
      <w:proofErr w:type="spellEnd"/>
      <w:r w:rsidRPr="00E27A17">
        <w:rPr>
          <w:rFonts w:ascii="Times New Roman" w:hAnsi="Times New Roman" w:cs="Times New Roman"/>
          <w:sz w:val="24"/>
          <w:szCs w:val="24"/>
        </w:rPr>
        <w:t xml:space="preserve">, </w:t>
      </w:r>
      <w:proofErr w:type="spellStart"/>
      <w:r w:rsidRPr="00E27A17">
        <w:rPr>
          <w:rFonts w:ascii="Times New Roman" w:hAnsi="Times New Roman" w:cs="Times New Roman"/>
          <w:b/>
          <w:bCs/>
          <w:i/>
          <w:iCs/>
          <w:sz w:val="24"/>
          <w:szCs w:val="24"/>
        </w:rPr>
        <w:t>чт</w:t>
      </w:r>
      <w:proofErr w:type="spellEnd"/>
      <w:r w:rsidRPr="00E27A17">
        <w:rPr>
          <w:rFonts w:ascii="Times New Roman" w:hAnsi="Times New Roman" w:cs="Times New Roman"/>
          <w:sz w:val="24"/>
          <w:szCs w:val="24"/>
        </w:rPr>
        <w:t xml:space="preserve">, </w:t>
      </w:r>
      <w:proofErr w:type="spellStart"/>
      <w:r w:rsidRPr="00E27A17">
        <w:rPr>
          <w:rFonts w:ascii="Times New Roman" w:hAnsi="Times New Roman" w:cs="Times New Roman"/>
          <w:b/>
          <w:bCs/>
          <w:i/>
          <w:iCs/>
          <w:sz w:val="24"/>
          <w:szCs w:val="24"/>
        </w:rPr>
        <w:t>щн</w:t>
      </w:r>
      <w:proofErr w:type="spellEnd"/>
      <w:r w:rsidRPr="00E27A17">
        <w:rPr>
          <w:rFonts w:ascii="Times New Roman" w:hAnsi="Times New Roman" w:cs="Times New Roman"/>
          <w:sz w:val="24"/>
          <w:szCs w:val="24"/>
        </w:rPr>
        <w:t>;</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перенос слов;</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прописная буква в начале предложения, в именах собственных;</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 xml:space="preserve">проверяемые безударные гласные в </w:t>
      </w:r>
      <w:proofErr w:type="gramStart"/>
      <w:r w:rsidRPr="00E27A17">
        <w:rPr>
          <w:rFonts w:ascii="Times New Roman" w:hAnsi="Times New Roman" w:cs="Times New Roman"/>
          <w:sz w:val="24"/>
          <w:szCs w:val="24"/>
        </w:rPr>
        <w:t>корне слова</w:t>
      </w:r>
      <w:proofErr w:type="gramEnd"/>
      <w:r w:rsidRPr="00E27A17">
        <w:rPr>
          <w:rFonts w:ascii="Times New Roman" w:hAnsi="Times New Roman" w:cs="Times New Roman"/>
          <w:sz w:val="24"/>
          <w:szCs w:val="24"/>
        </w:rPr>
        <w:t>;</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 xml:space="preserve">парные звонкие и глухие согласные в </w:t>
      </w:r>
      <w:proofErr w:type="gramStart"/>
      <w:r w:rsidRPr="00E27A17">
        <w:rPr>
          <w:rFonts w:ascii="Times New Roman" w:hAnsi="Times New Roman" w:cs="Times New Roman"/>
          <w:sz w:val="24"/>
          <w:szCs w:val="24"/>
        </w:rPr>
        <w:t>корне слова</w:t>
      </w:r>
      <w:proofErr w:type="gramEnd"/>
      <w:r w:rsidRPr="00E27A17">
        <w:rPr>
          <w:rFonts w:ascii="Times New Roman" w:hAnsi="Times New Roman" w:cs="Times New Roman"/>
          <w:sz w:val="24"/>
          <w:szCs w:val="24"/>
        </w:rPr>
        <w:t>;</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непроизносимые согласные;</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непроверяемые гласные и согласные в </w:t>
      </w:r>
      <w:proofErr w:type="gramStart"/>
      <w:r w:rsidRPr="00E27A17">
        <w:rPr>
          <w:rFonts w:ascii="Times New Roman" w:hAnsi="Times New Roman" w:cs="Times New Roman"/>
          <w:sz w:val="24"/>
          <w:szCs w:val="24"/>
        </w:rPr>
        <w:t>корне слова</w:t>
      </w:r>
      <w:proofErr w:type="gramEnd"/>
      <w:r w:rsidRPr="00E27A17">
        <w:rPr>
          <w:rFonts w:ascii="Times New Roman" w:hAnsi="Times New Roman" w:cs="Times New Roman"/>
          <w:sz w:val="24"/>
          <w:szCs w:val="24"/>
        </w:rPr>
        <w:t xml:space="preserve"> (на ограниченном перечне слов);</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гласные и согласные в неизменяемых на письме приставках;</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разделительные </w:t>
      </w:r>
      <w:r w:rsidRPr="00E27A17">
        <w:rPr>
          <w:rFonts w:ascii="Times New Roman" w:hAnsi="Times New Roman" w:cs="Times New Roman"/>
          <w:b/>
          <w:bCs/>
          <w:i/>
          <w:iCs/>
          <w:sz w:val="24"/>
          <w:szCs w:val="24"/>
        </w:rPr>
        <w:t xml:space="preserve">ъ </w:t>
      </w:r>
      <w:r w:rsidRPr="00E27A17">
        <w:rPr>
          <w:rFonts w:ascii="Times New Roman" w:hAnsi="Times New Roman" w:cs="Times New Roman"/>
          <w:sz w:val="24"/>
          <w:szCs w:val="24"/>
        </w:rPr>
        <w:t xml:space="preserve">и </w:t>
      </w:r>
      <w:r w:rsidRPr="00E27A17">
        <w:rPr>
          <w:rFonts w:ascii="Times New Roman" w:hAnsi="Times New Roman" w:cs="Times New Roman"/>
          <w:b/>
          <w:bCs/>
          <w:i/>
          <w:iCs/>
          <w:sz w:val="24"/>
          <w:szCs w:val="24"/>
        </w:rPr>
        <w:t>ь</w:t>
      </w:r>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мягкий знак после шипящих на конце имён существительных (</w:t>
      </w:r>
      <w:r w:rsidRPr="00E27A17">
        <w:rPr>
          <w:rFonts w:ascii="Times New Roman" w:hAnsi="Times New Roman" w:cs="Times New Roman"/>
          <w:b/>
          <w:bCs/>
          <w:i/>
          <w:iCs/>
          <w:sz w:val="24"/>
          <w:szCs w:val="24"/>
        </w:rPr>
        <w:t>ночь</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нож</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рожь</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мышь</w:t>
      </w:r>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безударные падежные окончания имён существительных (кроме существительных на </w:t>
      </w:r>
      <w:proofErr w:type="gramStart"/>
      <w:r w:rsidRPr="00E27A17">
        <w:rPr>
          <w:rFonts w:ascii="Times New Roman" w:hAnsi="Times New Roman" w:cs="Times New Roman"/>
          <w:i/>
          <w:iCs/>
          <w:sz w:val="24"/>
          <w:szCs w:val="24"/>
        </w:rPr>
        <w:t>–</w:t>
      </w:r>
      <w:r w:rsidRPr="00E27A17">
        <w:rPr>
          <w:rFonts w:ascii="Times New Roman" w:hAnsi="Times New Roman" w:cs="Times New Roman"/>
          <w:b/>
          <w:bCs/>
          <w:i/>
          <w:iCs/>
          <w:sz w:val="24"/>
          <w:szCs w:val="24"/>
        </w:rPr>
        <w:t>м</w:t>
      </w:r>
      <w:proofErr w:type="gramEnd"/>
      <w:r w:rsidRPr="00E27A17">
        <w:rPr>
          <w:rFonts w:ascii="Times New Roman" w:hAnsi="Times New Roman" w:cs="Times New Roman"/>
          <w:b/>
          <w:bCs/>
          <w:i/>
          <w:iCs/>
          <w:sz w:val="24"/>
          <w:szCs w:val="24"/>
        </w:rPr>
        <w:t>я</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w:t>
      </w:r>
      <w:proofErr w:type="spellStart"/>
      <w:r w:rsidRPr="00E27A17">
        <w:rPr>
          <w:rFonts w:ascii="Times New Roman" w:hAnsi="Times New Roman" w:cs="Times New Roman"/>
          <w:b/>
          <w:bCs/>
          <w:i/>
          <w:iCs/>
          <w:sz w:val="24"/>
          <w:szCs w:val="24"/>
        </w:rPr>
        <w:t>ий</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w:t>
      </w:r>
      <w:proofErr w:type="spellStart"/>
      <w:r w:rsidRPr="00E27A17">
        <w:rPr>
          <w:rFonts w:ascii="Times New Roman" w:hAnsi="Times New Roman" w:cs="Times New Roman"/>
          <w:b/>
          <w:bCs/>
          <w:i/>
          <w:iCs/>
          <w:sz w:val="24"/>
          <w:szCs w:val="24"/>
        </w:rPr>
        <w:t>ья</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w:t>
      </w:r>
      <w:proofErr w:type="spellStart"/>
      <w:r w:rsidRPr="00E27A17">
        <w:rPr>
          <w:rFonts w:ascii="Times New Roman" w:hAnsi="Times New Roman" w:cs="Times New Roman"/>
          <w:b/>
          <w:bCs/>
          <w:i/>
          <w:iCs/>
          <w:sz w:val="24"/>
          <w:szCs w:val="24"/>
        </w:rPr>
        <w:t>ье</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w:t>
      </w:r>
      <w:proofErr w:type="spellStart"/>
      <w:r w:rsidRPr="00E27A17">
        <w:rPr>
          <w:rFonts w:ascii="Times New Roman" w:hAnsi="Times New Roman" w:cs="Times New Roman"/>
          <w:b/>
          <w:bCs/>
          <w:i/>
          <w:iCs/>
          <w:sz w:val="24"/>
          <w:szCs w:val="24"/>
        </w:rPr>
        <w:t>ия</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w:t>
      </w:r>
      <w:proofErr w:type="spellStart"/>
      <w:r w:rsidRPr="00E27A17">
        <w:rPr>
          <w:rFonts w:ascii="Times New Roman" w:hAnsi="Times New Roman" w:cs="Times New Roman"/>
          <w:b/>
          <w:bCs/>
          <w:i/>
          <w:iCs/>
          <w:sz w:val="24"/>
          <w:szCs w:val="24"/>
        </w:rPr>
        <w:t>ов</w:t>
      </w:r>
      <w:proofErr w:type="spellEnd"/>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-ин</w:t>
      </w:r>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безударные окончания имён прилагательных;</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раздельное написание предлогов с личными местоимениями;</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 xml:space="preserve">не </w:t>
      </w:r>
      <w:r w:rsidRPr="00E27A17">
        <w:rPr>
          <w:rFonts w:ascii="Times New Roman" w:hAnsi="Times New Roman" w:cs="Times New Roman"/>
          <w:sz w:val="24"/>
          <w:szCs w:val="24"/>
        </w:rPr>
        <w:t>с глаголами;</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мягкий знак после шипящих на конце глаголов в форме 2-го лица единственного числа (</w:t>
      </w:r>
      <w:r w:rsidRPr="00E27A17">
        <w:rPr>
          <w:rFonts w:ascii="Times New Roman" w:hAnsi="Times New Roman" w:cs="Times New Roman"/>
          <w:b/>
          <w:bCs/>
          <w:i/>
          <w:iCs/>
          <w:sz w:val="24"/>
          <w:szCs w:val="24"/>
        </w:rPr>
        <w:t>пишешь</w:t>
      </w:r>
      <w:r w:rsidRPr="00E27A17">
        <w:rPr>
          <w:rFonts w:ascii="Times New Roman" w:hAnsi="Times New Roman" w:cs="Times New Roman"/>
          <w:sz w:val="24"/>
          <w:szCs w:val="24"/>
        </w:rPr>
        <w:t xml:space="preserve">, </w:t>
      </w:r>
      <w:r w:rsidRPr="00E27A17">
        <w:rPr>
          <w:rFonts w:ascii="Times New Roman" w:hAnsi="Times New Roman" w:cs="Times New Roman"/>
          <w:b/>
          <w:bCs/>
          <w:i/>
          <w:iCs/>
          <w:sz w:val="24"/>
          <w:szCs w:val="24"/>
        </w:rPr>
        <w:t>учишь</w:t>
      </w:r>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мягкий знак в глаголах в сочетании </w:t>
      </w:r>
      <w:proofErr w:type="gramStart"/>
      <w:r w:rsidRPr="00E27A17">
        <w:rPr>
          <w:rFonts w:ascii="Times New Roman" w:hAnsi="Times New Roman" w:cs="Times New Roman"/>
          <w:sz w:val="24"/>
          <w:szCs w:val="24"/>
        </w:rPr>
        <w:t>–</w:t>
      </w:r>
      <w:proofErr w:type="spellStart"/>
      <w:r w:rsidRPr="00E27A17">
        <w:rPr>
          <w:rFonts w:ascii="Times New Roman" w:hAnsi="Times New Roman" w:cs="Times New Roman"/>
          <w:b/>
          <w:bCs/>
          <w:i/>
          <w:iCs/>
          <w:sz w:val="24"/>
          <w:szCs w:val="24"/>
        </w:rPr>
        <w:t>т</w:t>
      </w:r>
      <w:proofErr w:type="gramEnd"/>
      <w:r w:rsidRPr="00E27A17">
        <w:rPr>
          <w:rFonts w:ascii="Times New Roman" w:hAnsi="Times New Roman" w:cs="Times New Roman"/>
          <w:b/>
          <w:bCs/>
          <w:i/>
          <w:iCs/>
          <w:sz w:val="24"/>
          <w:szCs w:val="24"/>
        </w:rPr>
        <w:t>ься</w:t>
      </w:r>
      <w:proofErr w:type="spellEnd"/>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i/>
          <w:iCs/>
          <w:sz w:val="24"/>
          <w:szCs w:val="24"/>
        </w:rPr>
        <w:t>безударные личные окончания глаголов</w:t>
      </w:r>
      <w:r w:rsidRPr="00E27A17">
        <w:rPr>
          <w:rFonts w:ascii="Times New Roman" w:hAnsi="Times New Roman" w:cs="Times New Roman"/>
          <w:sz w:val="24"/>
          <w:szCs w:val="24"/>
        </w:rPr>
        <w:t>;</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раздельное написание предлогов с другими словами;</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D2483" w:rsidRPr="00E27A17" w:rsidRDefault="003D2483" w:rsidP="00E27A17">
      <w:pPr>
        <w:widowControl w:val="0"/>
        <w:numPr>
          <w:ilvl w:val="0"/>
          <w:numId w:val="18"/>
        </w:numPr>
        <w:shd w:val="clear" w:color="auto" w:fill="FFFFFF"/>
        <w:tabs>
          <w:tab w:val="left" w:pos="552"/>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знаки препинания (запятая) в предложениях с однородными членами.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sz w:val="24"/>
          <w:szCs w:val="24"/>
        </w:rPr>
        <w:t>Развитие речи</w:t>
      </w:r>
      <w:proofErr w:type="gramStart"/>
      <w:r w:rsidRPr="00E27A17">
        <w:rPr>
          <w:rFonts w:ascii="Times New Roman" w:hAnsi="Times New Roman" w:cs="Times New Roman"/>
          <w:b/>
          <w:bCs/>
          <w:i/>
          <w:sz w:val="24"/>
          <w:szCs w:val="24"/>
        </w:rPr>
        <w:t>.</w:t>
      </w:r>
      <w:r w:rsidRPr="00E27A17">
        <w:rPr>
          <w:rFonts w:ascii="Times New Roman" w:hAnsi="Times New Roman" w:cs="Times New Roman"/>
          <w:sz w:val="24"/>
          <w:szCs w:val="24"/>
        </w:rPr>
        <w:t>О</w:t>
      </w:r>
      <w:proofErr w:type="gramEnd"/>
      <w:r w:rsidRPr="00E27A17">
        <w:rPr>
          <w:rFonts w:ascii="Times New Roman" w:hAnsi="Times New Roman" w:cs="Times New Roman"/>
          <w:sz w:val="24"/>
          <w:szCs w:val="24"/>
        </w:rPr>
        <w:t>сознание ситуации общения: с какой целью, с кем и где происходит общение.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w:t>
      </w:r>
      <w:r w:rsidRPr="00E27A17">
        <w:rPr>
          <w:rFonts w:ascii="Times New Roman" w:hAnsi="Times New Roman" w:cs="Times New Roman"/>
          <w:sz w:val="24"/>
          <w:szCs w:val="24"/>
        </w:rPr>
        <w:lastRenderedPageBreak/>
        <w:t>благодарность, обращение с просьбой). Особенности речевого этикета в условиях общения с людьми, плохо владеющими русским языком.</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Текст. Признаки текста. Смысловое единство предложений в тексте. Заглавие текста.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Последовательность предложений в тексте.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Последовательность частей текста (</w:t>
      </w:r>
      <w:r w:rsidRPr="00E27A17">
        <w:rPr>
          <w:rFonts w:ascii="Times New Roman" w:hAnsi="Times New Roman" w:cs="Times New Roman"/>
          <w:i/>
          <w:iCs/>
          <w:sz w:val="24"/>
          <w:szCs w:val="24"/>
        </w:rPr>
        <w:t>абзацев</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Комплексная работа над структурой текста: </w:t>
      </w:r>
      <w:proofErr w:type="spellStart"/>
      <w:r w:rsidRPr="00E27A17">
        <w:rPr>
          <w:rFonts w:ascii="Times New Roman" w:hAnsi="Times New Roman" w:cs="Times New Roman"/>
          <w:sz w:val="24"/>
          <w:szCs w:val="24"/>
        </w:rPr>
        <w:t>озаглавливание</w:t>
      </w:r>
      <w:proofErr w:type="spellEnd"/>
      <w:r w:rsidRPr="00E27A17">
        <w:rPr>
          <w:rFonts w:ascii="Times New Roman" w:hAnsi="Times New Roman" w:cs="Times New Roman"/>
          <w:sz w:val="24"/>
          <w:szCs w:val="24"/>
        </w:rPr>
        <w:t>, корректирование порядка предложений и частей текста (</w:t>
      </w:r>
      <w:r w:rsidRPr="00E27A17">
        <w:rPr>
          <w:rFonts w:ascii="Times New Roman" w:hAnsi="Times New Roman" w:cs="Times New Roman"/>
          <w:i/>
          <w:iCs/>
          <w:sz w:val="24"/>
          <w:szCs w:val="24"/>
        </w:rPr>
        <w:t>абзацев</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План текста. Составление планов к данным текстам. </w:t>
      </w:r>
      <w:r w:rsidRPr="00E27A17">
        <w:rPr>
          <w:rFonts w:ascii="Times New Roman" w:hAnsi="Times New Roman" w:cs="Times New Roman"/>
          <w:i/>
          <w:iCs/>
          <w:sz w:val="24"/>
          <w:szCs w:val="24"/>
        </w:rPr>
        <w:t>Создание собственных текстов по предложенным планам</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Типы текстов: описание, повествование, рассуждение, их особенности.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Знакомство с жанрами письма и поздравления.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27A17">
        <w:rPr>
          <w:rFonts w:ascii="Times New Roman" w:hAnsi="Times New Roman" w:cs="Times New Roman"/>
          <w:i/>
          <w:iCs/>
          <w:sz w:val="24"/>
          <w:szCs w:val="24"/>
        </w:rPr>
        <w:t>использование в текстах синонимов и антонимов</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E27A17">
        <w:rPr>
          <w:rFonts w:ascii="Times New Roman" w:hAnsi="Times New Roman" w:cs="Times New Roman"/>
          <w:i/>
          <w:iCs/>
          <w:sz w:val="24"/>
          <w:szCs w:val="24"/>
        </w:rPr>
        <w:t>изложения подробные и выборочные, изложения с элементами сочинения</w:t>
      </w:r>
      <w:r w:rsidRPr="00E27A17">
        <w:rPr>
          <w:rFonts w:ascii="Times New Roman" w:hAnsi="Times New Roman" w:cs="Times New Roman"/>
          <w:sz w:val="24"/>
          <w:szCs w:val="24"/>
        </w:rPr>
        <w:t xml:space="preserve">; </w:t>
      </w:r>
      <w:r w:rsidRPr="00E27A17">
        <w:rPr>
          <w:rFonts w:ascii="Times New Roman" w:hAnsi="Times New Roman" w:cs="Times New Roman"/>
          <w:i/>
          <w:iCs/>
          <w:sz w:val="24"/>
          <w:szCs w:val="24"/>
        </w:rPr>
        <w:t>сочинения-повествования</w:t>
      </w:r>
      <w:r w:rsidRPr="00E27A17">
        <w:rPr>
          <w:rFonts w:ascii="Times New Roman" w:hAnsi="Times New Roman" w:cs="Times New Roman"/>
          <w:sz w:val="24"/>
          <w:szCs w:val="24"/>
        </w:rPr>
        <w:t xml:space="preserve">, </w:t>
      </w:r>
      <w:r w:rsidRPr="00E27A17">
        <w:rPr>
          <w:rFonts w:ascii="Times New Roman" w:hAnsi="Times New Roman" w:cs="Times New Roman"/>
          <w:i/>
          <w:iCs/>
          <w:sz w:val="24"/>
          <w:szCs w:val="24"/>
        </w:rPr>
        <w:t>сочинения-описания</w:t>
      </w:r>
      <w:r w:rsidRPr="00E27A17">
        <w:rPr>
          <w:rFonts w:ascii="Times New Roman" w:hAnsi="Times New Roman" w:cs="Times New Roman"/>
          <w:sz w:val="24"/>
          <w:szCs w:val="24"/>
        </w:rPr>
        <w:t xml:space="preserve">, </w:t>
      </w:r>
      <w:r w:rsidRPr="00E27A17">
        <w:rPr>
          <w:rFonts w:ascii="Times New Roman" w:hAnsi="Times New Roman" w:cs="Times New Roman"/>
          <w:i/>
          <w:iCs/>
          <w:sz w:val="24"/>
          <w:szCs w:val="24"/>
        </w:rPr>
        <w:t>сочинения-рассуждения</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jc w:val="both"/>
        <w:rPr>
          <w:rFonts w:ascii="Times New Roman" w:hAnsi="Times New Roman" w:cs="Times New Roman"/>
          <w:i/>
          <w:iCs/>
          <w:spacing w:val="-4"/>
          <w:sz w:val="24"/>
          <w:szCs w:val="24"/>
        </w:rPr>
      </w:pPr>
    </w:p>
    <w:p w:rsidR="003D2483" w:rsidRPr="00E27A17" w:rsidRDefault="003D2483" w:rsidP="00460763">
      <w:pPr>
        <w:shd w:val="clear" w:color="auto" w:fill="FFFFFF"/>
        <w:spacing w:after="0" w:line="240" w:lineRule="auto"/>
        <w:jc w:val="center"/>
        <w:rPr>
          <w:rFonts w:ascii="Times New Roman" w:hAnsi="Times New Roman" w:cs="Times New Roman"/>
          <w:b/>
          <w:i/>
          <w:iCs/>
          <w:spacing w:val="-4"/>
          <w:sz w:val="24"/>
          <w:szCs w:val="24"/>
        </w:rPr>
      </w:pPr>
      <w:r w:rsidRPr="00E27A17">
        <w:rPr>
          <w:rFonts w:ascii="Times New Roman" w:hAnsi="Times New Roman" w:cs="Times New Roman"/>
          <w:b/>
          <w:i/>
          <w:iCs/>
          <w:spacing w:val="-4"/>
          <w:sz w:val="24"/>
          <w:szCs w:val="24"/>
        </w:rPr>
        <w:t>Литературное чтение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Виды речевой и читательской деятельности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spellStart"/>
      <w:r w:rsidRPr="00E27A17">
        <w:rPr>
          <w:rFonts w:ascii="Times New Roman" w:hAnsi="Times New Roman" w:cs="Times New Roman"/>
          <w:b/>
          <w:bCs/>
          <w:sz w:val="24"/>
          <w:szCs w:val="24"/>
        </w:rPr>
        <w:t>Аудирование</w:t>
      </w:r>
      <w:proofErr w:type="spellEnd"/>
      <w:r w:rsidRPr="00E27A17">
        <w:rPr>
          <w:rFonts w:ascii="Times New Roman" w:hAnsi="Times New Roman" w:cs="Times New Roman"/>
          <w:b/>
          <w:bCs/>
          <w:sz w:val="24"/>
          <w:szCs w:val="24"/>
        </w:rPr>
        <w:t xml:space="preserve"> (слушание)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Чтение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Чтение вслух. </w:t>
      </w:r>
      <w:r w:rsidRPr="00E27A17">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E27A17">
        <w:rPr>
          <w:rFonts w:ascii="Times New Roman" w:hAnsi="Times New Roman" w:cs="Times New Roman"/>
          <w:sz w:val="24"/>
          <w:szCs w:val="24"/>
        </w:rPr>
        <w:t>читающего</w:t>
      </w:r>
      <w:proofErr w:type="gramEnd"/>
      <w:r w:rsidRPr="00E27A17">
        <w:rPr>
          <w:rFonts w:ascii="Times New Roman" w:hAnsi="Times New Roman" w:cs="Times New Roman"/>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Чтение про себя. </w:t>
      </w:r>
      <w:r w:rsidRPr="00E27A17">
        <w:rPr>
          <w:rFonts w:ascii="Times New Roman" w:hAnsi="Times New Roman" w:cs="Times New Roman"/>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Работа с разными видами текста. </w:t>
      </w:r>
      <w:r w:rsidRPr="00E27A17">
        <w:rPr>
          <w:rFonts w:ascii="Times New Roman" w:hAnsi="Times New Roman" w:cs="Times New Roman"/>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E27A17">
        <w:rPr>
          <w:rFonts w:ascii="Times New Roman" w:hAnsi="Times New Roman" w:cs="Times New Roman"/>
          <w:sz w:val="24"/>
          <w:szCs w:val="24"/>
        </w:rPr>
        <w:t>озаглавливание</w:t>
      </w:r>
      <w:proofErr w:type="spellEnd"/>
      <w:r w:rsidRPr="00E27A17">
        <w:rPr>
          <w:rFonts w:ascii="Times New Roman" w:hAnsi="Times New Roman" w:cs="Times New Roman"/>
          <w:sz w:val="24"/>
          <w:szCs w:val="24"/>
        </w:rPr>
        <w:t>. Умение работать с разными видами информации.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Библиографическая культура. </w:t>
      </w:r>
      <w:r w:rsidRPr="00E27A17">
        <w:rPr>
          <w:rFonts w:ascii="Times New Roman" w:hAnsi="Times New Roman" w:cs="Times New Roman"/>
          <w:sz w:val="24"/>
          <w:szCs w:val="24"/>
        </w:rPr>
        <w:t xml:space="preserve">Книга как особый вид искусства. Книга как источник необходимых знаний. Первые книги на Руси и начало книгопечатания (общее </w:t>
      </w:r>
      <w:r w:rsidRPr="00E27A17">
        <w:rPr>
          <w:rFonts w:ascii="Times New Roman" w:hAnsi="Times New Roman" w:cs="Times New Roman"/>
          <w:sz w:val="24"/>
          <w:szCs w:val="24"/>
        </w:rPr>
        <w:lastRenderedPageBreak/>
        <w:t>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spellStart"/>
      <w:r w:rsidRPr="00E27A17">
        <w:rPr>
          <w:rFonts w:ascii="Times New Roman" w:hAnsi="Times New Roman" w:cs="Times New Roman"/>
          <w:sz w:val="24"/>
          <w:szCs w:val="24"/>
        </w:rPr>
        <w:t>компьютерныеиздания</w:t>
      </w:r>
      <w:proofErr w:type="spellEnd"/>
      <w:r w:rsidRPr="00E27A17">
        <w:rPr>
          <w:rFonts w:ascii="Times New Roman" w:hAnsi="Times New Roman" w:cs="Times New Roman"/>
          <w:sz w:val="24"/>
          <w:szCs w:val="24"/>
        </w:rPr>
        <w:t>).</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Работа с текстом художественного произведения. </w:t>
      </w:r>
      <w:r w:rsidRPr="00E27A17">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Характеристика героя произведения. </w:t>
      </w:r>
      <w:proofErr w:type="gramStart"/>
      <w:r w:rsidRPr="00E27A17">
        <w:rPr>
          <w:rFonts w:ascii="Times New Roman" w:hAnsi="Times New Roman" w:cs="Times New Roman"/>
          <w:sz w:val="24"/>
          <w:szCs w:val="24"/>
        </w:rPr>
        <w:t>Портрет, характер героя, выраженные через поступки и речь.</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Освоение разных видов пересказа художественного текста: </w:t>
      </w:r>
      <w:proofErr w:type="gramStart"/>
      <w:r w:rsidRPr="00E27A17">
        <w:rPr>
          <w:rFonts w:ascii="Times New Roman" w:hAnsi="Times New Roman" w:cs="Times New Roman"/>
          <w:sz w:val="24"/>
          <w:szCs w:val="24"/>
        </w:rPr>
        <w:t>подробный</w:t>
      </w:r>
      <w:proofErr w:type="gramEnd"/>
      <w:r w:rsidRPr="00E27A17">
        <w:rPr>
          <w:rFonts w:ascii="Times New Roman" w:hAnsi="Times New Roman" w:cs="Times New Roman"/>
          <w:sz w:val="24"/>
          <w:szCs w:val="24"/>
        </w:rPr>
        <w:t>, выборочный и краткий (передача основных мыслей).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E27A17">
        <w:rPr>
          <w:rFonts w:ascii="Times New Roman" w:hAnsi="Times New Roman" w:cs="Times New Roman"/>
          <w:sz w:val="24"/>
          <w:szCs w:val="24"/>
        </w:rPr>
        <w:t>озаглавливание</w:t>
      </w:r>
      <w:proofErr w:type="spellEnd"/>
      <w:r w:rsidRPr="00E27A17">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E27A17">
        <w:rPr>
          <w:rFonts w:ascii="Times New Roman" w:hAnsi="Times New Roman" w:cs="Times New Roman"/>
          <w:sz w:val="24"/>
          <w:szCs w:val="24"/>
        </w:rPr>
        <w:t>озаглавливание</w:t>
      </w:r>
      <w:proofErr w:type="spellEnd"/>
      <w:r w:rsidRPr="00E27A17">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Работа с учебными и научно-популярными текстами.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Говорение (культура речевого общения)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pacing w:val="-2"/>
          <w:sz w:val="24"/>
          <w:szCs w:val="24"/>
        </w:rPr>
      </w:pPr>
      <w:r w:rsidRPr="00E27A17">
        <w:rPr>
          <w:rFonts w:ascii="Times New Roman" w:hAnsi="Times New Roman" w:cs="Times New Roman"/>
          <w:spacing w:val="-2"/>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27A17">
        <w:rPr>
          <w:rFonts w:ascii="Times New Roman" w:hAnsi="Times New Roman" w:cs="Times New Roman"/>
          <w:spacing w:val="-2"/>
          <w:sz w:val="24"/>
          <w:szCs w:val="24"/>
        </w:rPr>
        <w:lastRenderedPageBreak/>
        <w:t xml:space="preserve">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27A17">
        <w:rPr>
          <w:rFonts w:ascii="Times New Roman" w:hAnsi="Times New Roman" w:cs="Times New Roman"/>
          <w:spacing w:val="-2"/>
          <w:sz w:val="24"/>
          <w:szCs w:val="24"/>
        </w:rPr>
        <w:t>внеучебного</w:t>
      </w:r>
      <w:proofErr w:type="spellEnd"/>
      <w:r w:rsidRPr="00E27A17">
        <w:rPr>
          <w:rFonts w:ascii="Times New Roman" w:hAnsi="Times New Roman" w:cs="Times New Roman"/>
          <w:spacing w:val="-2"/>
          <w:sz w:val="24"/>
          <w:szCs w:val="24"/>
        </w:rPr>
        <w:t xml:space="preserve"> общения. Знакомство с особенностями национального этикета на основе фольклорных произведений.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27A17">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E27A17">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Письмо (культура письменной речи)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Нормы письменной речи: соответствие содержания заголовку (отражение темы,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Круг детского чтения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Литературоведческая пропедевтика (практическое освоение)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Фольклор и авторские художественные произведения (различение).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E27A17">
        <w:rPr>
          <w:rFonts w:ascii="Times New Roman" w:hAnsi="Times New Roman" w:cs="Times New Roman"/>
          <w:sz w:val="24"/>
          <w:szCs w:val="24"/>
        </w:rPr>
        <w:t>потешки</w:t>
      </w:r>
      <w:proofErr w:type="spellEnd"/>
      <w:r w:rsidRPr="00E27A17">
        <w:rPr>
          <w:rFonts w:ascii="Times New Roman"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E27A17">
        <w:rPr>
          <w:rFonts w:ascii="Times New Roman" w:hAnsi="Times New Roman" w:cs="Times New Roman"/>
          <w:sz w:val="24"/>
          <w:szCs w:val="24"/>
        </w:rPr>
        <w:t>инсценирование</w:t>
      </w:r>
      <w:proofErr w:type="spellEnd"/>
      <w:r w:rsidRPr="00E27A17">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27A17">
        <w:rPr>
          <w:rFonts w:ascii="Times New Roman" w:hAnsi="Times New Roman" w:cs="Times New Roman"/>
          <w:sz w:val="24"/>
          <w:szCs w:val="24"/>
        </w:rPr>
        <w:t>этапности</w:t>
      </w:r>
      <w:proofErr w:type="spellEnd"/>
      <w:r w:rsidRPr="00E27A17">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w:t>
      </w:r>
      <w:r w:rsidRPr="00E27A17">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27A17">
        <w:rPr>
          <w:rFonts w:ascii="Times New Roman" w:hAnsi="Times New Roman" w:cs="Times New Roman"/>
          <w:sz w:val="24"/>
          <w:szCs w:val="24"/>
        </w:rPr>
        <w:t>.</w:t>
      </w:r>
    </w:p>
    <w:p w:rsidR="004371A3" w:rsidRDefault="004371A3" w:rsidP="00E27A17">
      <w:pPr>
        <w:shd w:val="clear" w:color="auto" w:fill="FFFFFF"/>
        <w:spacing w:after="0" w:line="240" w:lineRule="auto"/>
        <w:jc w:val="both"/>
        <w:rPr>
          <w:rFonts w:ascii="Times New Roman" w:hAnsi="Times New Roman" w:cs="Times New Roman"/>
          <w:b/>
          <w:i/>
          <w:iCs/>
          <w:sz w:val="24"/>
          <w:szCs w:val="24"/>
        </w:rPr>
      </w:pPr>
    </w:p>
    <w:p w:rsidR="003D2483" w:rsidRPr="00E27A17" w:rsidRDefault="003D2483" w:rsidP="00460763">
      <w:pPr>
        <w:shd w:val="clear" w:color="auto" w:fill="FFFFFF"/>
        <w:spacing w:after="0" w:line="240" w:lineRule="auto"/>
        <w:jc w:val="center"/>
        <w:rPr>
          <w:rFonts w:ascii="Times New Roman" w:hAnsi="Times New Roman" w:cs="Times New Roman"/>
          <w:b/>
          <w:i/>
          <w:iCs/>
          <w:sz w:val="24"/>
          <w:szCs w:val="24"/>
        </w:rPr>
      </w:pPr>
      <w:r w:rsidRPr="00E27A17">
        <w:rPr>
          <w:rFonts w:ascii="Times New Roman" w:hAnsi="Times New Roman" w:cs="Times New Roman"/>
          <w:b/>
          <w:i/>
          <w:iCs/>
          <w:sz w:val="24"/>
          <w:szCs w:val="24"/>
        </w:rPr>
        <w:t>Иностранный язык (английский)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Предметное содержание речи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Знакомство. </w:t>
      </w:r>
      <w:r w:rsidRPr="00E27A17">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Я и моя семья. </w:t>
      </w:r>
      <w:r w:rsidRPr="00E27A17">
        <w:rPr>
          <w:rFonts w:ascii="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E27A17">
        <w:rPr>
          <w:rFonts w:ascii="Times New Roman" w:hAnsi="Times New Roman" w:cs="Times New Roman"/>
          <w:i/>
          <w:iCs/>
          <w:sz w:val="24"/>
          <w:szCs w:val="24"/>
        </w:rPr>
        <w:t>домашние обязанности</w:t>
      </w:r>
      <w:r w:rsidRPr="00E27A17">
        <w:rPr>
          <w:rFonts w:ascii="Times New Roman" w:hAnsi="Times New Roman" w:cs="Times New Roman"/>
          <w:sz w:val="24"/>
          <w:szCs w:val="24"/>
        </w:rPr>
        <w:t>)</w:t>
      </w:r>
      <w:r w:rsidRPr="00E27A17">
        <w:rPr>
          <w:rFonts w:ascii="Times New Roman" w:hAnsi="Times New Roman" w:cs="Times New Roman"/>
          <w:i/>
          <w:iCs/>
          <w:sz w:val="24"/>
          <w:szCs w:val="24"/>
        </w:rPr>
        <w:t xml:space="preserve">. </w:t>
      </w:r>
      <w:r w:rsidRPr="00E27A17">
        <w:rPr>
          <w:rFonts w:ascii="Times New Roman" w:hAnsi="Times New Roman" w:cs="Times New Roman"/>
          <w:sz w:val="24"/>
          <w:szCs w:val="24"/>
        </w:rPr>
        <w:t xml:space="preserve">Покупки в магазине: одежда, </w:t>
      </w:r>
      <w:r w:rsidRPr="00E27A17">
        <w:rPr>
          <w:rFonts w:ascii="Times New Roman" w:hAnsi="Times New Roman" w:cs="Times New Roman"/>
          <w:i/>
          <w:iCs/>
          <w:sz w:val="24"/>
          <w:szCs w:val="24"/>
        </w:rPr>
        <w:t xml:space="preserve">обувь, </w:t>
      </w:r>
      <w:r w:rsidRPr="00E27A17">
        <w:rPr>
          <w:rFonts w:ascii="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Мир моих увлечений. </w:t>
      </w:r>
      <w:r w:rsidRPr="00E27A17">
        <w:rPr>
          <w:rFonts w:ascii="Times New Roman" w:hAnsi="Times New Roman" w:cs="Times New Roman"/>
          <w:sz w:val="24"/>
          <w:szCs w:val="24"/>
        </w:rPr>
        <w:t xml:space="preserve">Мои любимые занятия. Виды спорта и спортивные игры. </w:t>
      </w:r>
      <w:r w:rsidRPr="00E27A17">
        <w:rPr>
          <w:rFonts w:ascii="Times New Roman" w:hAnsi="Times New Roman" w:cs="Times New Roman"/>
          <w:i/>
          <w:iCs/>
          <w:sz w:val="24"/>
          <w:szCs w:val="24"/>
        </w:rPr>
        <w:t xml:space="preserve">Мои любимые сказки. </w:t>
      </w:r>
      <w:r w:rsidRPr="00E27A17">
        <w:rPr>
          <w:rFonts w:ascii="Times New Roman" w:hAnsi="Times New Roman" w:cs="Times New Roman"/>
          <w:sz w:val="24"/>
          <w:szCs w:val="24"/>
        </w:rPr>
        <w:t xml:space="preserve">Выходной день </w:t>
      </w:r>
      <w:r w:rsidRPr="00E27A17">
        <w:rPr>
          <w:rFonts w:ascii="Times New Roman" w:hAnsi="Times New Roman" w:cs="Times New Roman"/>
          <w:i/>
          <w:iCs/>
          <w:sz w:val="24"/>
          <w:szCs w:val="24"/>
        </w:rPr>
        <w:t xml:space="preserve">(в зоопарке, цирке), </w:t>
      </w:r>
      <w:r w:rsidRPr="00E27A17">
        <w:rPr>
          <w:rFonts w:ascii="Times New Roman" w:hAnsi="Times New Roman" w:cs="Times New Roman"/>
          <w:sz w:val="24"/>
          <w:szCs w:val="24"/>
        </w:rPr>
        <w:t>каникулы.</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Я и мои друзья. </w:t>
      </w:r>
      <w:r w:rsidRPr="00E27A17">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E27A17">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Моя школа. </w:t>
      </w:r>
      <w:r w:rsidRPr="00E27A17">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Мир вокруг меня. </w:t>
      </w:r>
      <w:r w:rsidRPr="00E27A17">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E27A17">
        <w:rPr>
          <w:rFonts w:ascii="Times New Roman" w:hAnsi="Times New Roman" w:cs="Times New Roman"/>
          <w:i/>
          <w:iCs/>
          <w:sz w:val="24"/>
          <w:szCs w:val="24"/>
        </w:rPr>
        <w:t xml:space="preserve">Дикие и домашние животные. </w:t>
      </w:r>
      <w:r w:rsidRPr="00E27A17">
        <w:rPr>
          <w:rFonts w:ascii="Times New Roman" w:hAnsi="Times New Roman" w:cs="Times New Roman"/>
          <w:sz w:val="24"/>
          <w:szCs w:val="24"/>
        </w:rPr>
        <w:t>Любимое время года. Погода.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Страна/страны изучаемого языка и родная страна.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Общие сведения: название, столица. </w:t>
      </w:r>
      <w:r w:rsidRPr="00E27A17">
        <w:rPr>
          <w:rFonts w:ascii="Times New Roman" w:hAnsi="Times New Roman" w:cs="Times New Roman"/>
          <w:i/>
          <w:iCs/>
          <w:sz w:val="24"/>
          <w:szCs w:val="24"/>
        </w:rPr>
        <w:t xml:space="preserve">Литературные персонажи популярных книг моих сверстников (имена героев книг, черты характера). </w:t>
      </w:r>
      <w:r w:rsidRPr="00E27A17">
        <w:rPr>
          <w:rFonts w:ascii="Times New Roman" w:hAnsi="Times New Roman" w:cs="Times New Roman"/>
          <w:sz w:val="24"/>
          <w:szCs w:val="24"/>
        </w:rPr>
        <w:t>Небольшие произведения детского фольклора на изучаемом иностранном языке (рифмовки, стихи, песни, сказки).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D2483" w:rsidRPr="00E27A17" w:rsidRDefault="003D2483" w:rsidP="00E27A17">
      <w:pPr>
        <w:shd w:val="clear" w:color="auto" w:fill="FFFFFF"/>
        <w:spacing w:after="0" w:line="240" w:lineRule="auto"/>
        <w:ind w:firstLine="360"/>
        <w:jc w:val="both"/>
        <w:rPr>
          <w:rFonts w:ascii="Times New Roman" w:hAnsi="Times New Roman" w:cs="Times New Roman"/>
          <w:b/>
          <w:bCs/>
          <w:i/>
          <w:iCs/>
          <w:sz w:val="24"/>
          <w:szCs w:val="24"/>
        </w:rPr>
      </w:pPr>
      <w:r w:rsidRPr="00E27A17">
        <w:rPr>
          <w:rFonts w:ascii="Times New Roman" w:hAnsi="Times New Roman" w:cs="Times New Roman"/>
          <w:b/>
          <w:bCs/>
          <w:i/>
          <w:iCs/>
          <w:sz w:val="24"/>
          <w:szCs w:val="24"/>
        </w:rPr>
        <w:t>Коммуникативные умения по видам речевой деятельности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В русле говорения</w:t>
      </w:r>
    </w:p>
    <w:p w:rsidR="00E27A17" w:rsidRDefault="003D2483" w:rsidP="00E27A17">
      <w:pPr>
        <w:shd w:val="clear" w:color="auto" w:fill="FFFFFF"/>
        <w:tabs>
          <w:tab w:val="left" w:pos="638"/>
        </w:tabs>
        <w:spacing w:after="0" w:line="240" w:lineRule="auto"/>
        <w:jc w:val="both"/>
        <w:rPr>
          <w:rFonts w:ascii="Times New Roman" w:hAnsi="Times New Roman" w:cs="Times New Roman"/>
          <w:i/>
          <w:iCs/>
          <w:sz w:val="24"/>
          <w:szCs w:val="24"/>
        </w:rPr>
      </w:pPr>
      <w:r w:rsidRPr="00E27A17">
        <w:rPr>
          <w:rFonts w:ascii="Times New Roman" w:hAnsi="Times New Roman" w:cs="Times New Roman"/>
          <w:i/>
          <w:iCs/>
          <w:sz w:val="24"/>
          <w:szCs w:val="24"/>
        </w:rPr>
        <w:t>Диалогическая форма</w:t>
      </w:r>
    </w:p>
    <w:p w:rsidR="003D2483" w:rsidRPr="00E27A17" w:rsidRDefault="003D2483" w:rsidP="00E27A17">
      <w:pPr>
        <w:shd w:val="clear" w:color="auto" w:fill="FFFFFF"/>
        <w:tabs>
          <w:tab w:val="left" w:pos="638"/>
        </w:tabs>
        <w:spacing w:after="0" w:line="240" w:lineRule="auto"/>
        <w:jc w:val="both"/>
        <w:rPr>
          <w:rFonts w:ascii="Times New Roman" w:hAnsi="Times New Roman" w:cs="Times New Roman"/>
          <w:sz w:val="24"/>
          <w:szCs w:val="24"/>
        </w:rPr>
      </w:pPr>
      <w:r w:rsidRPr="00E27A17">
        <w:rPr>
          <w:rFonts w:ascii="Times New Roman" w:hAnsi="Times New Roman" w:cs="Times New Roman"/>
          <w:sz w:val="24"/>
          <w:szCs w:val="24"/>
        </w:rPr>
        <w:t>Уметь вести:</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диалог-расспрос (запрос информации и ответ на него);</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диалог – побуждение к действию.</w:t>
      </w:r>
    </w:p>
    <w:p w:rsidR="003D2483" w:rsidRPr="00E27A17" w:rsidRDefault="00E27A17" w:rsidP="00E27A17">
      <w:pPr>
        <w:spacing w:after="0" w:line="240" w:lineRule="auto"/>
        <w:rPr>
          <w:rFonts w:ascii="Times New Roman" w:hAnsi="Times New Roman" w:cs="Times New Roman"/>
          <w:sz w:val="24"/>
          <w:szCs w:val="24"/>
        </w:rPr>
      </w:pPr>
      <w:r w:rsidRPr="00E27A17">
        <w:rPr>
          <w:rFonts w:ascii="Times New Roman" w:hAnsi="Times New Roman" w:cs="Times New Roman"/>
          <w:i/>
          <w:sz w:val="24"/>
          <w:szCs w:val="24"/>
        </w:rPr>
        <w:t>Монологическая форма</w:t>
      </w:r>
      <w:proofErr w:type="gramStart"/>
      <w:r w:rsidR="003D2483" w:rsidRPr="00E27A17">
        <w:rPr>
          <w:rFonts w:ascii="Times New Roman" w:hAnsi="Times New Roman" w:cs="Times New Roman"/>
          <w:i/>
          <w:sz w:val="24"/>
          <w:szCs w:val="24"/>
        </w:rPr>
        <w:br/>
      </w:r>
      <w:r w:rsidRPr="00E27A17">
        <w:rPr>
          <w:rFonts w:ascii="Times New Roman" w:hAnsi="Times New Roman" w:cs="Times New Roman"/>
          <w:sz w:val="24"/>
          <w:szCs w:val="24"/>
        </w:rPr>
        <w:t>У</w:t>
      </w:r>
      <w:proofErr w:type="gramEnd"/>
      <w:r w:rsidRPr="00E27A17">
        <w:rPr>
          <w:rFonts w:ascii="Times New Roman" w:hAnsi="Times New Roman" w:cs="Times New Roman"/>
          <w:sz w:val="24"/>
          <w:szCs w:val="24"/>
        </w:rPr>
        <w:t>меть пользоваться:</w:t>
      </w:r>
    </w:p>
    <w:p w:rsidR="003D2483" w:rsidRPr="00E27A17" w:rsidRDefault="003D2483" w:rsidP="00E27A17">
      <w:pPr>
        <w:shd w:val="clear" w:color="auto" w:fill="FFFFFF"/>
        <w:tabs>
          <w:tab w:val="left" w:pos="614"/>
        </w:tabs>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w:t>
      </w:r>
      <w:r w:rsidRPr="00E27A17">
        <w:rPr>
          <w:rFonts w:ascii="Times New Roman" w:hAnsi="Times New Roman" w:cs="Times New Roman"/>
          <w:sz w:val="24"/>
          <w:szCs w:val="24"/>
        </w:rPr>
        <w:tab/>
        <w:t>основными коммуникативными типами речи: описание,</w:t>
      </w:r>
      <w:r w:rsidRPr="00E27A17">
        <w:rPr>
          <w:rFonts w:ascii="Times New Roman" w:hAnsi="Times New Roman" w:cs="Times New Roman"/>
          <w:sz w:val="24"/>
          <w:szCs w:val="24"/>
        </w:rPr>
        <w:br/>
        <w:t>сообщение, рассказ, характеристика (персонажей).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В русле </w:t>
      </w:r>
      <w:proofErr w:type="spellStart"/>
      <w:r w:rsidRPr="00E27A17">
        <w:rPr>
          <w:rFonts w:ascii="Times New Roman" w:hAnsi="Times New Roman" w:cs="Times New Roman"/>
          <w:b/>
          <w:bCs/>
          <w:sz w:val="24"/>
          <w:szCs w:val="24"/>
        </w:rPr>
        <w:t>аудирования</w:t>
      </w:r>
      <w:proofErr w:type="spell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Воспринимать на слух и понимать:</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речь учителя и одноклассников в процессе общения на уроке;</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небольшие доступные тексты в аудиозаписи, построенные на изученном языковом материале.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В русле чтения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lastRenderedPageBreak/>
        <w:t>Читать:</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вслух небольшие тексты, построенные на изученном языковом материале;</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В русле письма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Владеть:</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техникой письма (графикой, каллиграфией, орфографией);</w:t>
      </w:r>
    </w:p>
    <w:p w:rsidR="003D2483" w:rsidRPr="00E27A17" w:rsidRDefault="003D2483" w:rsidP="00E27A17">
      <w:pPr>
        <w:widowControl w:val="0"/>
        <w:numPr>
          <w:ilvl w:val="0"/>
          <w:numId w:val="16"/>
        </w:numPr>
        <w:shd w:val="clear" w:color="auto" w:fill="FFFFFF"/>
        <w:tabs>
          <w:tab w:val="left" w:pos="562"/>
        </w:tabs>
        <w:suppressAutoHyphens w:val="0"/>
        <w:autoSpaceDE w:val="0"/>
        <w:autoSpaceDN w:val="0"/>
        <w:adjustRightInd w:val="0"/>
        <w:spacing w:after="0" w:line="240" w:lineRule="auto"/>
        <w:ind w:left="1174" w:hanging="360"/>
        <w:jc w:val="both"/>
        <w:rPr>
          <w:rFonts w:ascii="Times New Roman" w:hAnsi="Times New Roman" w:cs="Times New Roman"/>
          <w:sz w:val="24"/>
          <w:szCs w:val="24"/>
        </w:rPr>
      </w:pPr>
      <w:r w:rsidRPr="00E27A17">
        <w:rPr>
          <w:rFonts w:ascii="Times New Roman" w:hAnsi="Times New Roman" w:cs="Times New Roman"/>
          <w:sz w:val="24"/>
          <w:szCs w:val="24"/>
        </w:rPr>
        <w:t>основами письменной речи: писать с опорой на образец поздравление с праздником, короткое личное письмо.</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Языковые средства и навыки пользования ими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Английский язык</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Графика, каллиграфия, орфография. </w:t>
      </w:r>
      <w:r w:rsidRPr="00E27A17">
        <w:rPr>
          <w:rFonts w:ascii="Times New Roman" w:hAnsi="Times New Roman" w:cs="Times New Roman"/>
          <w:sz w:val="24"/>
          <w:szCs w:val="24"/>
        </w:rPr>
        <w:t xml:space="preserve">Все буквы английского алфавита. Основные буквосочетания. </w:t>
      </w:r>
      <w:proofErr w:type="spellStart"/>
      <w:proofErr w:type="gramStart"/>
      <w:r w:rsidRPr="00E27A17">
        <w:rPr>
          <w:rFonts w:ascii="Times New Roman" w:hAnsi="Times New Roman" w:cs="Times New Roman"/>
          <w:sz w:val="24"/>
          <w:szCs w:val="24"/>
        </w:rPr>
        <w:t>Звуко-буквенные</w:t>
      </w:r>
      <w:proofErr w:type="spellEnd"/>
      <w:proofErr w:type="gramEnd"/>
      <w:r w:rsidRPr="00E27A17">
        <w:rPr>
          <w:rFonts w:ascii="Times New Roman" w:hAnsi="Times New Roman" w:cs="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Фонетическая сторона речи. </w:t>
      </w:r>
      <w:r w:rsidRPr="00E27A17">
        <w:rPr>
          <w:rFonts w:ascii="Times New Roman" w:hAnsi="Times New Roman" w:cs="Times New Roman"/>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E27A17">
        <w:rPr>
          <w:rFonts w:ascii="Times New Roman" w:hAnsi="Times New Roman" w:cs="Times New Roman"/>
          <w:sz w:val="24"/>
          <w:szCs w:val="24"/>
        </w:rPr>
        <w:t>r</w:t>
      </w:r>
      <w:proofErr w:type="spellEnd"/>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thereis</w:t>
      </w:r>
      <w:proofErr w:type="spellEnd"/>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thereare</w:t>
      </w:r>
      <w:proofErr w:type="spellEnd"/>
      <w:r w:rsidRPr="00E27A17">
        <w:rPr>
          <w:rFonts w:ascii="Times New Roman" w:hAnsi="Times New Roman" w:cs="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Лексическая сторона речи. </w:t>
      </w:r>
      <w:r w:rsidRPr="00E27A17">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E27A17">
        <w:rPr>
          <w:rFonts w:ascii="Times New Roman" w:hAnsi="Times New Roman" w:cs="Times New Roman"/>
          <w:sz w:val="24"/>
          <w:szCs w:val="24"/>
          <w:lang w:val="en-US"/>
        </w:rPr>
        <w:t>doctor</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film</w:t>
      </w:r>
      <w:r w:rsidRPr="00E27A17">
        <w:rPr>
          <w:rFonts w:ascii="Times New Roman" w:hAnsi="Times New Roman" w:cs="Times New Roman"/>
          <w:sz w:val="24"/>
          <w:szCs w:val="24"/>
        </w:rPr>
        <w:t>). Начальное представление о способах словообразования: суффиксация (суффиксы –</w:t>
      </w:r>
      <w:proofErr w:type="spellStart"/>
      <w:r w:rsidRPr="00E27A17">
        <w:rPr>
          <w:rFonts w:ascii="Times New Roman" w:hAnsi="Times New Roman" w:cs="Times New Roman"/>
          <w:sz w:val="24"/>
          <w:szCs w:val="24"/>
          <w:lang w:val="en-US"/>
        </w:rPr>
        <w:t>er</w:t>
      </w:r>
      <w:proofErr w:type="spellEnd"/>
      <w:r w:rsidRPr="00E27A17">
        <w:rPr>
          <w:rFonts w:ascii="Times New Roman" w:hAnsi="Times New Roman" w:cs="Times New Roman"/>
          <w:sz w:val="24"/>
          <w:szCs w:val="24"/>
        </w:rPr>
        <w:t>, -</w:t>
      </w:r>
      <w:r w:rsidRPr="00E27A17">
        <w:rPr>
          <w:rFonts w:ascii="Times New Roman" w:hAnsi="Times New Roman" w:cs="Times New Roman"/>
          <w:sz w:val="24"/>
          <w:szCs w:val="24"/>
          <w:lang w:val="en-US"/>
        </w:rPr>
        <w:t>or</w:t>
      </w:r>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tion</w:t>
      </w:r>
      <w:proofErr w:type="spellEnd"/>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ist</w:t>
      </w:r>
      <w:proofErr w:type="spellEnd"/>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ful</w:t>
      </w:r>
      <w:proofErr w:type="spellEnd"/>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ly</w:t>
      </w:r>
      <w:proofErr w:type="spellEnd"/>
      <w:r w:rsidRPr="00E27A17">
        <w:rPr>
          <w:rFonts w:ascii="Times New Roman" w:hAnsi="Times New Roman" w:cs="Times New Roman"/>
          <w:sz w:val="24"/>
          <w:szCs w:val="24"/>
        </w:rPr>
        <w:t>, -</w:t>
      </w:r>
      <w:r w:rsidRPr="00E27A17">
        <w:rPr>
          <w:rFonts w:ascii="Times New Roman" w:hAnsi="Times New Roman" w:cs="Times New Roman"/>
          <w:sz w:val="24"/>
          <w:szCs w:val="24"/>
          <w:lang w:val="en-US"/>
        </w:rPr>
        <w:t>teen</w:t>
      </w:r>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ty</w:t>
      </w:r>
      <w:proofErr w:type="spellEnd"/>
      <w:r w:rsidRPr="00E27A17">
        <w:rPr>
          <w:rFonts w:ascii="Times New Roman" w:hAnsi="Times New Roman" w:cs="Times New Roman"/>
          <w:sz w:val="24"/>
          <w:szCs w:val="24"/>
        </w:rPr>
        <w:t>, -</w:t>
      </w:r>
      <w:proofErr w:type="spellStart"/>
      <w:r w:rsidRPr="00E27A17">
        <w:rPr>
          <w:rFonts w:ascii="Times New Roman" w:hAnsi="Times New Roman" w:cs="Times New Roman"/>
          <w:sz w:val="24"/>
          <w:szCs w:val="24"/>
          <w:lang w:val="en-US"/>
        </w:rPr>
        <w:t>th</w:t>
      </w:r>
      <w:proofErr w:type="spellEnd"/>
      <w:r w:rsidRPr="00E27A17">
        <w:rPr>
          <w:rFonts w:ascii="Times New Roman" w:hAnsi="Times New Roman" w:cs="Times New Roman"/>
          <w:sz w:val="24"/>
          <w:szCs w:val="24"/>
        </w:rPr>
        <w:t>), словосложение (</w:t>
      </w:r>
      <w:r w:rsidRPr="00E27A17">
        <w:rPr>
          <w:rFonts w:ascii="Times New Roman" w:hAnsi="Times New Roman" w:cs="Times New Roman"/>
          <w:sz w:val="24"/>
          <w:szCs w:val="24"/>
          <w:lang w:val="en-US"/>
        </w:rPr>
        <w:t>postcard</w:t>
      </w:r>
      <w:r w:rsidRPr="00E27A17">
        <w:rPr>
          <w:rFonts w:ascii="Times New Roman" w:hAnsi="Times New Roman" w:cs="Times New Roman"/>
          <w:sz w:val="24"/>
          <w:szCs w:val="24"/>
        </w:rPr>
        <w:t>), конверсия (</w:t>
      </w:r>
      <w:r w:rsidRPr="00E27A17">
        <w:rPr>
          <w:rFonts w:ascii="Times New Roman" w:hAnsi="Times New Roman" w:cs="Times New Roman"/>
          <w:sz w:val="24"/>
          <w:szCs w:val="24"/>
          <w:lang w:val="en-US"/>
        </w:rPr>
        <w:t>play</w:t>
      </w:r>
      <w:r w:rsidRPr="00E27A17">
        <w:rPr>
          <w:rFonts w:ascii="Times New Roman" w:hAnsi="Times New Roman" w:cs="Times New Roman"/>
          <w:sz w:val="24"/>
          <w:szCs w:val="24"/>
        </w:rPr>
        <w:t xml:space="preserve"> – </w:t>
      </w:r>
      <w:proofErr w:type="spellStart"/>
      <w:r w:rsidRPr="00E27A17">
        <w:rPr>
          <w:rFonts w:ascii="Times New Roman" w:hAnsi="Times New Roman" w:cs="Times New Roman"/>
          <w:sz w:val="24"/>
          <w:szCs w:val="24"/>
          <w:lang w:val="en-US"/>
        </w:rPr>
        <w:t>toplay</w:t>
      </w:r>
      <w:proofErr w:type="spellEnd"/>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sz w:val="24"/>
          <w:szCs w:val="24"/>
        </w:rPr>
        <w:t xml:space="preserve">Грамматическая сторона речи. </w:t>
      </w:r>
      <w:r w:rsidRPr="00E27A17">
        <w:rPr>
          <w:rFonts w:ascii="Times New Roman" w:hAnsi="Times New Roman" w:cs="Times New Roman"/>
          <w:sz w:val="24"/>
          <w:szCs w:val="24"/>
        </w:rPr>
        <w:t xml:space="preserve">Основные коммуникативные типы предложений: </w:t>
      </w:r>
      <w:proofErr w:type="gramStart"/>
      <w:r w:rsidRPr="00E27A17">
        <w:rPr>
          <w:rFonts w:ascii="Times New Roman" w:hAnsi="Times New Roman" w:cs="Times New Roman"/>
          <w:sz w:val="24"/>
          <w:szCs w:val="24"/>
        </w:rPr>
        <w:t>повествовательное</w:t>
      </w:r>
      <w:proofErr w:type="gramEnd"/>
      <w:r w:rsidRPr="00E27A17">
        <w:rPr>
          <w:rFonts w:ascii="Times New Roman" w:hAnsi="Times New Roman" w:cs="Times New Roman"/>
          <w:sz w:val="24"/>
          <w:szCs w:val="24"/>
        </w:rPr>
        <w:t xml:space="preserve">, вопросительное, побудительное. Общий и специальный вопрос. Вопросительные слова: </w:t>
      </w:r>
      <w:r w:rsidRPr="00E27A17">
        <w:rPr>
          <w:rFonts w:ascii="Times New Roman" w:hAnsi="Times New Roman" w:cs="Times New Roman"/>
          <w:sz w:val="24"/>
          <w:szCs w:val="24"/>
          <w:lang w:val="en-US"/>
        </w:rPr>
        <w:t>what</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who</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when</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where</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why</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how</w:t>
      </w:r>
      <w:r w:rsidRPr="00E27A17">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E27A17">
        <w:rPr>
          <w:rFonts w:ascii="Times New Roman" w:hAnsi="Times New Roman" w:cs="Times New Roman"/>
          <w:sz w:val="24"/>
          <w:szCs w:val="24"/>
          <w:lang w:val="en-US"/>
        </w:rPr>
        <w:t>HespeaksEnglish</w:t>
      </w:r>
      <w:proofErr w:type="spellEnd"/>
      <w:r w:rsidRPr="00E27A17">
        <w:rPr>
          <w:rFonts w:ascii="Times New Roman" w:hAnsi="Times New Roman" w:cs="Times New Roman"/>
          <w:sz w:val="24"/>
          <w:szCs w:val="24"/>
        </w:rPr>
        <w:t>.), составным именным (</w:t>
      </w:r>
      <w:proofErr w:type="spellStart"/>
      <w:r w:rsidRPr="00E27A17">
        <w:rPr>
          <w:rFonts w:ascii="Times New Roman" w:hAnsi="Times New Roman" w:cs="Times New Roman"/>
          <w:sz w:val="24"/>
          <w:szCs w:val="24"/>
          <w:lang w:val="en-US"/>
        </w:rPr>
        <w:t>Myfamilyisbig</w:t>
      </w:r>
      <w:proofErr w:type="spellEnd"/>
      <w:r w:rsidRPr="00E27A17">
        <w:rPr>
          <w:rFonts w:ascii="Times New Roman" w:hAnsi="Times New Roman" w:cs="Times New Roman"/>
          <w:sz w:val="24"/>
          <w:szCs w:val="24"/>
        </w:rPr>
        <w:t>.) и составным глагольным (</w:t>
      </w:r>
      <w:proofErr w:type="spellStart"/>
      <w:r w:rsidRPr="00E27A17">
        <w:rPr>
          <w:rFonts w:ascii="Times New Roman" w:hAnsi="Times New Roman" w:cs="Times New Roman"/>
          <w:sz w:val="24"/>
          <w:szCs w:val="24"/>
          <w:lang w:val="en-US"/>
        </w:rPr>
        <w:t>Iliketodance</w:t>
      </w:r>
      <w:proofErr w:type="spellEnd"/>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Shecanskatewell</w:t>
      </w:r>
      <w:proofErr w:type="spellEnd"/>
      <w:r w:rsidRPr="00E27A17">
        <w:rPr>
          <w:rFonts w:ascii="Times New Roman" w:hAnsi="Times New Roman" w:cs="Times New Roman"/>
          <w:sz w:val="24"/>
          <w:szCs w:val="24"/>
        </w:rPr>
        <w:t>.) сказуемым. Побудительные предложения в утвердительной (</w:t>
      </w:r>
      <w:proofErr w:type="spellStart"/>
      <w:r w:rsidRPr="00E27A17">
        <w:rPr>
          <w:rFonts w:ascii="Times New Roman" w:hAnsi="Times New Roman" w:cs="Times New Roman"/>
          <w:sz w:val="24"/>
          <w:szCs w:val="24"/>
          <w:lang w:val="en-US"/>
        </w:rPr>
        <w:t>Helpme</w:t>
      </w:r>
      <w:proofErr w:type="spellEnd"/>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please</w:t>
      </w:r>
      <w:r w:rsidRPr="00E27A17">
        <w:rPr>
          <w:rFonts w:ascii="Times New Roman" w:hAnsi="Times New Roman" w:cs="Times New Roman"/>
          <w:sz w:val="24"/>
          <w:szCs w:val="24"/>
        </w:rPr>
        <w:t>.) и отрицательной (</w:t>
      </w:r>
      <w:r w:rsidRPr="00E27A17">
        <w:rPr>
          <w:rFonts w:ascii="Times New Roman" w:hAnsi="Times New Roman" w:cs="Times New Roman"/>
          <w:sz w:val="24"/>
          <w:szCs w:val="24"/>
          <w:lang w:val="en-US"/>
        </w:rPr>
        <w:t>Don</w:t>
      </w:r>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tbelate</w:t>
      </w:r>
      <w:proofErr w:type="spellEnd"/>
      <w:r w:rsidRPr="00E27A17">
        <w:rPr>
          <w:rFonts w:ascii="Times New Roman" w:hAnsi="Times New Roman" w:cs="Times New Roman"/>
          <w:sz w:val="24"/>
          <w:szCs w:val="24"/>
        </w:rPr>
        <w:t>!) формах. Безличные предложения в настоящем времени (</w:t>
      </w:r>
      <w:proofErr w:type="spellStart"/>
      <w:r w:rsidRPr="00E27A17">
        <w:rPr>
          <w:rFonts w:ascii="Times New Roman" w:hAnsi="Times New Roman" w:cs="Times New Roman"/>
          <w:sz w:val="24"/>
          <w:szCs w:val="24"/>
          <w:lang w:val="en-US"/>
        </w:rPr>
        <w:t>Itiscold</w:t>
      </w:r>
      <w:proofErr w:type="spellEnd"/>
      <w:r w:rsidRPr="00E27A17">
        <w:rPr>
          <w:rFonts w:ascii="Times New Roman" w:hAnsi="Times New Roman" w:cs="Times New Roman"/>
          <w:sz w:val="24"/>
          <w:szCs w:val="24"/>
        </w:rPr>
        <w:t>.</w:t>
      </w:r>
      <w:r w:rsidRPr="00E27A17">
        <w:rPr>
          <w:rFonts w:ascii="Times New Roman" w:hAnsi="Times New Roman" w:cs="Times New Roman"/>
          <w:sz w:val="24"/>
          <w:szCs w:val="24"/>
          <w:lang w:val="en-US"/>
        </w:rPr>
        <w:t>It</w:t>
      </w:r>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sfiveo</w:t>
      </w:r>
      <w:proofErr w:type="spellEnd"/>
      <w:r w:rsidRPr="00E27A17">
        <w:rPr>
          <w:rFonts w:ascii="Times New Roman" w:hAnsi="Times New Roman" w:cs="Times New Roman"/>
          <w:sz w:val="24"/>
          <w:szCs w:val="24"/>
        </w:rPr>
        <w:t>’</w:t>
      </w:r>
      <w:r w:rsidRPr="00E27A17">
        <w:rPr>
          <w:rFonts w:ascii="Times New Roman" w:hAnsi="Times New Roman" w:cs="Times New Roman"/>
          <w:sz w:val="24"/>
          <w:szCs w:val="24"/>
          <w:lang w:val="en-US"/>
        </w:rPr>
        <w:t>clock</w:t>
      </w:r>
      <w:r w:rsidRPr="00E27A17">
        <w:rPr>
          <w:rFonts w:ascii="Times New Roman" w:hAnsi="Times New Roman" w:cs="Times New Roman"/>
          <w:sz w:val="24"/>
          <w:szCs w:val="24"/>
        </w:rPr>
        <w:t xml:space="preserve">.). Предложения с оборотом </w:t>
      </w:r>
      <w:proofErr w:type="spellStart"/>
      <w:r w:rsidRPr="00E27A17">
        <w:rPr>
          <w:rFonts w:ascii="Times New Roman" w:hAnsi="Times New Roman" w:cs="Times New Roman"/>
          <w:sz w:val="24"/>
          <w:szCs w:val="24"/>
          <w:lang w:val="en-US"/>
        </w:rPr>
        <w:t>thereis</w:t>
      </w:r>
      <w:proofErr w:type="spellEnd"/>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thereare</w:t>
      </w:r>
      <w:proofErr w:type="spellEnd"/>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Простые распространённые предложения. Предложения с однородными членами. Сложносочинённые предложения с союзами </w:t>
      </w:r>
      <w:r w:rsidRPr="00E27A17">
        <w:rPr>
          <w:rFonts w:ascii="Times New Roman" w:hAnsi="Times New Roman" w:cs="Times New Roman"/>
          <w:sz w:val="24"/>
          <w:szCs w:val="24"/>
          <w:lang w:val="en-US"/>
        </w:rPr>
        <w:t>and</w:t>
      </w:r>
      <w:r w:rsidRPr="00E27A17">
        <w:rPr>
          <w:rFonts w:ascii="Times New Roman" w:hAnsi="Times New Roman" w:cs="Times New Roman"/>
          <w:sz w:val="24"/>
          <w:szCs w:val="24"/>
        </w:rPr>
        <w:t xml:space="preserve"> и </w:t>
      </w:r>
      <w:r w:rsidRPr="00E27A17">
        <w:rPr>
          <w:rFonts w:ascii="Times New Roman" w:hAnsi="Times New Roman" w:cs="Times New Roman"/>
          <w:sz w:val="24"/>
          <w:szCs w:val="24"/>
          <w:lang w:val="en-US"/>
        </w:rPr>
        <w:t>but</w:t>
      </w:r>
      <w:r w:rsidRPr="00E27A17">
        <w:rPr>
          <w:rFonts w:ascii="Times New Roman" w:hAnsi="Times New Roman" w:cs="Times New Roman"/>
          <w:sz w:val="24"/>
          <w:szCs w:val="24"/>
        </w:rPr>
        <w:t xml:space="preserve">. </w:t>
      </w:r>
      <w:r w:rsidRPr="00E27A17">
        <w:rPr>
          <w:rFonts w:ascii="Times New Roman" w:hAnsi="Times New Roman" w:cs="Times New Roman"/>
          <w:i/>
          <w:iCs/>
          <w:sz w:val="24"/>
          <w:szCs w:val="24"/>
        </w:rPr>
        <w:t xml:space="preserve">Сложноподчинённые предложения с </w:t>
      </w:r>
      <w:r w:rsidRPr="00E27A17">
        <w:rPr>
          <w:rFonts w:ascii="Times New Roman" w:hAnsi="Times New Roman" w:cs="Times New Roman"/>
          <w:i/>
          <w:iCs/>
          <w:sz w:val="24"/>
          <w:szCs w:val="24"/>
          <w:lang w:val="en-US"/>
        </w:rPr>
        <w:t>because</w:t>
      </w:r>
      <w:r w:rsidRPr="00E27A17">
        <w:rPr>
          <w:rFonts w:ascii="Times New Roman" w:hAnsi="Times New Roman" w:cs="Times New Roman"/>
          <w:i/>
          <w:iCs/>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Правильные и неправильные глаголы в </w:t>
      </w:r>
      <w:r w:rsidRPr="00E27A17">
        <w:rPr>
          <w:rFonts w:ascii="Times New Roman" w:hAnsi="Times New Roman" w:cs="Times New Roman"/>
          <w:sz w:val="24"/>
          <w:szCs w:val="24"/>
          <w:lang w:val="en-US"/>
        </w:rPr>
        <w:t>Present</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Future</w:t>
      </w:r>
      <w:r w:rsidRPr="00E27A17">
        <w:rPr>
          <w:rFonts w:ascii="Times New Roman" w:hAnsi="Times New Roman" w:cs="Times New Roman"/>
          <w:sz w:val="24"/>
          <w:szCs w:val="24"/>
        </w:rPr>
        <w:t xml:space="preserve">, </w:t>
      </w:r>
      <w:proofErr w:type="spellStart"/>
      <w:r w:rsidRPr="00E27A17">
        <w:rPr>
          <w:rFonts w:ascii="Times New Roman" w:hAnsi="Times New Roman" w:cs="Times New Roman"/>
          <w:sz w:val="24"/>
          <w:szCs w:val="24"/>
          <w:lang w:val="en-US"/>
        </w:rPr>
        <w:t>PastSimple</w:t>
      </w:r>
      <w:proofErr w:type="spellEnd"/>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Indefinite</w:t>
      </w:r>
      <w:r w:rsidRPr="00E27A17">
        <w:rPr>
          <w:rFonts w:ascii="Times New Roman" w:hAnsi="Times New Roman" w:cs="Times New Roman"/>
          <w:sz w:val="24"/>
          <w:szCs w:val="24"/>
        </w:rPr>
        <w:t xml:space="preserve">). Неопределённая форма глагола. Глагол-связка </w:t>
      </w:r>
      <w:proofErr w:type="spellStart"/>
      <w:r w:rsidRPr="00E27A17">
        <w:rPr>
          <w:rFonts w:ascii="Times New Roman" w:hAnsi="Times New Roman" w:cs="Times New Roman"/>
          <w:sz w:val="24"/>
          <w:szCs w:val="24"/>
          <w:lang w:val="en-US"/>
        </w:rPr>
        <w:t>tobe</w:t>
      </w:r>
      <w:proofErr w:type="spellEnd"/>
      <w:r w:rsidRPr="00E27A17">
        <w:rPr>
          <w:rFonts w:ascii="Times New Roman" w:hAnsi="Times New Roman" w:cs="Times New Roman"/>
          <w:sz w:val="24"/>
          <w:szCs w:val="24"/>
        </w:rPr>
        <w:t xml:space="preserve">. Вспомогательный глагол </w:t>
      </w:r>
      <w:proofErr w:type="spellStart"/>
      <w:r w:rsidRPr="00E27A17">
        <w:rPr>
          <w:rFonts w:ascii="Times New Roman" w:hAnsi="Times New Roman" w:cs="Times New Roman"/>
          <w:sz w:val="24"/>
          <w:szCs w:val="24"/>
          <w:lang w:val="en-US"/>
        </w:rPr>
        <w:t>tobe</w:t>
      </w:r>
      <w:proofErr w:type="spellEnd"/>
      <w:r w:rsidRPr="00E27A17">
        <w:rPr>
          <w:rFonts w:ascii="Times New Roman" w:hAnsi="Times New Roman" w:cs="Times New Roman"/>
          <w:sz w:val="24"/>
          <w:szCs w:val="24"/>
        </w:rPr>
        <w:t xml:space="preserve">. Модальные глаголы </w:t>
      </w:r>
      <w:r w:rsidRPr="00E27A17">
        <w:rPr>
          <w:rFonts w:ascii="Times New Roman" w:hAnsi="Times New Roman" w:cs="Times New Roman"/>
          <w:sz w:val="24"/>
          <w:szCs w:val="24"/>
          <w:lang w:val="en-US"/>
        </w:rPr>
        <w:t>can</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may</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must</w:t>
      </w:r>
      <w:r w:rsidRPr="00E27A17">
        <w:rPr>
          <w:rFonts w:ascii="Times New Roman" w:hAnsi="Times New Roman" w:cs="Times New Roman"/>
          <w:sz w:val="24"/>
          <w:szCs w:val="24"/>
        </w:rPr>
        <w:t xml:space="preserve">, </w:t>
      </w:r>
      <w:proofErr w:type="spellStart"/>
      <w:r w:rsidRPr="00E27A17">
        <w:rPr>
          <w:rFonts w:ascii="Times New Roman" w:hAnsi="Times New Roman" w:cs="Times New Roman"/>
          <w:i/>
          <w:iCs/>
          <w:sz w:val="24"/>
          <w:szCs w:val="24"/>
          <w:lang w:val="en-US"/>
        </w:rPr>
        <w:t>haveto</w:t>
      </w:r>
      <w:proofErr w:type="spellEnd"/>
      <w:r w:rsidRPr="00E27A17">
        <w:rPr>
          <w:rFonts w:ascii="Times New Roman" w:hAnsi="Times New Roman" w:cs="Times New Roman"/>
          <w:sz w:val="24"/>
          <w:szCs w:val="24"/>
        </w:rPr>
        <w:t xml:space="preserve">. Глагольные конструкции </w:t>
      </w:r>
      <w:r w:rsidRPr="00E27A17">
        <w:rPr>
          <w:rFonts w:ascii="Times New Roman" w:hAnsi="Times New Roman" w:cs="Times New Roman"/>
          <w:sz w:val="24"/>
          <w:szCs w:val="24"/>
          <w:lang w:val="en-US"/>
        </w:rPr>
        <w:t>I</w:t>
      </w:r>
      <w:r w:rsidRPr="00E27A17">
        <w:rPr>
          <w:rFonts w:ascii="Times New Roman" w:hAnsi="Times New Roman" w:cs="Times New Roman"/>
          <w:sz w:val="24"/>
          <w:szCs w:val="24"/>
        </w:rPr>
        <w:t>’</w:t>
      </w:r>
      <w:proofErr w:type="spellStart"/>
      <w:r w:rsidRPr="00E27A17">
        <w:rPr>
          <w:rFonts w:ascii="Times New Roman" w:hAnsi="Times New Roman" w:cs="Times New Roman"/>
          <w:sz w:val="24"/>
          <w:szCs w:val="24"/>
          <w:lang w:val="en-US"/>
        </w:rPr>
        <w:t>dliketo</w:t>
      </w:r>
      <w:proofErr w:type="spellEnd"/>
      <w:r w:rsidRPr="00E27A17">
        <w:rPr>
          <w:rFonts w:ascii="Times New Roman" w:hAnsi="Times New Roman" w:cs="Times New Roman"/>
          <w:sz w:val="24"/>
          <w:szCs w:val="24"/>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gramStart"/>
      <w:r w:rsidRPr="00E27A17">
        <w:rPr>
          <w:rFonts w:ascii="Times New Roman" w:hAnsi="Times New Roman" w:cs="Times New Roman"/>
          <w:sz w:val="24"/>
          <w:szCs w:val="24"/>
        </w:rPr>
        <w:lastRenderedPageBreak/>
        <w:t xml:space="preserve">Местоимения: личные (в именительном и объектном падежах), притяжательные, вопросительные, указательные </w:t>
      </w:r>
      <w:r w:rsidRPr="00E27A17">
        <w:rPr>
          <w:rFonts w:ascii="Times New Roman" w:hAnsi="Times New Roman" w:cs="Times New Roman"/>
          <w:sz w:val="24"/>
          <w:szCs w:val="24"/>
          <w:lang w:val="en-US"/>
        </w:rPr>
        <w:t>this</w:t>
      </w:r>
      <w:r w:rsidRPr="00E27A17">
        <w:rPr>
          <w:rFonts w:ascii="Times New Roman" w:hAnsi="Times New Roman" w:cs="Times New Roman"/>
          <w:sz w:val="24"/>
          <w:szCs w:val="24"/>
        </w:rPr>
        <w:t>/</w:t>
      </w:r>
      <w:r w:rsidRPr="00E27A17">
        <w:rPr>
          <w:rFonts w:ascii="Times New Roman" w:hAnsi="Times New Roman" w:cs="Times New Roman"/>
          <w:sz w:val="24"/>
          <w:szCs w:val="24"/>
          <w:lang w:val="en-US"/>
        </w:rPr>
        <w:t>these</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that</w:t>
      </w:r>
      <w:r w:rsidRPr="00E27A17">
        <w:rPr>
          <w:rFonts w:ascii="Times New Roman" w:hAnsi="Times New Roman" w:cs="Times New Roman"/>
          <w:sz w:val="24"/>
          <w:szCs w:val="24"/>
        </w:rPr>
        <w:t>/</w:t>
      </w:r>
      <w:r w:rsidRPr="00E27A17">
        <w:rPr>
          <w:rFonts w:ascii="Times New Roman" w:hAnsi="Times New Roman" w:cs="Times New Roman"/>
          <w:sz w:val="24"/>
          <w:szCs w:val="24"/>
          <w:lang w:val="en-US"/>
        </w:rPr>
        <w:t>those</w:t>
      </w:r>
      <w:r w:rsidRPr="00E27A17">
        <w:rPr>
          <w:rFonts w:ascii="Times New Roman" w:hAnsi="Times New Roman" w:cs="Times New Roman"/>
          <w:sz w:val="24"/>
          <w:szCs w:val="24"/>
        </w:rPr>
        <w:t>), неопределённые (</w:t>
      </w:r>
      <w:r w:rsidRPr="00E27A17">
        <w:rPr>
          <w:rFonts w:ascii="Times New Roman" w:hAnsi="Times New Roman" w:cs="Times New Roman"/>
          <w:sz w:val="24"/>
          <w:szCs w:val="24"/>
          <w:lang w:val="en-US"/>
        </w:rPr>
        <w:t>some</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any</w:t>
      </w:r>
      <w:r w:rsidRPr="00E27A17">
        <w:rPr>
          <w:rFonts w:ascii="Times New Roman" w:hAnsi="Times New Roman" w:cs="Times New Roman"/>
          <w:sz w:val="24"/>
          <w:szCs w:val="24"/>
        </w:rPr>
        <w:t xml:space="preserve"> – некоторые случаи употребления).</w:t>
      </w:r>
      <w:proofErr w:type="gramEnd"/>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spellStart"/>
      <w:r w:rsidRPr="00E27A17">
        <w:rPr>
          <w:rFonts w:ascii="Times New Roman" w:hAnsi="Times New Roman" w:cs="Times New Roman"/>
          <w:sz w:val="24"/>
          <w:szCs w:val="24"/>
        </w:rPr>
        <w:t>Наречиявремени</w:t>
      </w:r>
      <w:proofErr w:type="spellEnd"/>
      <w:r w:rsidRPr="00E27A17">
        <w:rPr>
          <w:rFonts w:ascii="Times New Roman" w:hAnsi="Times New Roman" w:cs="Times New Roman"/>
          <w:sz w:val="24"/>
          <w:szCs w:val="24"/>
          <w:lang w:val="en-US"/>
        </w:rPr>
        <w:t xml:space="preserve"> (yesterday, tomorrow, never, usually, often, sometimes). </w:t>
      </w:r>
      <w:r w:rsidRPr="00E27A17">
        <w:rPr>
          <w:rFonts w:ascii="Times New Roman" w:hAnsi="Times New Roman" w:cs="Times New Roman"/>
          <w:sz w:val="24"/>
          <w:szCs w:val="24"/>
        </w:rPr>
        <w:t>Наречия степени (</w:t>
      </w:r>
      <w:r w:rsidRPr="00E27A17">
        <w:rPr>
          <w:rFonts w:ascii="Times New Roman" w:hAnsi="Times New Roman" w:cs="Times New Roman"/>
          <w:sz w:val="24"/>
          <w:szCs w:val="24"/>
          <w:lang w:val="en-US"/>
        </w:rPr>
        <w:t>much</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little</w:t>
      </w:r>
      <w:r w:rsidRPr="00E27A17">
        <w:rPr>
          <w:rFonts w:ascii="Times New Roman" w:hAnsi="Times New Roman" w:cs="Times New Roman"/>
          <w:sz w:val="24"/>
          <w:szCs w:val="24"/>
        </w:rPr>
        <w:t xml:space="preserve">, </w:t>
      </w:r>
      <w:r w:rsidRPr="00E27A17">
        <w:rPr>
          <w:rFonts w:ascii="Times New Roman" w:hAnsi="Times New Roman" w:cs="Times New Roman"/>
          <w:sz w:val="24"/>
          <w:szCs w:val="24"/>
          <w:lang w:val="en-US"/>
        </w:rPr>
        <w:t>very</w:t>
      </w:r>
      <w:r w:rsidRPr="00E27A17">
        <w:rPr>
          <w:rFonts w:ascii="Times New Roman" w:hAnsi="Times New Roman" w:cs="Times New Roman"/>
          <w:sz w:val="24"/>
          <w:szCs w:val="24"/>
        </w:rPr>
        <w:t>).</w:t>
      </w:r>
    </w:p>
    <w:p w:rsidR="003D2483" w:rsidRPr="00E27A17" w:rsidRDefault="003D2483" w:rsidP="00E27A17">
      <w:pPr>
        <w:shd w:val="clear" w:color="auto" w:fill="FFFFFF"/>
        <w:spacing w:after="0" w:line="240" w:lineRule="auto"/>
        <w:ind w:firstLine="360"/>
        <w:jc w:val="both"/>
        <w:rPr>
          <w:rFonts w:ascii="Times New Roman" w:hAnsi="Times New Roman" w:cs="Times New Roman"/>
          <w:spacing w:val="-2"/>
          <w:sz w:val="24"/>
          <w:szCs w:val="24"/>
        </w:rPr>
      </w:pPr>
      <w:r w:rsidRPr="00E27A17">
        <w:rPr>
          <w:rFonts w:ascii="Times New Roman" w:hAnsi="Times New Roman" w:cs="Times New Roman"/>
          <w:spacing w:val="-2"/>
          <w:sz w:val="24"/>
          <w:szCs w:val="24"/>
        </w:rPr>
        <w:t>Количественные числительные до 100, порядковые числительные до 30.</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lang w:val="en-US"/>
        </w:rPr>
      </w:pPr>
      <w:proofErr w:type="spellStart"/>
      <w:r w:rsidRPr="00E27A17">
        <w:rPr>
          <w:rFonts w:ascii="Times New Roman" w:hAnsi="Times New Roman" w:cs="Times New Roman"/>
          <w:sz w:val="24"/>
          <w:szCs w:val="24"/>
        </w:rPr>
        <w:t>Наиболееупотребительныепредлоги</w:t>
      </w:r>
      <w:proofErr w:type="spellEnd"/>
      <w:r w:rsidRPr="00E27A17">
        <w:rPr>
          <w:rFonts w:ascii="Times New Roman" w:hAnsi="Times New Roman" w:cs="Times New Roman"/>
          <w:sz w:val="24"/>
          <w:szCs w:val="24"/>
          <w:lang w:val="en-US"/>
        </w:rPr>
        <w:t>: in, on, at, into, to, from, of, with.</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Социокультурная осведомлённость</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Специальные учебные умения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пользоваться двуязычным словарём учебника (в том числе транскрипцией);</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пользоваться справочным материалом, представленным в виде таблиц, схем, правил;</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вести словарь (словарную тетрадь);</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систематизировать слова, например по тематическому принципу;</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пользоваться языковой догадкой, например при опознавании интернационализмов;</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делать обобщения на основе структурно-функциональных схем простого предложения;</w:t>
      </w:r>
    </w:p>
    <w:p w:rsidR="003D2483" w:rsidRPr="00E27A17" w:rsidRDefault="003D2483" w:rsidP="00E27A17">
      <w:pPr>
        <w:widowControl w:val="0"/>
        <w:numPr>
          <w:ilvl w:val="0"/>
          <w:numId w:val="17"/>
        </w:numPr>
        <w:shd w:val="clear" w:color="auto" w:fill="FFFFFF"/>
        <w:tabs>
          <w:tab w:val="left" w:pos="557"/>
        </w:tabs>
        <w:suppressAutoHyphens w:val="0"/>
        <w:autoSpaceDE w:val="0"/>
        <w:autoSpaceDN w:val="0"/>
        <w:adjustRightInd w:val="0"/>
        <w:spacing w:after="0" w:line="240" w:lineRule="auto"/>
        <w:ind w:left="360" w:hanging="360"/>
        <w:jc w:val="both"/>
        <w:rPr>
          <w:rFonts w:ascii="Times New Roman" w:hAnsi="Times New Roman" w:cs="Times New Roman"/>
          <w:sz w:val="24"/>
          <w:szCs w:val="24"/>
        </w:rPr>
      </w:pPr>
      <w:r w:rsidRPr="00E27A17">
        <w:rPr>
          <w:rFonts w:ascii="Times New Roman" w:hAnsi="Times New Roman" w:cs="Times New Roman"/>
          <w:sz w:val="24"/>
          <w:szCs w:val="24"/>
        </w:rPr>
        <w:t>опознавать грамматические явления, отсутствующие в родном языке, например артикли.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spellStart"/>
      <w:r w:rsidRPr="00E27A17">
        <w:rPr>
          <w:rFonts w:ascii="Times New Roman" w:hAnsi="Times New Roman" w:cs="Times New Roman"/>
          <w:b/>
          <w:bCs/>
          <w:i/>
          <w:iCs/>
          <w:sz w:val="24"/>
          <w:szCs w:val="24"/>
        </w:rPr>
        <w:t>Общеучебные</w:t>
      </w:r>
      <w:proofErr w:type="spellEnd"/>
      <w:r w:rsidRPr="00E27A17">
        <w:rPr>
          <w:rFonts w:ascii="Times New Roman" w:hAnsi="Times New Roman" w:cs="Times New Roman"/>
          <w:b/>
          <w:bCs/>
          <w:i/>
          <w:iCs/>
          <w:sz w:val="24"/>
          <w:szCs w:val="24"/>
        </w:rPr>
        <w:t xml:space="preserve"> умения и универсальные учебные действия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В процессе изучения курса «Иностранный язык» младшие школьники:</w:t>
      </w:r>
    </w:p>
    <w:p w:rsidR="003D2483" w:rsidRPr="00E27A17" w:rsidRDefault="003D2483" w:rsidP="00E27A17">
      <w:pPr>
        <w:shd w:val="clear" w:color="auto" w:fill="FFFFFF"/>
        <w:tabs>
          <w:tab w:val="left" w:pos="557"/>
        </w:tabs>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w:t>
      </w:r>
      <w:r w:rsidRPr="00E27A17">
        <w:rPr>
          <w:rFonts w:ascii="Times New Roman" w:hAnsi="Times New Roman" w:cs="Times New Roman"/>
          <w:sz w:val="24"/>
          <w:szCs w:val="24"/>
        </w:rPr>
        <w:tab/>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D2483" w:rsidRPr="00E27A17" w:rsidRDefault="003D2483" w:rsidP="00E27A17">
      <w:pPr>
        <w:widowControl w:val="0"/>
        <w:numPr>
          <w:ilvl w:val="0"/>
          <w:numId w:val="18"/>
        </w:numPr>
        <w:shd w:val="clear" w:color="auto" w:fill="FFFFFF"/>
        <w:tabs>
          <w:tab w:val="left" w:pos="547"/>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D2483" w:rsidRPr="00E27A17" w:rsidRDefault="003D2483" w:rsidP="00E27A17">
      <w:pPr>
        <w:widowControl w:val="0"/>
        <w:numPr>
          <w:ilvl w:val="0"/>
          <w:numId w:val="18"/>
        </w:numPr>
        <w:shd w:val="clear" w:color="auto" w:fill="FFFFFF"/>
        <w:tabs>
          <w:tab w:val="left" w:pos="547"/>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совершенствуют </w:t>
      </w:r>
      <w:proofErr w:type="spellStart"/>
      <w:r w:rsidRPr="00E27A17">
        <w:rPr>
          <w:rFonts w:ascii="Times New Roman" w:hAnsi="Times New Roman" w:cs="Times New Roman"/>
          <w:sz w:val="24"/>
          <w:szCs w:val="24"/>
        </w:rPr>
        <w:t>общеречевые</w:t>
      </w:r>
      <w:proofErr w:type="spellEnd"/>
      <w:r w:rsidRPr="00E27A17">
        <w:rPr>
          <w:rFonts w:ascii="Times New Roman" w:hAnsi="Times New Roman" w:cs="Times New Roman"/>
          <w:sz w:val="24"/>
          <w:szCs w:val="24"/>
        </w:rPr>
        <w:t xml:space="preserve"> коммуникативные умения, </w:t>
      </w:r>
      <w:proofErr w:type="gramStart"/>
      <w:r w:rsidRPr="00E27A17">
        <w:rPr>
          <w:rFonts w:ascii="Times New Roman" w:hAnsi="Times New Roman" w:cs="Times New Roman"/>
          <w:sz w:val="24"/>
          <w:szCs w:val="24"/>
        </w:rPr>
        <w:t>например</w:t>
      </w:r>
      <w:proofErr w:type="gramEnd"/>
      <w:r w:rsidRPr="00E27A17">
        <w:rPr>
          <w:rFonts w:ascii="Times New Roman" w:hAnsi="Times New Roman" w:cs="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3D2483" w:rsidRPr="00E27A17" w:rsidRDefault="003D2483" w:rsidP="00E27A17">
      <w:pPr>
        <w:widowControl w:val="0"/>
        <w:numPr>
          <w:ilvl w:val="0"/>
          <w:numId w:val="18"/>
        </w:numPr>
        <w:shd w:val="clear" w:color="auto" w:fill="FFFFFF"/>
        <w:tabs>
          <w:tab w:val="left" w:pos="547"/>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учатся осуществлять самоконтроль, самооценку;</w:t>
      </w:r>
    </w:p>
    <w:p w:rsidR="003D2483" w:rsidRPr="00E27A17" w:rsidRDefault="003D2483" w:rsidP="00E27A17">
      <w:pPr>
        <w:widowControl w:val="0"/>
        <w:numPr>
          <w:ilvl w:val="0"/>
          <w:numId w:val="18"/>
        </w:numPr>
        <w:shd w:val="clear" w:color="auto" w:fill="FFFFFF"/>
        <w:tabs>
          <w:tab w:val="left" w:pos="547"/>
        </w:tabs>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roofErr w:type="spellStart"/>
      <w:r w:rsidRPr="00E27A17">
        <w:rPr>
          <w:rFonts w:ascii="Times New Roman" w:hAnsi="Times New Roman" w:cs="Times New Roman"/>
          <w:sz w:val="24"/>
          <w:szCs w:val="24"/>
        </w:rPr>
        <w:t>Общеучебные</w:t>
      </w:r>
      <w:proofErr w:type="spellEnd"/>
      <w:r w:rsidRPr="00E27A17">
        <w:rPr>
          <w:rFonts w:ascii="Times New Roman" w:hAnsi="Times New Roman" w:cs="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27A17">
        <w:rPr>
          <w:rFonts w:ascii="Times New Roman" w:hAnsi="Times New Roman" w:cs="Times New Roman"/>
          <w:b/>
          <w:bCs/>
          <w:sz w:val="24"/>
          <w:szCs w:val="24"/>
        </w:rPr>
        <w:t xml:space="preserve">не выделяются </w:t>
      </w:r>
      <w:r w:rsidRPr="00E27A17">
        <w:rPr>
          <w:rFonts w:ascii="Times New Roman" w:hAnsi="Times New Roman" w:cs="Times New Roman"/>
          <w:sz w:val="24"/>
          <w:szCs w:val="24"/>
        </w:rPr>
        <w:t>отдельно в тематическом планировании.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p>
    <w:p w:rsidR="003D2483" w:rsidRPr="00E27A17" w:rsidRDefault="005E5B55" w:rsidP="00460763">
      <w:pPr>
        <w:pStyle w:val="af4"/>
        <w:shd w:val="clear" w:color="auto" w:fill="FFFFFF"/>
        <w:spacing w:line="240" w:lineRule="auto"/>
        <w:ind w:left="284"/>
        <w:jc w:val="center"/>
        <w:rPr>
          <w:b/>
        </w:rPr>
      </w:pPr>
      <w:r w:rsidRPr="00E27A17">
        <w:rPr>
          <w:b/>
          <w:i/>
          <w:iCs/>
          <w:caps w:val="0"/>
          <w:spacing w:val="-6"/>
        </w:rPr>
        <w:t>Математика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Числа и величины</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Измерение величин; сравнение и упорядочение величин. </w:t>
      </w:r>
      <w:proofErr w:type="gramStart"/>
      <w:r w:rsidRPr="00E27A17">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sidRPr="00E27A17">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lastRenderedPageBreak/>
        <w:t>Арифметические действия</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E27A17">
        <w:rPr>
          <w:rFonts w:ascii="Times New Roman" w:hAnsi="Times New Roman" w:cs="Times New Roman"/>
          <w:sz w:val="24"/>
          <w:szCs w:val="24"/>
        </w:rPr>
        <w:t>на</w:t>
      </w:r>
      <w:proofErr w:type="gramEnd"/>
      <w:r w:rsidRPr="00E27A17">
        <w:rPr>
          <w:rFonts w:ascii="Times New Roman" w:hAnsi="Times New Roman" w:cs="Times New Roman"/>
          <w:sz w:val="24"/>
          <w:szCs w:val="24"/>
        </w:rPr>
        <w:t>…» и «больше (меньше) в…».</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Работа с текстовыми задачами</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E27A17">
        <w:rPr>
          <w:rFonts w:ascii="Times New Roman" w:hAnsi="Times New Roman" w:cs="Times New Roman"/>
          <w:sz w:val="24"/>
          <w:szCs w:val="24"/>
        </w:rPr>
        <w:t>на</w:t>
      </w:r>
      <w:proofErr w:type="gramEnd"/>
      <w:r w:rsidRPr="00E27A17">
        <w:rPr>
          <w:rFonts w:ascii="Times New Roman" w:hAnsi="Times New Roman" w:cs="Times New Roman"/>
          <w:sz w:val="24"/>
          <w:szCs w:val="24"/>
        </w:rPr>
        <w:t xml:space="preserve">…», «больше (меньше) в…». </w:t>
      </w:r>
      <w:proofErr w:type="gramStart"/>
      <w:r w:rsidRPr="00E27A17">
        <w:rPr>
          <w:rFonts w:ascii="Times New Roman" w:hAnsi="Times New Roman" w:cs="Times New Roman"/>
          <w:sz w:val="24"/>
          <w:szCs w:val="24"/>
        </w:rPr>
        <w:t>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 Планирование хода решения задачи.</w:t>
      </w:r>
      <w:proofErr w:type="gramEnd"/>
      <w:r w:rsidRPr="00E27A17">
        <w:rPr>
          <w:rFonts w:ascii="Times New Roman" w:hAnsi="Times New Roman" w:cs="Times New Roman"/>
          <w:sz w:val="24"/>
          <w:szCs w:val="24"/>
        </w:rPr>
        <w:t xml:space="preserve"> Представление текста задачи (краткая запись, схема, таблица, график, диаграмма).Задачи на нахождение доли целого и целого по его доле.</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Пространственные отношения. Геометрические фигуры</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Взаимное расположение предметов в пространстве и на плоскости (выше– </w:t>
      </w:r>
      <w:proofErr w:type="gramStart"/>
      <w:r w:rsidRPr="00E27A17">
        <w:rPr>
          <w:rFonts w:ascii="Times New Roman" w:hAnsi="Times New Roman" w:cs="Times New Roman"/>
          <w:sz w:val="24"/>
          <w:szCs w:val="24"/>
        </w:rPr>
        <w:t>ни</w:t>
      </w:r>
      <w:proofErr w:type="gramEnd"/>
      <w:r w:rsidRPr="00E27A17">
        <w:rPr>
          <w:rFonts w:ascii="Times New Roman" w:hAnsi="Times New Roman" w:cs="Times New Roman"/>
          <w:sz w:val="24"/>
          <w:szCs w:val="24"/>
        </w:rPr>
        <w:t xml:space="preserve">же, слева– справа, сверху– снизу, ближе– дальше, между и пр.). </w:t>
      </w:r>
      <w:proofErr w:type="gramStart"/>
      <w:r w:rsidRPr="00E27A17">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27A17">
        <w:rPr>
          <w:rFonts w:ascii="Times New Roman" w:hAnsi="Times New Roman" w:cs="Times New Roman"/>
          <w:sz w:val="24"/>
          <w:szCs w:val="24"/>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Геометрические величины</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E27A17">
        <w:rPr>
          <w:rFonts w:ascii="Times New Roman" w:hAnsi="Times New Roman" w:cs="Times New Roman"/>
          <w:sz w:val="24"/>
          <w:szCs w:val="24"/>
        </w:rPr>
        <w:t>мм</w:t>
      </w:r>
      <w:proofErr w:type="gramEnd"/>
      <w:r w:rsidRPr="00E27A17">
        <w:rPr>
          <w:rFonts w:ascii="Times New Roman" w:hAnsi="Times New Roman" w:cs="Times New Roman"/>
          <w:sz w:val="24"/>
          <w:szCs w:val="24"/>
        </w:rPr>
        <w:t xml:space="preserve">, см, дм, м, км). Периметр. Вычисление периметра треугольника, прямоугольника, </w:t>
      </w:r>
      <w:proofErr w:type="spellStart"/>
      <w:r w:rsidRPr="00E27A17">
        <w:rPr>
          <w:rFonts w:ascii="Times New Roman" w:hAnsi="Times New Roman" w:cs="Times New Roman"/>
          <w:sz w:val="24"/>
          <w:szCs w:val="24"/>
        </w:rPr>
        <w:t>квадрата</w:t>
      </w:r>
      <w:proofErr w:type="gramStart"/>
      <w:r w:rsidRPr="00E27A17">
        <w:rPr>
          <w:rFonts w:ascii="Times New Roman" w:hAnsi="Times New Roman" w:cs="Times New Roman"/>
          <w:sz w:val="24"/>
          <w:szCs w:val="24"/>
        </w:rPr>
        <w:t>.П</w:t>
      </w:r>
      <w:proofErr w:type="gramEnd"/>
      <w:r w:rsidRPr="00E27A17">
        <w:rPr>
          <w:rFonts w:ascii="Times New Roman" w:hAnsi="Times New Roman" w:cs="Times New Roman"/>
          <w:sz w:val="24"/>
          <w:szCs w:val="24"/>
        </w:rPr>
        <w:t>лощадь</w:t>
      </w:r>
      <w:proofErr w:type="spellEnd"/>
      <w:r w:rsidRPr="00E27A17">
        <w:rPr>
          <w:rFonts w:ascii="Times New Roman" w:hAnsi="Times New Roman" w:cs="Times New Roman"/>
          <w:sz w:val="24"/>
          <w:szCs w:val="24"/>
        </w:rPr>
        <w:t xml:space="preserve"> квадрата и прямоугольника. Единицы площади (см</w:t>
      </w:r>
      <w:proofErr w:type="gramStart"/>
      <w:r w:rsidRPr="00E27A17">
        <w:rPr>
          <w:rFonts w:ascii="Times New Roman" w:hAnsi="Times New Roman" w:cs="Times New Roman"/>
          <w:sz w:val="24"/>
          <w:szCs w:val="24"/>
          <w:vertAlign w:val="superscript"/>
        </w:rPr>
        <w:t>2</w:t>
      </w:r>
      <w:proofErr w:type="gramEnd"/>
      <w:r w:rsidRPr="00E27A17">
        <w:rPr>
          <w:rFonts w:ascii="Times New Roman" w:hAnsi="Times New Roman" w:cs="Times New Roman"/>
          <w:sz w:val="24"/>
          <w:szCs w:val="24"/>
        </w:rPr>
        <w:t>, дм</w:t>
      </w:r>
      <w:r w:rsidRPr="00E27A17">
        <w:rPr>
          <w:rFonts w:ascii="Times New Roman" w:hAnsi="Times New Roman" w:cs="Times New Roman"/>
          <w:sz w:val="24"/>
          <w:szCs w:val="24"/>
          <w:vertAlign w:val="superscript"/>
        </w:rPr>
        <w:t>2</w:t>
      </w:r>
      <w:r w:rsidRPr="00E27A17">
        <w:rPr>
          <w:rFonts w:ascii="Times New Roman" w:hAnsi="Times New Roman" w:cs="Times New Roman"/>
          <w:sz w:val="24"/>
          <w:szCs w:val="24"/>
        </w:rPr>
        <w:t>, м</w:t>
      </w:r>
      <w:r w:rsidRPr="00E27A17">
        <w:rPr>
          <w:rFonts w:ascii="Times New Roman" w:hAnsi="Times New Roman" w:cs="Times New Roman"/>
          <w:sz w:val="24"/>
          <w:szCs w:val="24"/>
          <w:vertAlign w:val="superscript"/>
        </w:rPr>
        <w:t>2</w:t>
      </w:r>
      <w:r w:rsidRPr="00E27A17">
        <w:rPr>
          <w:rFonts w:ascii="Times New Roman" w:hAnsi="Times New Roman" w:cs="Times New Roman"/>
          <w:sz w:val="24"/>
          <w:szCs w:val="24"/>
        </w:rPr>
        <w:t>). Измерение площади геометрической фигуры. Вычисление площади прямоугольника.</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b/>
          <w:bCs/>
          <w:i/>
          <w:iCs/>
          <w:sz w:val="24"/>
          <w:szCs w:val="24"/>
        </w:rPr>
        <w:t>Работа с информацией</w:t>
      </w:r>
    </w:p>
    <w:p w:rsidR="003D2483" w:rsidRPr="00E27A17" w:rsidRDefault="003D2483" w:rsidP="00E27A17">
      <w:pPr>
        <w:shd w:val="clear" w:color="auto" w:fill="FFFFFF"/>
        <w:spacing w:after="0" w:line="240" w:lineRule="auto"/>
        <w:ind w:firstLine="360"/>
        <w:jc w:val="both"/>
        <w:rPr>
          <w:rFonts w:ascii="Times New Roman" w:hAnsi="Times New Roman" w:cs="Times New Roman"/>
          <w:sz w:val="24"/>
          <w:szCs w:val="24"/>
        </w:rPr>
      </w:pPr>
      <w:r w:rsidRPr="00E27A17">
        <w:rPr>
          <w:rFonts w:ascii="Times New Roman" w:hAnsi="Times New Roman" w:cs="Times New Roman"/>
          <w:sz w:val="24"/>
          <w:szCs w:val="24"/>
        </w:rPr>
        <w:t xml:space="preserve">Сбор и представление информации, связанной со счётом (пересчётом), измерением величин; фиксирование результатов. </w:t>
      </w:r>
      <w:proofErr w:type="gramStart"/>
      <w:r w:rsidRPr="00E27A17">
        <w:rPr>
          <w:rFonts w:ascii="Times New Roman" w:hAnsi="Times New Roman" w:cs="Times New Roman"/>
          <w:sz w:val="24"/>
          <w:szCs w:val="24"/>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E27A17">
        <w:rPr>
          <w:rFonts w:ascii="Times New Roman" w:hAnsi="Times New Roman" w:cs="Times New Roman"/>
          <w:sz w:val="24"/>
          <w:szCs w:val="24"/>
        </w:rPr>
        <w:t xml:space="preserve">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D2483" w:rsidRPr="005E5B55" w:rsidRDefault="003D2483" w:rsidP="005E5B55">
      <w:pPr>
        <w:spacing w:after="0" w:line="240" w:lineRule="auto"/>
        <w:ind w:firstLine="360"/>
        <w:jc w:val="both"/>
        <w:rPr>
          <w:rFonts w:ascii="Times New Roman" w:hAnsi="Times New Roman" w:cs="Times New Roman"/>
          <w:i/>
          <w:iCs/>
          <w:sz w:val="24"/>
          <w:szCs w:val="24"/>
        </w:rPr>
      </w:pPr>
    </w:p>
    <w:p w:rsidR="003D2483" w:rsidRPr="005E5B55" w:rsidRDefault="003D2483" w:rsidP="00460763">
      <w:pPr>
        <w:autoSpaceDE w:val="0"/>
        <w:autoSpaceDN w:val="0"/>
        <w:adjustRightInd w:val="0"/>
        <w:spacing w:after="0" w:line="240" w:lineRule="auto"/>
        <w:jc w:val="center"/>
        <w:rPr>
          <w:rFonts w:ascii="Times New Roman" w:hAnsi="Times New Roman" w:cs="Times New Roman"/>
          <w:b/>
          <w:i/>
          <w:iCs/>
          <w:sz w:val="24"/>
          <w:szCs w:val="24"/>
        </w:rPr>
      </w:pPr>
      <w:r w:rsidRPr="005E5B55">
        <w:rPr>
          <w:rFonts w:ascii="Times New Roman" w:hAnsi="Times New Roman" w:cs="Times New Roman"/>
          <w:b/>
          <w:i/>
          <w:iCs/>
          <w:sz w:val="24"/>
          <w:szCs w:val="24"/>
        </w:rPr>
        <w:t>Окружающий мир</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Человек и природа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E5B55">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lastRenderedPageBreak/>
        <w:t xml:space="preserve">Звёзды и планеты. </w:t>
      </w:r>
      <w:r w:rsidRPr="005E5B55">
        <w:rPr>
          <w:rFonts w:ascii="Times New Roman" w:hAnsi="Times New Roman" w:cs="Times New Roman"/>
          <w:i/>
          <w:iCs/>
          <w:sz w:val="24"/>
          <w:szCs w:val="24"/>
        </w:rPr>
        <w:t xml:space="preserve">Солнце </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ближайшая к нам звезда, источник света и тепла для всего живого на Земле</w:t>
      </w:r>
      <w:r w:rsidRPr="005E5B55">
        <w:rPr>
          <w:rFonts w:ascii="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E5B55">
        <w:rPr>
          <w:rFonts w:ascii="Times New Roman" w:hAnsi="Times New Roman" w:cs="Times New Roman"/>
          <w:i/>
          <w:iCs/>
          <w:sz w:val="24"/>
          <w:szCs w:val="24"/>
        </w:rPr>
        <w:t>Важнейшие природные объекты своей страны, района</w:t>
      </w:r>
      <w:r w:rsidRPr="005E5B55">
        <w:rPr>
          <w:rFonts w:ascii="Times New Roman" w:hAnsi="Times New Roman" w:cs="Times New Roman"/>
          <w:sz w:val="24"/>
          <w:szCs w:val="24"/>
        </w:rPr>
        <w:t>. Ориентирование на местности. Компас.</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E5B55">
        <w:rPr>
          <w:rFonts w:ascii="Times New Roman" w:hAnsi="Times New Roman" w:cs="Times New Roman"/>
          <w:i/>
          <w:iCs/>
          <w:sz w:val="24"/>
          <w:szCs w:val="24"/>
        </w:rPr>
        <w:t>Обращение Земли вокруг Солнца как причина смены времён года</w:t>
      </w:r>
      <w:r w:rsidRPr="005E5B55">
        <w:rPr>
          <w:rFonts w:ascii="Times New Roman" w:hAnsi="Times New Roman" w:cs="Times New Roman"/>
          <w:sz w:val="24"/>
          <w:szCs w:val="24"/>
        </w:rPr>
        <w:t>. Смена времён года в родном крае на основе наблюдений.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5E5B55">
        <w:rPr>
          <w:rFonts w:ascii="Times New Roman" w:hAnsi="Times New Roman" w:cs="Times New Roman"/>
          <w:i/>
          <w:iCs/>
          <w:sz w:val="24"/>
          <w:szCs w:val="24"/>
        </w:rPr>
        <w:t>Предсказание погоды и его значение в жизни людей</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Почва, её состав, значение для живой природы и для хозяйственной жизни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Грибы: съедобные и ядовитые. Правила сбора грибов.</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Start"/>
      <w:r w:rsidRPr="005E5B55">
        <w:rPr>
          <w:rFonts w:ascii="Times New Roman" w:hAnsi="Times New Roman" w:cs="Times New Roman"/>
          <w:sz w:val="24"/>
          <w:szCs w:val="24"/>
        </w:rPr>
        <w:t>.</w:t>
      </w:r>
      <w:r w:rsidRPr="005E5B55">
        <w:rPr>
          <w:rFonts w:ascii="Times New Roman" w:hAnsi="Times New Roman" w:cs="Times New Roman"/>
          <w:i/>
          <w:iCs/>
          <w:sz w:val="24"/>
          <w:szCs w:val="24"/>
        </w:rPr>
        <w:t>К</w:t>
      </w:r>
      <w:proofErr w:type="gramEnd"/>
      <w:r w:rsidRPr="005E5B55">
        <w:rPr>
          <w:rFonts w:ascii="Times New Roman" w:hAnsi="Times New Roman" w:cs="Times New Roman"/>
          <w:i/>
          <w:iCs/>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lastRenderedPageBreak/>
        <w:t xml:space="preserve">Общее представление о строении тела человека. </w:t>
      </w:r>
      <w:proofErr w:type="gramStart"/>
      <w:r w:rsidRPr="005E5B55">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E5B55">
        <w:rPr>
          <w:rFonts w:ascii="Times New Roman" w:hAnsi="Times New Roman" w:cs="Times New Roman"/>
          <w:sz w:val="24"/>
          <w:szCs w:val="24"/>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Человек и общество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E5B55">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E5B55">
        <w:rPr>
          <w:rFonts w:ascii="Times New Roman" w:hAnsi="Times New Roman" w:cs="Times New Roman"/>
          <w:i/>
          <w:iCs/>
          <w:sz w:val="24"/>
          <w:szCs w:val="24"/>
        </w:rPr>
        <w:t>Хозяйство семьи</w:t>
      </w:r>
      <w:r w:rsidRPr="005E5B55">
        <w:rPr>
          <w:rFonts w:ascii="Times New Roman" w:hAnsi="Times New Roman" w:cs="Times New Roman"/>
          <w:sz w:val="24"/>
          <w:szCs w:val="24"/>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E5B55">
        <w:rPr>
          <w:rFonts w:ascii="Times New Roman" w:hAnsi="Times New Roman" w:cs="Times New Roman"/>
          <w:sz w:val="24"/>
          <w:szCs w:val="24"/>
        </w:rPr>
        <w:t>со</w:t>
      </w:r>
      <w:proofErr w:type="gramEnd"/>
      <w:r w:rsidRPr="005E5B55">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E5B55">
        <w:rPr>
          <w:rFonts w:ascii="Times New Roman" w:hAnsi="Times New Roman" w:cs="Times New Roman"/>
          <w:i/>
          <w:iCs/>
          <w:sz w:val="24"/>
          <w:szCs w:val="24"/>
        </w:rPr>
        <w:t>Средства связи</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почта</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телеграф</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телефон, электронная почта, ауди</w:t>
      </w:r>
      <w:proofErr w:type="gramStart"/>
      <w:r w:rsidRPr="005E5B55">
        <w:rPr>
          <w:rFonts w:ascii="Times New Roman" w:hAnsi="Times New Roman" w:cs="Times New Roman"/>
          <w:i/>
          <w:iCs/>
          <w:sz w:val="24"/>
          <w:szCs w:val="24"/>
        </w:rPr>
        <w:t>о-</w:t>
      </w:r>
      <w:proofErr w:type="gramEnd"/>
      <w:r w:rsidRPr="005E5B55">
        <w:rPr>
          <w:rFonts w:ascii="Times New Roman" w:hAnsi="Times New Roman" w:cs="Times New Roman"/>
          <w:i/>
          <w:iCs/>
          <w:sz w:val="24"/>
          <w:szCs w:val="24"/>
        </w:rPr>
        <w:t xml:space="preserve"> и </w:t>
      </w:r>
      <w:proofErr w:type="spellStart"/>
      <w:r w:rsidRPr="005E5B55">
        <w:rPr>
          <w:rFonts w:ascii="Times New Roman" w:hAnsi="Times New Roman" w:cs="Times New Roman"/>
          <w:i/>
          <w:iCs/>
          <w:sz w:val="24"/>
          <w:szCs w:val="24"/>
        </w:rPr>
        <w:t>видеочаты</w:t>
      </w:r>
      <w:proofErr w:type="spellEnd"/>
      <w:r w:rsidRPr="005E5B55">
        <w:rPr>
          <w:rFonts w:ascii="Times New Roman" w:hAnsi="Times New Roman" w:cs="Times New Roman"/>
          <w:i/>
          <w:iCs/>
          <w:sz w:val="24"/>
          <w:szCs w:val="24"/>
        </w:rPr>
        <w:t>, форум.</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Россия на карте, государственная граница России.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5E5B55">
        <w:rPr>
          <w:rFonts w:ascii="Times New Roman" w:hAnsi="Times New Roman" w:cs="Times New Roman"/>
          <w:sz w:val="24"/>
          <w:szCs w:val="24"/>
          <w:lang w:val="en-US"/>
        </w:rPr>
        <w:t>I</w:t>
      </w:r>
      <w:r w:rsidRPr="005E5B55">
        <w:rPr>
          <w:rFonts w:ascii="Times New Roman" w:hAnsi="Times New Roman" w:cs="Times New Roman"/>
          <w:sz w:val="24"/>
          <w:szCs w:val="24"/>
        </w:rPr>
        <w:t xml:space="preserve"> – Медный всадник, </w:t>
      </w:r>
      <w:r w:rsidRPr="005E5B55">
        <w:rPr>
          <w:rFonts w:ascii="Times New Roman" w:hAnsi="Times New Roman" w:cs="Times New Roman"/>
          <w:i/>
          <w:iCs/>
          <w:sz w:val="24"/>
          <w:szCs w:val="24"/>
        </w:rPr>
        <w:t>разводные мосты через Неву и др.</w:t>
      </w:r>
      <w:r w:rsidRPr="005E5B55">
        <w:rPr>
          <w:rFonts w:ascii="Times New Roman" w:hAnsi="Times New Roman" w:cs="Times New Roman"/>
          <w:sz w:val="24"/>
          <w:szCs w:val="24"/>
        </w:rPr>
        <w:t>), города Золотого кольца России (по выбору). Святыни городов России.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Родной край – частица России. </w:t>
      </w:r>
      <w:proofErr w:type="gramStart"/>
      <w:r w:rsidRPr="005E5B55">
        <w:rPr>
          <w:rFonts w:ascii="Times New Roman" w:hAnsi="Times New Roman" w:cs="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5E5B55">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w:t>
      </w:r>
      <w:r w:rsidRPr="005E5B55">
        <w:rPr>
          <w:rFonts w:ascii="Times New Roman" w:hAnsi="Times New Roman" w:cs="Times New Roman"/>
          <w:i/>
          <w:iCs/>
          <w:sz w:val="24"/>
          <w:szCs w:val="24"/>
        </w:rPr>
        <w:t>Знакомство с 3– 4 (несколькими) странами (с контрастными особенностями): название, расположение на политической карте, столица, главные достопримечательности</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Правила безопасной жизни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Ценность здоровья и здорового образа жизни.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E5B55">
        <w:rPr>
          <w:rFonts w:ascii="Times New Roman" w:hAnsi="Times New Roman" w:cs="Times New Roman"/>
          <w:i/>
          <w:iCs/>
          <w:sz w:val="24"/>
          <w:szCs w:val="24"/>
        </w:rPr>
        <w:t>ушиб</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порез</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ожог</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обмораживании</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перегреве</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Правила безопасного поведения в природе.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p>
    <w:p w:rsidR="003D2483" w:rsidRPr="005E5B55" w:rsidRDefault="003D2483" w:rsidP="00460763">
      <w:pPr>
        <w:shd w:val="clear" w:color="auto" w:fill="FFFFFF"/>
        <w:spacing w:after="0" w:line="240" w:lineRule="auto"/>
        <w:ind w:firstLine="360"/>
        <w:jc w:val="center"/>
        <w:rPr>
          <w:rFonts w:ascii="Times New Roman" w:hAnsi="Times New Roman" w:cs="Times New Roman"/>
          <w:sz w:val="24"/>
          <w:szCs w:val="24"/>
        </w:rPr>
      </w:pPr>
      <w:r w:rsidRPr="005E5B55">
        <w:rPr>
          <w:rFonts w:ascii="Times New Roman" w:hAnsi="Times New Roman" w:cs="Times New Roman"/>
          <w:b/>
          <w:i/>
          <w:iCs/>
          <w:spacing w:val="-2"/>
          <w:sz w:val="24"/>
          <w:szCs w:val="24"/>
        </w:rPr>
        <w:t>Основы религиозных культур и светской этики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Комплексный учебный курс дифференцируется по модулям: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имеет примерно одинаковую структуру и направленность, отражающую важнейшие основы религиозных культур и светской этики, связанные с духовно-</w:t>
      </w:r>
      <w:r w:rsidRPr="005E5B55">
        <w:rPr>
          <w:rFonts w:ascii="Times New Roman" w:hAnsi="Times New Roman" w:cs="Times New Roman"/>
          <w:sz w:val="24"/>
          <w:szCs w:val="24"/>
        </w:rPr>
        <w:lastRenderedPageBreak/>
        <w:t xml:space="preserve">нравственным развитием и </w:t>
      </w:r>
      <w:proofErr w:type="spellStart"/>
      <w:r w:rsidRPr="005E5B55">
        <w:rPr>
          <w:rFonts w:ascii="Times New Roman" w:hAnsi="Times New Roman" w:cs="Times New Roman"/>
          <w:sz w:val="24"/>
          <w:szCs w:val="24"/>
        </w:rPr>
        <w:t>воспитанием</w:t>
      </w:r>
      <w:proofErr w:type="gramStart"/>
      <w:r w:rsidRPr="005E5B55">
        <w:rPr>
          <w:rFonts w:ascii="Times New Roman" w:hAnsi="Times New Roman" w:cs="Times New Roman"/>
          <w:sz w:val="24"/>
          <w:szCs w:val="24"/>
        </w:rPr>
        <w:t>.О</w:t>
      </w:r>
      <w:proofErr w:type="gramEnd"/>
      <w:r w:rsidRPr="005E5B55">
        <w:rPr>
          <w:rFonts w:ascii="Times New Roman" w:hAnsi="Times New Roman" w:cs="Times New Roman"/>
          <w:sz w:val="24"/>
          <w:szCs w:val="24"/>
        </w:rPr>
        <w:t>бучающиеся</w:t>
      </w:r>
      <w:proofErr w:type="spellEnd"/>
      <w:r w:rsidRPr="005E5B55">
        <w:rPr>
          <w:rFonts w:ascii="Times New Roman" w:hAnsi="Times New Roman" w:cs="Times New Roman"/>
          <w:sz w:val="24"/>
          <w:szCs w:val="24"/>
        </w:rPr>
        <w:t xml:space="preserve"> по своему желанию и с согласия родителей (законных представителей) выбирают для изучения один из модулей.</w:t>
      </w:r>
    </w:p>
    <w:p w:rsidR="003D2483" w:rsidRPr="005E5B55" w:rsidRDefault="003D2483" w:rsidP="005E5B55">
      <w:pPr>
        <w:tabs>
          <w:tab w:val="left" w:pos="142"/>
          <w:tab w:val="left" w:leader="dot" w:pos="624"/>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b/>
          <w:sz w:val="24"/>
          <w:szCs w:val="24"/>
        </w:rPr>
        <w:t xml:space="preserve"> Общие планируемые результаты</w:t>
      </w:r>
      <w:r w:rsidRPr="005E5B55">
        <w:rPr>
          <w:rFonts w:ascii="Times New Roman" w:hAnsi="Times New Roman" w:cs="Times New Roman"/>
          <w:sz w:val="24"/>
          <w:szCs w:val="24"/>
        </w:rPr>
        <w:t xml:space="preserve">. </w:t>
      </w:r>
    </w:p>
    <w:p w:rsidR="003D2483" w:rsidRPr="005E5B55" w:rsidRDefault="003D2483" w:rsidP="005E5B55">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5E5B55">
        <w:rPr>
          <w:rStyle w:val="Zag11"/>
          <w:rFonts w:ascii="Times New Roman" w:eastAsia="@Arial Unicode MS" w:hAnsi="Times New Roman" w:cs="Times New Roman"/>
          <w:sz w:val="24"/>
          <w:szCs w:val="24"/>
        </w:rPr>
        <w:t>В результате освоения каждого модуля курса выпускник научится:</w:t>
      </w:r>
    </w:p>
    <w:p w:rsidR="003D2483" w:rsidRPr="005E5B55" w:rsidRDefault="003D2483" w:rsidP="005E5B55">
      <w:pPr>
        <w:tabs>
          <w:tab w:val="left" w:pos="108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3D2483" w:rsidRPr="005E5B55" w:rsidRDefault="003D2483" w:rsidP="005E5B55">
      <w:pPr>
        <w:tabs>
          <w:tab w:val="left" w:pos="108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D2483" w:rsidRPr="005E5B55" w:rsidRDefault="003D2483" w:rsidP="005E5B55">
      <w:pPr>
        <w:tabs>
          <w:tab w:val="left" w:pos="108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3D2483" w:rsidRPr="005E5B55" w:rsidRDefault="003D2483" w:rsidP="005E5B55">
      <w:pPr>
        <w:tabs>
          <w:tab w:val="left" w:pos="108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D2483" w:rsidRPr="005E5B55" w:rsidRDefault="003D2483" w:rsidP="005E5B55">
      <w:pPr>
        <w:tabs>
          <w:tab w:val="left" w:pos="108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3D2483" w:rsidRPr="005E5B55" w:rsidRDefault="003D2483" w:rsidP="005E5B55">
      <w:pPr>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b/>
          <w:sz w:val="24"/>
          <w:szCs w:val="24"/>
        </w:rPr>
        <w:t>Планируемые результаты по учебным модулям</w:t>
      </w:r>
      <w:r w:rsidRPr="005E5B55">
        <w:rPr>
          <w:rFonts w:ascii="Times New Roman" w:hAnsi="Times New Roman" w:cs="Times New Roman"/>
          <w:sz w:val="24"/>
          <w:szCs w:val="24"/>
        </w:rPr>
        <w:t>.</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православной культуры</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ориентироваться в истории возникновения православной христианской традиции, истории ее формирования в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на примере православной религиозной традиции понимать значение религий, религиозных культур в жизни людей, семей, народов, российского общества, в истории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sz w:val="24"/>
          <w:szCs w:val="24"/>
        </w:rPr>
        <w:t>–</w:t>
      </w:r>
      <w:r w:rsidRPr="005E5B55">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традиций и правил  для российского общества, народов России духовно-нравственных ценностей;</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sz w:val="24"/>
          <w:szCs w:val="24"/>
        </w:rPr>
        <w:t>–</w:t>
      </w:r>
      <w:r w:rsidRPr="005E5B55">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sz w:val="24"/>
          <w:szCs w:val="24"/>
        </w:rPr>
        <w:t>–</w:t>
      </w:r>
      <w:r w:rsidRPr="005E5B55">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sz w:val="24"/>
          <w:szCs w:val="24"/>
        </w:rPr>
        <w:t>–</w:t>
      </w:r>
      <w:r w:rsidRPr="005E5B55">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исламской культуры</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w:t>
      </w:r>
      <w:r w:rsidRPr="005E5B55">
        <w:rPr>
          <w:rFonts w:ascii="Times New Roman" w:hAnsi="Times New Roman" w:cs="Times New Roman"/>
          <w:sz w:val="24"/>
          <w:szCs w:val="24"/>
        </w:rPr>
        <w:lastRenderedPageBreak/>
        <w:t>обычаи и обряды, религиозный календарь и праздники, нормы отношений между людьми, в семье, религиозное искусство, отношение к труду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r>
      <w:r w:rsidRPr="005E5B55">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традиций и правил для российского общества, народов России духовно-нравственных ценностей;</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r>
      <w:r w:rsidRPr="005E5B55">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r>
      <w:r w:rsidRPr="005E5B55">
        <w:rPr>
          <w:rFonts w:ascii="Times New Roman"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5E5B55">
        <w:rPr>
          <w:rFonts w:ascii="Times New Roman" w:hAnsi="Times New Roman" w:cs="Times New Roman"/>
          <w:i/>
          <w:sz w:val="24"/>
          <w:szCs w:val="24"/>
        </w:rPr>
        <w:t>законныхинтересов</w:t>
      </w:r>
      <w:proofErr w:type="spellEnd"/>
      <w:r w:rsidRPr="005E5B55">
        <w:rPr>
          <w:rFonts w:ascii="Times New Roman" w:hAnsi="Times New Roman" w:cs="Times New Roman"/>
          <w:i/>
          <w:sz w:val="24"/>
          <w:szCs w:val="24"/>
        </w:rPr>
        <w:t xml:space="preserve">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r>
      <w:r w:rsidRPr="005E5B55">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буддийской культуры</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традиций и правил для российского общества, народов России духовно-нравственных ценностей;</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lastRenderedPageBreak/>
        <w:t>–</w:t>
      </w:r>
      <w:r w:rsidRPr="005E5B55">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иудейской культуры</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традиций и правил для российского общества, народов России духовно-нравственных ценностей;</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мировых религиозных культур</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традиций и правил для российского общества, народов России духовно-нравственных ценностей;</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lastRenderedPageBreak/>
        <w:t>–</w:t>
      </w:r>
      <w:r w:rsidRPr="005E5B55">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pacing w:after="0" w:line="240" w:lineRule="auto"/>
        <w:ind w:firstLine="709"/>
        <w:jc w:val="both"/>
        <w:rPr>
          <w:rFonts w:ascii="Times New Roman" w:hAnsi="Times New Roman" w:cs="Times New Roman"/>
          <w:b/>
          <w:sz w:val="24"/>
          <w:szCs w:val="24"/>
        </w:rPr>
      </w:pPr>
      <w:r w:rsidRPr="005E5B55">
        <w:rPr>
          <w:rFonts w:ascii="Times New Roman" w:hAnsi="Times New Roman" w:cs="Times New Roman"/>
          <w:b/>
          <w:sz w:val="24"/>
          <w:szCs w:val="24"/>
        </w:rPr>
        <w:t>Основы светской этики</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sz w:val="24"/>
          <w:szCs w:val="24"/>
        </w:rPr>
      </w:pPr>
      <w:r w:rsidRPr="005E5B55">
        <w:rPr>
          <w:rStyle w:val="Zag11"/>
          <w:rFonts w:ascii="Times New Roman" w:eastAsia="@Arial Unicode MS" w:hAnsi="Times New Roman" w:cs="Times New Roman"/>
          <w:sz w:val="24"/>
          <w:szCs w:val="24"/>
        </w:rPr>
        <w:t>Выпускник научится:</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3D2483" w:rsidRPr="005E5B55" w:rsidRDefault="003D2483" w:rsidP="005E5B55">
      <w:pPr>
        <w:tabs>
          <w:tab w:val="left" w:pos="900"/>
        </w:tabs>
        <w:spacing w:after="0" w:line="240" w:lineRule="auto"/>
        <w:ind w:firstLine="709"/>
        <w:jc w:val="both"/>
        <w:rPr>
          <w:rFonts w:ascii="Times New Roman" w:hAnsi="Times New Roman" w:cs="Times New Roman"/>
          <w:sz w:val="24"/>
          <w:szCs w:val="24"/>
        </w:rPr>
      </w:pPr>
      <w:r w:rsidRPr="005E5B55">
        <w:rPr>
          <w:rFonts w:ascii="Times New Roman" w:hAnsi="Times New Roman" w:cs="Times New Roman"/>
          <w:i/>
          <w:sz w:val="24"/>
          <w:szCs w:val="24"/>
        </w:rPr>
        <w:t>–</w:t>
      </w:r>
      <w:r w:rsidRPr="005E5B55">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D2483" w:rsidRPr="005E5B55" w:rsidRDefault="003D2483" w:rsidP="005E5B55">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4"/>
          <w:szCs w:val="24"/>
        </w:rPr>
      </w:pPr>
      <w:r w:rsidRPr="005E5B55">
        <w:rPr>
          <w:rStyle w:val="Zag11"/>
          <w:rFonts w:ascii="Times New Roman" w:eastAsia="@Arial Unicode MS" w:hAnsi="Times New Roman" w:cs="Times New Roman"/>
          <w:sz w:val="24"/>
          <w:szCs w:val="24"/>
        </w:rPr>
        <w:t>Выпускник получит возможность научиться:</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D2483" w:rsidRPr="005E5B55" w:rsidRDefault="003D2483" w:rsidP="005E5B55">
      <w:pPr>
        <w:tabs>
          <w:tab w:val="left" w:pos="900"/>
        </w:tabs>
        <w:spacing w:after="0" w:line="240" w:lineRule="auto"/>
        <w:ind w:firstLine="709"/>
        <w:jc w:val="both"/>
        <w:rPr>
          <w:rFonts w:ascii="Times New Roman" w:hAnsi="Times New Roman" w:cs="Times New Roman"/>
          <w:i/>
          <w:sz w:val="24"/>
          <w:szCs w:val="24"/>
        </w:rPr>
      </w:pPr>
      <w:r w:rsidRPr="005E5B55">
        <w:rPr>
          <w:rFonts w:ascii="Times New Roman" w:hAnsi="Times New Roman" w:cs="Times New Roman"/>
          <w:i/>
          <w:sz w:val="24"/>
          <w:szCs w:val="24"/>
        </w:rPr>
        <w:t>–</w:t>
      </w:r>
      <w:r w:rsidRPr="005E5B55">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D2483" w:rsidRPr="005E5B55" w:rsidRDefault="003D2483" w:rsidP="005E5B55">
      <w:pPr>
        <w:shd w:val="clear" w:color="auto" w:fill="FFFFFF"/>
        <w:spacing w:after="0" w:line="240" w:lineRule="auto"/>
        <w:jc w:val="both"/>
        <w:rPr>
          <w:rFonts w:ascii="Times New Roman" w:hAnsi="Times New Roman" w:cs="Times New Roman"/>
          <w:sz w:val="24"/>
          <w:szCs w:val="24"/>
        </w:rPr>
      </w:pPr>
    </w:p>
    <w:p w:rsidR="003D2483" w:rsidRPr="005E5B55" w:rsidRDefault="003D2483" w:rsidP="00460763">
      <w:pPr>
        <w:shd w:val="clear" w:color="auto" w:fill="FFFFFF"/>
        <w:spacing w:after="0" w:line="240" w:lineRule="auto"/>
        <w:jc w:val="center"/>
        <w:rPr>
          <w:rFonts w:ascii="Times New Roman" w:hAnsi="Times New Roman" w:cs="Times New Roman"/>
          <w:b/>
          <w:i/>
          <w:iCs/>
          <w:sz w:val="24"/>
          <w:szCs w:val="24"/>
        </w:rPr>
      </w:pPr>
      <w:r w:rsidRPr="005E5B55">
        <w:rPr>
          <w:rFonts w:ascii="Times New Roman" w:hAnsi="Times New Roman" w:cs="Times New Roman"/>
          <w:b/>
          <w:i/>
          <w:iCs/>
          <w:sz w:val="24"/>
          <w:szCs w:val="24"/>
        </w:rPr>
        <w:t>Изобразительное искусство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Виды художественной деятельности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Восприятие произведений искусства. </w:t>
      </w:r>
      <w:r w:rsidRPr="005E5B55">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E5B55">
        <w:rPr>
          <w:rFonts w:ascii="Times New Roman" w:hAnsi="Times New Roman" w:cs="Times New Roman"/>
          <w:sz w:val="24"/>
          <w:szCs w:val="24"/>
        </w:rPr>
        <w:t>через</w:t>
      </w:r>
      <w:proofErr w:type="gramEnd"/>
      <w:r w:rsidRPr="005E5B55">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5E5B55">
        <w:rPr>
          <w:rFonts w:ascii="Times New Roman" w:hAnsi="Times New Roman" w:cs="Times New Roman"/>
          <w:sz w:val="24"/>
          <w:szCs w:val="24"/>
        </w:rPr>
        <w:t>сств в п</w:t>
      </w:r>
      <w:proofErr w:type="gramEnd"/>
      <w:r w:rsidRPr="005E5B55">
        <w:rPr>
          <w:rFonts w:ascii="Times New Roman" w:hAnsi="Times New Roman" w:cs="Times New Roman"/>
          <w:sz w:val="24"/>
          <w:szCs w:val="24"/>
        </w:rPr>
        <w:t>овседневной жизни человека, в организации его материального окружения.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Рисунок. </w:t>
      </w:r>
      <w:r w:rsidRPr="005E5B55">
        <w:rPr>
          <w:rFonts w:ascii="Times New Roman" w:hAnsi="Times New Roman" w:cs="Times New Roman"/>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lastRenderedPageBreak/>
        <w:t xml:space="preserve">Живопись. </w:t>
      </w:r>
      <w:r w:rsidRPr="005E5B55">
        <w:rPr>
          <w:rFonts w:ascii="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Скульптура. </w:t>
      </w:r>
      <w:r w:rsidRPr="005E5B55">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Художественное конструирование и дизайн. </w:t>
      </w:r>
      <w:r w:rsidRPr="005E5B55">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Декоративно-прикладное искусство. </w:t>
      </w:r>
      <w:r w:rsidRPr="005E5B55">
        <w:rPr>
          <w:rFonts w:ascii="Times New Roman" w:hAnsi="Times New Roman" w:cs="Times New Roman"/>
          <w:sz w:val="24"/>
          <w:szCs w:val="24"/>
        </w:rPr>
        <w:t xml:space="preserve">Истоки декоративно-прикладного искусства и его роль в жизни человека. </w:t>
      </w:r>
      <w:proofErr w:type="gramStart"/>
      <w:r w:rsidRPr="005E5B55">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5E5B55">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Азбука искусств</w:t>
      </w:r>
      <w:proofErr w:type="gramStart"/>
      <w:r w:rsidRPr="005E5B55">
        <w:rPr>
          <w:rFonts w:ascii="Times New Roman" w:hAnsi="Times New Roman" w:cs="Times New Roman"/>
          <w:b/>
          <w:bCs/>
          <w:i/>
          <w:iCs/>
          <w:sz w:val="24"/>
          <w:szCs w:val="24"/>
        </w:rPr>
        <w:t>а(</w:t>
      </w:r>
      <w:proofErr w:type="gramEnd"/>
      <w:r w:rsidRPr="005E5B55">
        <w:rPr>
          <w:rFonts w:ascii="Times New Roman" w:hAnsi="Times New Roman" w:cs="Times New Roman"/>
          <w:b/>
          <w:bCs/>
          <w:i/>
          <w:iCs/>
          <w:sz w:val="24"/>
          <w:szCs w:val="24"/>
        </w:rPr>
        <w:t>обучение основам художественной грамоты).Как говорит искусство?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Композиция. </w:t>
      </w:r>
      <w:r w:rsidRPr="005E5B55">
        <w:rPr>
          <w:rFonts w:ascii="Times New Roman" w:hAnsi="Times New Roman" w:cs="Times New Roman"/>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5E5B55">
        <w:rPr>
          <w:rFonts w:ascii="Times New Roman" w:hAnsi="Times New Roman" w:cs="Times New Roman"/>
          <w:sz w:val="24"/>
          <w:szCs w:val="24"/>
        </w:rPr>
        <w:t>низкое</w:t>
      </w:r>
      <w:proofErr w:type="gramEnd"/>
      <w:r w:rsidRPr="005E5B55">
        <w:rPr>
          <w:rFonts w:ascii="Times New Roman" w:hAnsi="Times New Roman" w:cs="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Цвет. </w:t>
      </w:r>
      <w:r w:rsidRPr="005E5B55">
        <w:rPr>
          <w:rFonts w:ascii="Times New Roman" w:hAnsi="Times New Roman" w:cs="Times New Roman"/>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E5B55">
        <w:rPr>
          <w:rFonts w:ascii="Times New Roman" w:hAnsi="Times New Roman" w:cs="Times New Roman"/>
          <w:sz w:val="24"/>
          <w:szCs w:val="24"/>
        </w:rPr>
        <w:t>цветоведения</w:t>
      </w:r>
      <w:proofErr w:type="spellEnd"/>
      <w:r w:rsidRPr="005E5B55">
        <w:rPr>
          <w:rFonts w:ascii="Times New Roman" w:hAnsi="Times New Roman" w:cs="Times New Roman"/>
          <w:sz w:val="24"/>
          <w:szCs w:val="24"/>
        </w:rPr>
        <w:t>. Передача с помощью цвета характера персонажа, его эмоционального состояния.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Линия. </w:t>
      </w:r>
      <w:proofErr w:type="gramStart"/>
      <w:r w:rsidRPr="005E5B55">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5E5B55">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Форма. </w:t>
      </w:r>
      <w:r w:rsidRPr="005E5B55">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Объём. </w:t>
      </w:r>
      <w:r w:rsidRPr="005E5B55">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Ритм. </w:t>
      </w:r>
      <w:r w:rsidRPr="005E5B55">
        <w:rPr>
          <w:rFonts w:ascii="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Значимые темы искусства. О чём говорит искусство?</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lastRenderedPageBreak/>
        <w:t xml:space="preserve">Земля – наш общий дом. </w:t>
      </w:r>
      <w:r w:rsidRPr="005E5B55">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5E5B55">
        <w:rPr>
          <w:rFonts w:ascii="Times New Roman" w:hAnsi="Times New Roman" w:cs="Times New Roman"/>
          <w:sz w:val="24"/>
          <w:szCs w:val="24"/>
        </w:rPr>
        <w:t>дств дл</w:t>
      </w:r>
      <w:proofErr w:type="gramEnd"/>
      <w:r w:rsidRPr="005E5B55">
        <w:rPr>
          <w:rFonts w:ascii="Times New Roman" w:hAnsi="Times New Roman" w:cs="Times New Roman"/>
          <w:sz w:val="24"/>
          <w:szCs w:val="24"/>
        </w:rPr>
        <w:t>я создания выразительных образов природы. Постройки в природе: птичьи гнёзда, норы, ульи, панцирь черепахи, домик улитки и т. Д.</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w:t>
      </w:r>
      <w:proofErr w:type="gramStart"/>
      <w:r w:rsidRPr="005E5B55">
        <w:rPr>
          <w:rFonts w:ascii="Times New Roman" w:hAnsi="Times New Roman" w:cs="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pacing w:val="-2"/>
          <w:sz w:val="24"/>
          <w:szCs w:val="24"/>
        </w:rPr>
      </w:pPr>
      <w:r w:rsidRPr="005E5B55">
        <w:rPr>
          <w:rFonts w:ascii="Times New Roman" w:hAnsi="Times New Roman" w:cs="Times New Roman"/>
          <w:spacing w:val="-2"/>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Родина моя – Россия. </w:t>
      </w:r>
      <w:r w:rsidRPr="005E5B55">
        <w:rPr>
          <w:rFonts w:ascii="Times New Roman" w:hAnsi="Times New Roman" w:cs="Times New Roman"/>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w:t>
      </w:r>
      <w:r w:rsidRPr="005E5B55">
        <w:rPr>
          <w:rFonts w:ascii="Times New Roman" w:hAnsi="Times New Roman" w:cs="Times New Roman"/>
          <w:sz w:val="24"/>
          <w:szCs w:val="24"/>
        </w:rPr>
        <w:pgNum/>
      </w:r>
      <w:proofErr w:type="spellStart"/>
      <w:r w:rsidRPr="005E5B55">
        <w:rPr>
          <w:rFonts w:ascii="Times New Roman" w:hAnsi="Times New Roman" w:cs="Times New Roman"/>
          <w:sz w:val="24"/>
          <w:szCs w:val="24"/>
        </w:rPr>
        <w:t>санн</w:t>
      </w:r>
      <w:proofErr w:type="spellEnd"/>
      <w:r w:rsidRPr="005E5B55">
        <w:rPr>
          <w:rFonts w:ascii="Times New Roman" w:hAnsi="Times New Roman" w:cs="Times New Roman"/>
          <w:sz w:val="24"/>
          <w:szCs w:val="24"/>
        </w:rPr>
        <w:pgNum/>
      </w:r>
      <w:proofErr w:type="spellStart"/>
      <w:r w:rsidRPr="005E5B55">
        <w:rPr>
          <w:rFonts w:ascii="Times New Roman" w:hAnsi="Times New Roman" w:cs="Times New Roman"/>
          <w:sz w:val="24"/>
          <w:szCs w:val="24"/>
        </w:rPr>
        <w:t>иионной</w:t>
      </w:r>
      <w:proofErr w:type="spellEnd"/>
      <w:r w:rsidRPr="005E5B55">
        <w:rPr>
          <w:rFonts w:ascii="Times New Roman" w:hAnsi="Times New Roman" w:cs="Times New Roman"/>
          <w:sz w:val="24"/>
          <w:szCs w:val="24"/>
        </w:rPr>
        <w:t xml:space="preserve"> культуре. Представления народа о красоте человека (внешней и духовной), отражённые в искусстве. Образ защитника Отечества.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Человек и человеческие взаимоотношения. </w:t>
      </w:r>
      <w:r w:rsidRPr="005E5B55">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5E5B55">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Искусство дарит людям красоту. </w:t>
      </w:r>
      <w:r w:rsidRPr="005E5B55">
        <w:rPr>
          <w:rFonts w:ascii="Times New Roman" w:hAnsi="Times New Roman" w:cs="Times New Roman"/>
          <w:sz w:val="24"/>
          <w:szCs w:val="24"/>
        </w:rPr>
        <w:t>Искусство вокруг нас сегодня. Использование различных художественных материалов и сре</w:t>
      </w:r>
      <w:proofErr w:type="gramStart"/>
      <w:r w:rsidRPr="005E5B55">
        <w:rPr>
          <w:rFonts w:ascii="Times New Roman" w:hAnsi="Times New Roman" w:cs="Times New Roman"/>
          <w:sz w:val="24"/>
          <w:szCs w:val="24"/>
        </w:rPr>
        <w:t>дств дл</w:t>
      </w:r>
      <w:proofErr w:type="gramEnd"/>
      <w:r w:rsidRPr="005E5B55">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E5B55">
        <w:rPr>
          <w:rFonts w:ascii="Times New Roman" w:hAnsi="Times New Roman" w:cs="Times New Roman"/>
          <w:sz w:val="24"/>
          <w:szCs w:val="24"/>
        </w:rPr>
        <w:t>сств в п</w:t>
      </w:r>
      <w:proofErr w:type="gramEnd"/>
      <w:r w:rsidRPr="005E5B55">
        <w:rPr>
          <w:rFonts w:ascii="Times New Roman" w:hAnsi="Times New Roman" w:cs="Times New Roman"/>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i/>
          <w:iCs/>
          <w:sz w:val="24"/>
          <w:szCs w:val="24"/>
        </w:rPr>
        <w:t>Опыт художественно-творческой деятельности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proofErr w:type="gramStart"/>
      <w:r w:rsidRPr="005E5B55">
        <w:rPr>
          <w:rFonts w:ascii="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roofErr w:type="gramEnd"/>
      <w:r w:rsidRPr="005E5B55">
        <w:rPr>
          <w:rFonts w:ascii="Times New Roman" w:hAnsi="Times New Roman" w:cs="Times New Roman"/>
          <w:sz w:val="24"/>
          <w:szCs w:val="24"/>
        </w:rPr>
        <w:t xml:space="preserve"> Представление о работе в графическом и растровом редакторе на компьютере.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5E5B55">
        <w:rPr>
          <w:rFonts w:ascii="Times New Roman" w:hAnsi="Times New Roman" w:cs="Times New Roman"/>
          <w:sz w:val="24"/>
          <w:szCs w:val="24"/>
        </w:rPr>
        <w:t>бумагопластики</w:t>
      </w:r>
      <w:proofErr w:type="spellEnd"/>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Выбор и применение выразительных сре</w:t>
      </w:r>
      <w:proofErr w:type="gramStart"/>
      <w:r w:rsidRPr="005E5B55">
        <w:rPr>
          <w:rFonts w:ascii="Times New Roman" w:hAnsi="Times New Roman" w:cs="Times New Roman"/>
          <w:sz w:val="24"/>
          <w:szCs w:val="24"/>
        </w:rPr>
        <w:t>дств дл</w:t>
      </w:r>
      <w:proofErr w:type="gramEnd"/>
      <w:r w:rsidRPr="005E5B55">
        <w:rPr>
          <w:rFonts w:ascii="Times New Roman" w:hAnsi="Times New Roman" w:cs="Times New Roman"/>
          <w:sz w:val="24"/>
          <w:szCs w:val="24"/>
        </w:rPr>
        <w:t>я реализации собственного замысла в рисунке, живописи, аппликации, скульптуре, художественном конструировании.</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proofErr w:type="gramStart"/>
      <w:r w:rsidRPr="005E5B55">
        <w:rPr>
          <w:rFonts w:ascii="Times New Roman" w:hAnsi="Times New Roman" w:cs="Times New Roman"/>
          <w:sz w:val="24"/>
          <w:szCs w:val="24"/>
        </w:rPr>
        <w:t xml:space="preserve">Передача настроения в творческой работе с помощью цвета, </w:t>
      </w:r>
      <w:r w:rsidRPr="005E5B55">
        <w:rPr>
          <w:rFonts w:ascii="Times New Roman" w:hAnsi="Times New Roman" w:cs="Times New Roman"/>
          <w:i/>
          <w:iCs/>
          <w:sz w:val="24"/>
          <w:szCs w:val="24"/>
        </w:rPr>
        <w:t>тона</w:t>
      </w:r>
      <w:r w:rsidRPr="005E5B55">
        <w:rPr>
          <w:rFonts w:ascii="Times New Roman" w:hAnsi="Times New Roman" w:cs="Times New Roman"/>
          <w:sz w:val="24"/>
          <w:szCs w:val="24"/>
        </w:rPr>
        <w:t xml:space="preserve">, композиции, пространства, линии, штриха, пятна, объёма, </w:t>
      </w:r>
      <w:r w:rsidRPr="005E5B55">
        <w:rPr>
          <w:rFonts w:ascii="Times New Roman" w:hAnsi="Times New Roman" w:cs="Times New Roman"/>
          <w:i/>
          <w:iCs/>
          <w:sz w:val="24"/>
          <w:szCs w:val="24"/>
        </w:rPr>
        <w:t>фактуры материала</w:t>
      </w:r>
      <w:r w:rsidRPr="005E5B55">
        <w:rPr>
          <w:rFonts w:ascii="Times New Roman" w:hAnsi="Times New Roman" w:cs="Times New Roman"/>
          <w:sz w:val="24"/>
          <w:szCs w:val="24"/>
        </w:rPr>
        <w:t>.</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proofErr w:type="gramStart"/>
      <w:r w:rsidRPr="005E5B55">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5E5B55">
        <w:rPr>
          <w:rFonts w:ascii="Times New Roman" w:hAnsi="Times New Roman" w:cs="Times New Roman"/>
          <w:i/>
          <w:iCs/>
          <w:sz w:val="24"/>
          <w:szCs w:val="24"/>
        </w:rPr>
        <w:t>коллажа</w:t>
      </w:r>
      <w:r w:rsidRPr="005E5B55">
        <w:rPr>
          <w:rFonts w:ascii="Times New Roman" w:hAnsi="Times New Roman" w:cs="Times New Roman"/>
          <w:sz w:val="24"/>
          <w:szCs w:val="24"/>
        </w:rPr>
        <w:t xml:space="preserve">, </w:t>
      </w:r>
      <w:proofErr w:type="spellStart"/>
      <w:r w:rsidRPr="005E5B55">
        <w:rPr>
          <w:rFonts w:ascii="Times New Roman" w:hAnsi="Times New Roman" w:cs="Times New Roman"/>
          <w:i/>
          <w:iCs/>
          <w:sz w:val="24"/>
          <w:szCs w:val="24"/>
        </w:rPr>
        <w:t>граттажа</w:t>
      </w:r>
      <w:proofErr w:type="spellEnd"/>
      <w:r w:rsidRPr="005E5B55">
        <w:rPr>
          <w:rFonts w:ascii="Times New Roman" w:hAnsi="Times New Roman" w:cs="Times New Roman"/>
          <w:sz w:val="24"/>
          <w:szCs w:val="24"/>
        </w:rPr>
        <w:t xml:space="preserve">, аппликации, бумажной пластики, гуаши, акварели, </w:t>
      </w:r>
      <w:r w:rsidRPr="005E5B55">
        <w:rPr>
          <w:rFonts w:ascii="Times New Roman" w:hAnsi="Times New Roman" w:cs="Times New Roman"/>
          <w:i/>
          <w:iCs/>
          <w:sz w:val="24"/>
          <w:szCs w:val="24"/>
        </w:rPr>
        <w:t>пастели</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восковых мелков</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туши</w:t>
      </w:r>
      <w:r w:rsidRPr="005E5B55">
        <w:rPr>
          <w:rFonts w:ascii="Times New Roman" w:hAnsi="Times New Roman" w:cs="Times New Roman"/>
          <w:sz w:val="24"/>
          <w:szCs w:val="24"/>
        </w:rPr>
        <w:t xml:space="preserve">, карандаша, фломастеров, </w:t>
      </w:r>
      <w:r w:rsidRPr="005E5B55">
        <w:rPr>
          <w:rFonts w:ascii="Times New Roman" w:hAnsi="Times New Roman" w:cs="Times New Roman"/>
          <w:i/>
          <w:iCs/>
          <w:sz w:val="24"/>
          <w:szCs w:val="24"/>
        </w:rPr>
        <w:t>пластилина</w:t>
      </w:r>
      <w:r w:rsidRPr="005E5B55">
        <w:rPr>
          <w:rFonts w:ascii="Times New Roman" w:hAnsi="Times New Roman" w:cs="Times New Roman"/>
          <w:sz w:val="24"/>
          <w:szCs w:val="24"/>
        </w:rPr>
        <w:t xml:space="preserve">, </w:t>
      </w:r>
      <w:r w:rsidRPr="005E5B55">
        <w:rPr>
          <w:rFonts w:ascii="Times New Roman" w:hAnsi="Times New Roman" w:cs="Times New Roman"/>
          <w:i/>
          <w:iCs/>
          <w:sz w:val="24"/>
          <w:szCs w:val="24"/>
        </w:rPr>
        <w:t>глины</w:t>
      </w:r>
      <w:r w:rsidRPr="005E5B55">
        <w:rPr>
          <w:rFonts w:ascii="Times New Roman" w:hAnsi="Times New Roman" w:cs="Times New Roman"/>
          <w:sz w:val="24"/>
          <w:szCs w:val="24"/>
        </w:rPr>
        <w:t>, подручных и природных материалов.</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lastRenderedPageBreak/>
        <w:t>Участие в обсуждении содержания и выразительных сре</w:t>
      </w:r>
      <w:proofErr w:type="gramStart"/>
      <w:r w:rsidRPr="005E5B55">
        <w:rPr>
          <w:rFonts w:ascii="Times New Roman" w:hAnsi="Times New Roman" w:cs="Times New Roman"/>
          <w:sz w:val="24"/>
          <w:szCs w:val="24"/>
        </w:rPr>
        <w:t>дств пр</w:t>
      </w:r>
      <w:proofErr w:type="gramEnd"/>
      <w:r w:rsidRPr="005E5B55">
        <w:rPr>
          <w:rFonts w:ascii="Times New Roman" w:hAnsi="Times New Roman" w:cs="Times New Roman"/>
          <w:sz w:val="24"/>
          <w:szCs w:val="24"/>
        </w:rPr>
        <w:t>оизведений изобразительного искусства, выражение своего отношения к произведению.</w:t>
      </w:r>
    </w:p>
    <w:p w:rsidR="003D2483" w:rsidRPr="005E5B55" w:rsidRDefault="003D2483" w:rsidP="005E5B55">
      <w:pPr>
        <w:shd w:val="clear" w:color="auto" w:fill="FFFFFF"/>
        <w:spacing w:after="0" w:line="240" w:lineRule="auto"/>
        <w:ind w:firstLine="360"/>
        <w:jc w:val="both"/>
        <w:rPr>
          <w:rFonts w:ascii="Times New Roman" w:hAnsi="Times New Roman" w:cs="Times New Roman"/>
          <w:i/>
          <w:iCs/>
          <w:sz w:val="24"/>
          <w:szCs w:val="24"/>
        </w:rPr>
      </w:pPr>
    </w:p>
    <w:p w:rsidR="003D2483" w:rsidRPr="005E5B55" w:rsidRDefault="00460763" w:rsidP="00460763">
      <w:pPr>
        <w:pStyle w:val="af4"/>
        <w:shd w:val="clear" w:color="auto" w:fill="FFFFFF"/>
        <w:spacing w:line="240" w:lineRule="auto"/>
        <w:ind w:left="426"/>
        <w:jc w:val="center"/>
        <w:rPr>
          <w:b/>
          <w:i/>
          <w:iCs/>
        </w:rPr>
      </w:pPr>
      <w:r w:rsidRPr="005E5B55">
        <w:rPr>
          <w:b/>
          <w:i/>
          <w:iCs/>
          <w:caps w:val="0"/>
        </w:rPr>
        <w:t>Музыка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Музыка в жизни человека. </w:t>
      </w:r>
      <w:r w:rsidRPr="005E5B55">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5E5B55">
        <w:rPr>
          <w:rFonts w:ascii="Times New Roman" w:hAnsi="Times New Roman" w:cs="Times New Roman"/>
          <w:sz w:val="24"/>
          <w:szCs w:val="24"/>
        </w:rPr>
        <w:t>Песенность</w:t>
      </w:r>
      <w:proofErr w:type="spellEnd"/>
      <w:r w:rsidRPr="005E5B55">
        <w:rPr>
          <w:rFonts w:ascii="Times New Roman" w:hAnsi="Times New Roman" w:cs="Times New Roman"/>
          <w:sz w:val="24"/>
          <w:szCs w:val="24"/>
        </w:rPr>
        <w:t xml:space="preserve">, </w:t>
      </w:r>
      <w:proofErr w:type="spellStart"/>
      <w:r w:rsidRPr="005E5B55">
        <w:rPr>
          <w:rFonts w:ascii="Times New Roman" w:hAnsi="Times New Roman" w:cs="Times New Roman"/>
          <w:sz w:val="24"/>
          <w:szCs w:val="24"/>
        </w:rPr>
        <w:t>танцевальность</w:t>
      </w:r>
      <w:proofErr w:type="spellEnd"/>
      <w:r w:rsidRPr="005E5B55">
        <w:rPr>
          <w:rFonts w:ascii="Times New Roman" w:hAnsi="Times New Roman" w:cs="Times New Roman"/>
          <w:sz w:val="24"/>
          <w:szCs w:val="24"/>
        </w:rPr>
        <w:t xml:space="preserve">, </w:t>
      </w:r>
      <w:proofErr w:type="spellStart"/>
      <w:r w:rsidRPr="005E5B55">
        <w:rPr>
          <w:rFonts w:ascii="Times New Roman" w:hAnsi="Times New Roman" w:cs="Times New Roman"/>
          <w:sz w:val="24"/>
          <w:szCs w:val="24"/>
        </w:rPr>
        <w:t>маршевость</w:t>
      </w:r>
      <w:proofErr w:type="spellEnd"/>
      <w:r w:rsidRPr="005E5B55">
        <w:rPr>
          <w:rFonts w:ascii="Times New Roman" w:hAnsi="Times New Roman" w:cs="Times New Roman"/>
          <w:sz w:val="24"/>
          <w:szCs w:val="24"/>
        </w:rPr>
        <w:t>. Опера, балет, симфония, концерт, сюита, мюзикл.</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Отечественные народные музыкальные традиции. Народное творчество России. </w:t>
      </w:r>
      <w:proofErr w:type="gramStart"/>
      <w:r w:rsidRPr="005E5B55">
        <w:rPr>
          <w:rFonts w:ascii="Times New Roman"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5E5B55">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Основные закономерности музыкального искусства.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b/>
          <w:bCs/>
          <w:sz w:val="24"/>
          <w:szCs w:val="24"/>
        </w:rPr>
        <w:t xml:space="preserve">Музыкальная картина мира. </w:t>
      </w:r>
      <w:r w:rsidRPr="005E5B55">
        <w:rPr>
          <w:rFonts w:ascii="Times New Roman" w:hAnsi="Times New Roman" w:cs="Times New Roman"/>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5E5B55">
        <w:rPr>
          <w:rFonts w:ascii="Times New Roman" w:hAnsi="Times New Roman" w:cs="Times New Roman"/>
          <w:sz w:val="24"/>
          <w:szCs w:val="24"/>
        </w:rPr>
        <w:t>радио-и</w:t>
      </w:r>
      <w:proofErr w:type="gramEnd"/>
      <w:r w:rsidRPr="005E5B55">
        <w:rPr>
          <w:rFonts w:ascii="Times New Roman" w:hAnsi="Times New Roman" w:cs="Times New Roman"/>
          <w:sz w:val="24"/>
          <w:szCs w:val="24"/>
        </w:rPr>
        <w:t xml:space="preserve"> телепередачи, видеофильмы, звукозаписи (</w:t>
      </w:r>
      <w:r w:rsidRPr="005E5B55">
        <w:rPr>
          <w:rFonts w:ascii="Times New Roman" w:hAnsi="Times New Roman" w:cs="Times New Roman"/>
          <w:sz w:val="24"/>
          <w:szCs w:val="24"/>
          <w:lang w:val="en-US"/>
        </w:rPr>
        <w:t>CD</w:t>
      </w:r>
      <w:r w:rsidRPr="005E5B55">
        <w:rPr>
          <w:rFonts w:ascii="Times New Roman" w:hAnsi="Times New Roman" w:cs="Times New Roman"/>
          <w:sz w:val="24"/>
          <w:szCs w:val="24"/>
        </w:rPr>
        <w:t xml:space="preserve">, </w:t>
      </w:r>
      <w:r w:rsidRPr="005E5B55">
        <w:rPr>
          <w:rFonts w:ascii="Times New Roman" w:hAnsi="Times New Roman" w:cs="Times New Roman"/>
          <w:sz w:val="24"/>
          <w:szCs w:val="24"/>
          <w:lang w:val="en-US"/>
        </w:rPr>
        <w:t>DVD</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D2483" w:rsidRPr="005E5B55" w:rsidRDefault="003D2483" w:rsidP="005E5B55">
      <w:pPr>
        <w:shd w:val="clear" w:color="auto" w:fill="FFFFFF"/>
        <w:spacing w:after="0" w:line="240" w:lineRule="auto"/>
        <w:ind w:firstLine="360"/>
        <w:jc w:val="both"/>
        <w:rPr>
          <w:rFonts w:ascii="Times New Roman" w:hAnsi="Times New Roman" w:cs="Times New Roman"/>
          <w:b/>
          <w:i/>
          <w:iCs/>
          <w:sz w:val="24"/>
          <w:szCs w:val="24"/>
        </w:rPr>
      </w:pPr>
    </w:p>
    <w:p w:rsidR="003D2483" w:rsidRPr="005E5B55" w:rsidRDefault="003D2483" w:rsidP="00460763">
      <w:pPr>
        <w:shd w:val="clear" w:color="auto" w:fill="FFFFFF"/>
        <w:spacing w:after="0" w:line="240" w:lineRule="auto"/>
        <w:ind w:firstLine="360"/>
        <w:jc w:val="center"/>
        <w:rPr>
          <w:rFonts w:ascii="Times New Roman" w:hAnsi="Times New Roman" w:cs="Times New Roman"/>
          <w:b/>
          <w:i/>
          <w:iCs/>
          <w:sz w:val="24"/>
          <w:szCs w:val="24"/>
        </w:rPr>
      </w:pPr>
      <w:r w:rsidRPr="005E5B55">
        <w:rPr>
          <w:rFonts w:ascii="Times New Roman" w:hAnsi="Times New Roman" w:cs="Times New Roman"/>
          <w:b/>
          <w:i/>
          <w:iCs/>
          <w:sz w:val="24"/>
          <w:szCs w:val="24"/>
        </w:rPr>
        <w:t>Технология</w:t>
      </w:r>
    </w:p>
    <w:p w:rsidR="003D2483" w:rsidRPr="005E5B55" w:rsidRDefault="003D2483" w:rsidP="005E5B55">
      <w:pPr>
        <w:shd w:val="clear" w:color="auto" w:fill="FFFFFF"/>
        <w:tabs>
          <w:tab w:val="left" w:pos="677"/>
        </w:tabs>
        <w:spacing w:after="0" w:line="240" w:lineRule="auto"/>
        <w:ind w:firstLine="360"/>
        <w:jc w:val="both"/>
        <w:rPr>
          <w:rFonts w:ascii="Times New Roman" w:hAnsi="Times New Roman" w:cs="Times New Roman"/>
          <w:i/>
          <w:sz w:val="24"/>
          <w:szCs w:val="24"/>
        </w:rPr>
      </w:pPr>
      <w:r w:rsidRPr="005E5B55">
        <w:rPr>
          <w:rFonts w:ascii="Times New Roman" w:hAnsi="Times New Roman" w:cs="Times New Roman"/>
          <w:b/>
          <w:bCs/>
          <w:i/>
          <w:sz w:val="24"/>
          <w:szCs w:val="24"/>
        </w:rPr>
        <w:t xml:space="preserve">Общекультурные и </w:t>
      </w:r>
      <w:proofErr w:type="spellStart"/>
      <w:r w:rsidRPr="005E5B55">
        <w:rPr>
          <w:rFonts w:ascii="Times New Roman" w:hAnsi="Times New Roman" w:cs="Times New Roman"/>
          <w:b/>
          <w:bCs/>
          <w:i/>
          <w:sz w:val="24"/>
          <w:szCs w:val="24"/>
        </w:rPr>
        <w:t>общетрудовые</w:t>
      </w:r>
      <w:proofErr w:type="spellEnd"/>
      <w:r w:rsidRPr="005E5B55">
        <w:rPr>
          <w:rFonts w:ascii="Times New Roman" w:hAnsi="Times New Roman" w:cs="Times New Roman"/>
          <w:b/>
          <w:bCs/>
          <w:i/>
          <w:sz w:val="24"/>
          <w:szCs w:val="24"/>
        </w:rPr>
        <w:t xml:space="preserve"> компетенции (знания, умения и способы деятельности). Основы культуры труда, самообслуживания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E5B55">
        <w:rPr>
          <w:rFonts w:ascii="Times New Roman" w:hAnsi="Times New Roman" w:cs="Times New Roman"/>
          <w:i/>
          <w:iCs/>
          <w:sz w:val="24"/>
          <w:szCs w:val="24"/>
        </w:rPr>
        <w:t>архитектура</w:t>
      </w:r>
      <w:r w:rsidRPr="005E5B55">
        <w:rPr>
          <w:rFonts w:ascii="Times New Roman" w:hAnsi="Times New Roman" w:cs="Times New Roman"/>
          <w:sz w:val="24"/>
          <w:szCs w:val="24"/>
        </w:rPr>
        <w:t xml:space="preserve">, техника, предметы быта и декоративно-прикладного искусства и т. Д.) разных народов России (на примере 2– 3 народов). Особенности тематики, материалов, внешнего вида изделий </w:t>
      </w:r>
      <w:r w:rsidRPr="005E5B55">
        <w:rPr>
          <w:rFonts w:ascii="Times New Roman" w:hAnsi="Times New Roman" w:cs="Times New Roman"/>
          <w:sz w:val="24"/>
          <w:szCs w:val="24"/>
        </w:rPr>
        <w:lastRenderedPageBreak/>
        <w:t>декоративного искусства разных народов, отражающие природные, географические и социальные условия конкретного народа.</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E5B55">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E5B55">
        <w:rPr>
          <w:rFonts w:ascii="Times New Roman" w:hAnsi="Times New Roman" w:cs="Times New Roman"/>
          <w:i/>
          <w:iCs/>
          <w:sz w:val="24"/>
          <w:szCs w:val="24"/>
        </w:rPr>
        <w:t>распределение рабочего времени</w:t>
      </w:r>
      <w:r w:rsidRPr="005E5B55">
        <w:rPr>
          <w:rFonts w:ascii="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E5B55">
        <w:rPr>
          <w:rFonts w:ascii="Times New Roman" w:hAnsi="Times New Roman" w:cs="Times New Roman"/>
          <w:sz w:val="24"/>
          <w:szCs w:val="24"/>
        </w:rPr>
        <w:t>индивидуальные проекты</w:t>
      </w:r>
      <w:proofErr w:type="gramEnd"/>
      <w:r w:rsidRPr="005E5B55">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5E5B55">
        <w:rPr>
          <w:rFonts w:ascii="Times New Roman" w:hAnsi="Times New Roman" w:cs="Times New Roman"/>
          <w:sz w:val="24"/>
          <w:szCs w:val="24"/>
        </w:rPr>
        <w:t>Результат проектной деятельности – изделия, услуги (например, помощь ветеранам, пенсионера</w:t>
      </w:r>
      <w:r w:rsidR="00460763">
        <w:rPr>
          <w:rFonts w:ascii="Times New Roman" w:hAnsi="Times New Roman" w:cs="Times New Roman"/>
          <w:sz w:val="24"/>
          <w:szCs w:val="24"/>
        </w:rPr>
        <w:t>м, инвалидам), праздники и т.п.</w:t>
      </w:r>
      <w:proofErr w:type="gramEnd"/>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3D2483" w:rsidRPr="005E5B55" w:rsidRDefault="003D2483" w:rsidP="005E5B55">
      <w:pPr>
        <w:shd w:val="clear" w:color="auto" w:fill="FFFFFF"/>
        <w:tabs>
          <w:tab w:val="left" w:pos="677"/>
        </w:tabs>
        <w:spacing w:after="0" w:line="240" w:lineRule="auto"/>
        <w:ind w:firstLine="360"/>
        <w:jc w:val="both"/>
        <w:rPr>
          <w:rFonts w:ascii="Times New Roman" w:hAnsi="Times New Roman" w:cs="Times New Roman"/>
          <w:i/>
          <w:sz w:val="24"/>
          <w:szCs w:val="24"/>
        </w:rPr>
      </w:pPr>
      <w:r w:rsidRPr="005E5B55">
        <w:rPr>
          <w:rFonts w:ascii="Times New Roman" w:hAnsi="Times New Roman" w:cs="Times New Roman"/>
          <w:b/>
          <w:bCs/>
          <w:i/>
          <w:sz w:val="24"/>
          <w:szCs w:val="24"/>
        </w:rPr>
        <w:t>Технология ручной обработки материалов. Элементы графической грамоты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Общее понятие о материалах, их происхождении. Исследование </w:t>
      </w:r>
      <w:proofErr w:type="spellStart"/>
      <w:r w:rsidRPr="005E5B55">
        <w:rPr>
          <w:rFonts w:ascii="Times New Roman" w:hAnsi="Times New Roman" w:cs="Times New Roman"/>
          <w:sz w:val="24"/>
          <w:szCs w:val="24"/>
        </w:rPr>
        <w:t>элементарныхфизических</w:t>
      </w:r>
      <w:proofErr w:type="spellEnd"/>
      <w:r w:rsidRPr="005E5B55">
        <w:rPr>
          <w:rFonts w:ascii="Times New Roman" w:hAnsi="Times New Roman" w:cs="Times New Roman"/>
          <w:sz w:val="24"/>
          <w:szCs w:val="24"/>
        </w:rPr>
        <w:t xml:space="preserve">, механических и технологических свойств доступных материалов. </w:t>
      </w:r>
      <w:r w:rsidRPr="005E5B55">
        <w:rPr>
          <w:rFonts w:ascii="Times New Roman" w:hAnsi="Times New Roman" w:cs="Times New Roman"/>
          <w:i/>
          <w:iCs/>
          <w:sz w:val="24"/>
          <w:szCs w:val="24"/>
        </w:rPr>
        <w:t>Многообразие материалов и их практическое применение в жизни</w:t>
      </w:r>
      <w:r w:rsidRPr="005E5B55">
        <w:rPr>
          <w:rFonts w:ascii="Times New Roman" w:hAnsi="Times New Roman" w:cs="Times New Roman"/>
          <w:sz w:val="24"/>
          <w:szCs w:val="24"/>
        </w:rPr>
        <w:t>.0</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Подготовка материалов к работе. Экономное расходование материалов. </w:t>
      </w:r>
      <w:r w:rsidRPr="005E5B55">
        <w:rPr>
          <w:rFonts w:ascii="Times New Roman"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E5B55">
        <w:rPr>
          <w:rFonts w:ascii="Times New Roman" w:hAnsi="Times New Roman" w:cs="Times New Roman"/>
          <w:sz w:val="24"/>
          <w:szCs w:val="24"/>
        </w:rPr>
        <w:t xml:space="preserve">. </w:t>
      </w:r>
      <w:proofErr w:type="gramStart"/>
      <w:r w:rsidRPr="005E5B55">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5E5B55">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5E5B55">
        <w:rPr>
          <w:rFonts w:ascii="Times New Roman" w:hAnsi="Times New Roman" w:cs="Times New Roman"/>
          <w:sz w:val="24"/>
          <w:szCs w:val="24"/>
        </w:rPr>
        <w:t xml:space="preserve">Назначение линий чертежа (контур, линия надреза, сгиба, размерная, осевая, центровая, </w:t>
      </w:r>
      <w:r w:rsidRPr="005E5B55">
        <w:rPr>
          <w:rFonts w:ascii="Times New Roman" w:hAnsi="Times New Roman" w:cs="Times New Roman"/>
          <w:i/>
          <w:iCs/>
          <w:sz w:val="24"/>
          <w:szCs w:val="24"/>
        </w:rPr>
        <w:t>разрыва</w:t>
      </w:r>
      <w:r w:rsidRPr="005E5B55">
        <w:rPr>
          <w:rFonts w:ascii="Times New Roman" w:hAnsi="Times New Roman" w:cs="Times New Roman"/>
          <w:sz w:val="24"/>
          <w:szCs w:val="24"/>
        </w:rPr>
        <w:t>).</w:t>
      </w:r>
      <w:proofErr w:type="gramEnd"/>
      <w:r w:rsidRPr="005E5B55">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D2483" w:rsidRPr="005E5B55" w:rsidRDefault="003D2483" w:rsidP="005E5B55">
      <w:pPr>
        <w:shd w:val="clear" w:color="auto" w:fill="FFFFFF"/>
        <w:tabs>
          <w:tab w:val="left" w:pos="653"/>
        </w:tabs>
        <w:spacing w:after="0" w:line="240" w:lineRule="auto"/>
        <w:ind w:firstLine="360"/>
        <w:jc w:val="both"/>
        <w:rPr>
          <w:rFonts w:ascii="Times New Roman" w:hAnsi="Times New Roman" w:cs="Times New Roman"/>
          <w:i/>
          <w:sz w:val="24"/>
          <w:szCs w:val="24"/>
        </w:rPr>
      </w:pPr>
      <w:r w:rsidRPr="005E5B55">
        <w:rPr>
          <w:rFonts w:ascii="Times New Roman" w:hAnsi="Times New Roman" w:cs="Times New Roman"/>
          <w:b/>
          <w:bCs/>
          <w:i/>
          <w:sz w:val="24"/>
          <w:szCs w:val="24"/>
        </w:rPr>
        <w:t>Конструирование и моделирование</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5E5B55">
        <w:rPr>
          <w:rFonts w:ascii="Times New Roman" w:hAnsi="Times New Roman" w:cs="Times New Roman"/>
          <w:i/>
          <w:iCs/>
          <w:sz w:val="24"/>
          <w:szCs w:val="24"/>
        </w:rPr>
        <w:t>различные виды конструкций и способы их сборки</w:t>
      </w:r>
      <w:r w:rsidRPr="005E5B55">
        <w:rPr>
          <w:rFonts w:ascii="Times New Roman" w:hAnsi="Times New Roman" w:cs="Times New Roman"/>
          <w:sz w:val="24"/>
          <w:szCs w:val="24"/>
        </w:rPr>
        <w:t xml:space="preserve">. Виды и способы соединения деталей. Основные </w:t>
      </w:r>
      <w:r w:rsidRPr="005E5B55">
        <w:rPr>
          <w:rFonts w:ascii="Times New Roman" w:hAnsi="Times New Roman" w:cs="Times New Roman"/>
          <w:sz w:val="24"/>
          <w:szCs w:val="24"/>
        </w:rPr>
        <w:lastRenderedPageBreak/>
        <w:t>требования к изделию (соответствие материала, конструкции и внешнего оформления назначению изделия).</w:t>
      </w:r>
    </w:p>
    <w:p w:rsidR="003D2483" w:rsidRPr="005E5B55" w:rsidRDefault="003D2483" w:rsidP="005E5B55">
      <w:pPr>
        <w:shd w:val="clear" w:color="auto" w:fill="FFFFFF"/>
        <w:spacing w:after="0" w:line="240" w:lineRule="auto"/>
        <w:ind w:firstLine="360"/>
        <w:jc w:val="both"/>
        <w:rPr>
          <w:rFonts w:ascii="Times New Roman" w:hAnsi="Times New Roman" w:cs="Times New Roman"/>
          <w:sz w:val="24"/>
          <w:szCs w:val="24"/>
        </w:rPr>
      </w:pPr>
      <w:r w:rsidRPr="005E5B5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5E5B55">
        <w:rPr>
          <w:rFonts w:ascii="Times New Roman"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5E5B55">
        <w:rPr>
          <w:rFonts w:ascii="Times New Roman" w:hAnsi="Times New Roman" w:cs="Times New Roman"/>
          <w:sz w:val="24"/>
          <w:szCs w:val="24"/>
        </w:rPr>
        <w:t>.</w:t>
      </w:r>
    </w:p>
    <w:p w:rsidR="003D2483" w:rsidRPr="005E5B55" w:rsidRDefault="003D2483" w:rsidP="005E5B55">
      <w:pPr>
        <w:shd w:val="clear" w:color="auto" w:fill="FFFFFF"/>
        <w:spacing w:after="0" w:line="240" w:lineRule="auto"/>
        <w:ind w:firstLine="360"/>
        <w:jc w:val="both"/>
        <w:rPr>
          <w:rFonts w:ascii="Times New Roman" w:hAnsi="Times New Roman" w:cs="Times New Roman"/>
          <w:b/>
          <w:i/>
          <w:iCs/>
          <w:sz w:val="24"/>
          <w:szCs w:val="24"/>
        </w:rPr>
      </w:pPr>
    </w:p>
    <w:p w:rsidR="003D2483" w:rsidRPr="00460763" w:rsidRDefault="003D2483" w:rsidP="00460763">
      <w:pPr>
        <w:shd w:val="clear" w:color="auto" w:fill="FFFFFF"/>
        <w:spacing w:after="0" w:line="240" w:lineRule="auto"/>
        <w:ind w:firstLine="360"/>
        <w:jc w:val="center"/>
        <w:rPr>
          <w:rFonts w:ascii="Times New Roman" w:hAnsi="Times New Roman" w:cs="Times New Roman"/>
          <w:b/>
          <w:i/>
          <w:iCs/>
          <w:sz w:val="24"/>
          <w:szCs w:val="24"/>
        </w:rPr>
      </w:pPr>
      <w:r w:rsidRPr="00460763">
        <w:rPr>
          <w:rFonts w:ascii="Times New Roman" w:hAnsi="Times New Roman" w:cs="Times New Roman"/>
          <w:b/>
          <w:i/>
          <w:iCs/>
          <w:sz w:val="24"/>
          <w:szCs w:val="24"/>
        </w:rPr>
        <w:t>Физическая культура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i/>
          <w:iCs/>
          <w:sz w:val="24"/>
          <w:szCs w:val="24"/>
        </w:rPr>
        <w:t>Знания о физической культуре</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Физическая культура. </w:t>
      </w:r>
      <w:r w:rsidRPr="00460763">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Из истории физической культуры. </w:t>
      </w:r>
      <w:r w:rsidRPr="00460763">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Физические упражнения. </w:t>
      </w:r>
      <w:r w:rsidRPr="00460763">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sz w:val="24"/>
          <w:szCs w:val="24"/>
        </w:rPr>
        <w:t>Физическая нагрузка и её влияние на повышение частоты сердечных сокращений.</w:t>
      </w:r>
    </w:p>
    <w:p w:rsidR="003D2483" w:rsidRPr="00460763" w:rsidRDefault="003D2483" w:rsidP="00460763">
      <w:pPr>
        <w:shd w:val="clear" w:color="auto" w:fill="FFFFFF"/>
        <w:spacing w:after="0" w:line="240" w:lineRule="auto"/>
        <w:ind w:firstLine="360"/>
        <w:jc w:val="both"/>
        <w:rPr>
          <w:rFonts w:ascii="Times New Roman" w:hAnsi="Times New Roman" w:cs="Times New Roman"/>
          <w:b/>
          <w:bCs/>
          <w:i/>
          <w:iCs/>
          <w:sz w:val="24"/>
          <w:szCs w:val="24"/>
        </w:rPr>
      </w:pPr>
      <w:r w:rsidRPr="00460763">
        <w:rPr>
          <w:rFonts w:ascii="Times New Roman" w:hAnsi="Times New Roman" w:cs="Times New Roman"/>
          <w:b/>
          <w:bCs/>
          <w:i/>
          <w:iCs/>
          <w:sz w:val="24"/>
          <w:szCs w:val="24"/>
        </w:rPr>
        <w:t>Способы физкультурной деятельности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Самостоятельные занятия. </w:t>
      </w:r>
      <w:r w:rsidRPr="00460763">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460763">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Самостоятельные игры и развлечения. </w:t>
      </w:r>
      <w:r w:rsidRPr="00460763">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3D2483" w:rsidRPr="00460763" w:rsidRDefault="003D2483" w:rsidP="00460763">
      <w:pPr>
        <w:shd w:val="clear" w:color="auto" w:fill="FFFFFF"/>
        <w:spacing w:after="0" w:line="240" w:lineRule="auto"/>
        <w:ind w:firstLine="360"/>
        <w:jc w:val="both"/>
        <w:rPr>
          <w:rFonts w:ascii="Times New Roman" w:hAnsi="Times New Roman" w:cs="Times New Roman"/>
          <w:b/>
          <w:bCs/>
          <w:i/>
          <w:iCs/>
          <w:sz w:val="24"/>
          <w:szCs w:val="24"/>
        </w:rPr>
      </w:pPr>
      <w:r w:rsidRPr="00460763">
        <w:rPr>
          <w:rFonts w:ascii="Times New Roman" w:hAnsi="Times New Roman" w:cs="Times New Roman"/>
          <w:b/>
          <w:bCs/>
          <w:i/>
          <w:iCs/>
          <w:sz w:val="24"/>
          <w:szCs w:val="24"/>
        </w:rPr>
        <w:t>Физическое совершенствование</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Физкультурно-оздоровительная деятельность. </w:t>
      </w:r>
      <w:r w:rsidRPr="00460763">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 xml:space="preserve">Спортивно-оздоровительная деятельность. </w:t>
      </w:r>
      <w:r w:rsidRPr="00460763">
        <w:rPr>
          <w:rFonts w:ascii="Times New Roman" w:hAnsi="Times New Roman" w:cs="Times New Roman"/>
          <w:b/>
          <w:bCs/>
          <w:i/>
          <w:iCs/>
          <w:sz w:val="24"/>
          <w:szCs w:val="24"/>
        </w:rPr>
        <w:t xml:space="preserve">Гимнастика с основами акробатики. </w:t>
      </w:r>
      <w:r w:rsidRPr="00460763">
        <w:rPr>
          <w:rFonts w:ascii="Times New Roman" w:hAnsi="Times New Roman" w:cs="Times New Roman"/>
          <w:i/>
          <w:iCs/>
          <w:sz w:val="24"/>
          <w:szCs w:val="24"/>
        </w:rPr>
        <w:t xml:space="preserve">Организующие команды и приёмы. </w:t>
      </w:r>
      <w:r w:rsidRPr="00460763">
        <w:rPr>
          <w:rFonts w:ascii="Times New Roman" w:hAnsi="Times New Roman" w:cs="Times New Roman"/>
          <w:sz w:val="24"/>
          <w:szCs w:val="24"/>
        </w:rPr>
        <w:t>Строевые действия в шеренге и колонне; выполнение строевых команд.</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Акробатические упражнения. </w:t>
      </w:r>
      <w:r w:rsidRPr="00460763">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Акробатические комбинации. </w:t>
      </w:r>
      <w:r w:rsidRPr="00460763">
        <w:rPr>
          <w:rFonts w:ascii="Times New Roman" w:hAnsi="Times New Roman" w:cs="Times New Roman"/>
          <w:sz w:val="24"/>
          <w:szCs w:val="24"/>
        </w:rPr>
        <w:t xml:space="preserve">Например: 1) мост из </w:t>
      </w:r>
      <w:proofErr w:type="gramStart"/>
      <w:r w:rsidRPr="00460763">
        <w:rPr>
          <w:rFonts w:ascii="Times New Roman" w:hAnsi="Times New Roman" w:cs="Times New Roman"/>
          <w:sz w:val="24"/>
          <w:szCs w:val="24"/>
        </w:rPr>
        <w:t>положения</w:t>
      </w:r>
      <w:proofErr w:type="gramEnd"/>
      <w:r w:rsidRPr="00460763">
        <w:rPr>
          <w:rFonts w:ascii="Times New Roman" w:hAnsi="Times New Roman" w:cs="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Упражнения на низкой гимнастической перекладине: </w:t>
      </w:r>
      <w:r w:rsidRPr="00460763">
        <w:rPr>
          <w:rFonts w:ascii="Times New Roman" w:hAnsi="Times New Roman" w:cs="Times New Roman"/>
          <w:sz w:val="24"/>
          <w:szCs w:val="24"/>
        </w:rPr>
        <w:t xml:space="preserve">висы, </w:t>
      </w:r>
      <w:proofErr w:type="spellStart"/>
      <w:r w:rsidRPr="00460763">
        <w:rPr>
          <w:rFonts w:ascii="Times New Roman" w:hAnsi="Times New Roman" w:cs="Times New Roman"/>
          <w:sz w:val="24"/>
          <w:szCs w:val="24"/>
        </w:rPr>
        <w:t>перемахи</w:t>
      </w:r>
      <w:proofErr w:type="spellEnd"/>
      <w:r w:rsidRPr="00460763">
        <w:rPr>
          <w:rFonts w:ascii="Times New Roman" w:hAnsi="Times New Roman" w:cs="Times New Roman"/>
          <w:sz w:val="24"/>
          <w:szCs w:val="24"/>
        </w:rPr>
        <w:t>.</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lastRenderedPageBreak/>
        <w:t xml:space="preserve">Гимнастическая комбинация. </w:t>
      </w:r>
      <w:r w:rsidRPr="00460763">
        <w:rPr>
          <w:rFonts w:ascii="Times New Roman" w:hAnsi="Times New Roman" w:cs="Times New Roman"/>
          <w:sz w:val="24"/>
          <w:szCs w:val="24"/>
        </w:rPr>
        <w:t xml:space="preserve">Например, из виса стоя присев толчком двумя ногами </w:t>
      </w:r>
      <w:proofErr w:type="spellStart"/>
      <w:r w:rsidRPr="00460763">
        <w:rPr>
          <w:rFonts w:ascii="Times New Roman" w:hAnsi="Times New Roman" w:cs="Times New Roman"/>
          <w:sz w:val="24"/>
          <w:szCs w:val="24"/>
        </w:rPr>
        <w:t>перемах</w:t>
      </w:r>
      <w:proofErr w:type="spellEnd"/>
      <w:r w:rsidRPr="00460763">
        <w:rPr>
          <w:rFonts w:ascii="Times New Roman" w:hAnsi="Times New Roman" w:cs="Times New Roman"/>
          <w:sz w:val="24"/>
          <w:szCs w:val="24"/>
        </w:rPr>
        <w:t xml:space="preserve">, согнув ноги, в вис сзади согнувшись, опускание назад в </w:t>
      </w:r>
      <w:proofErr w:type="gramStart"/>
      <w:r w:rsidRPr="00460763">
        <w:rPr>
          <w:rFonts w:ascii="Times New Roman" w:hAnsi="Times New Roman" w:cs="Times New Roman"/>
          <w:sz w:val="24"/>
          <w:szCs w:val="24"/>
        </w:rPr>
        <w:t>вис</w:t>
      </w:r>
      <w:proofErr w:type="gramEnd"/>
      <w:r w:rsidRPr="00460763">
        <w:rPr>
          <w:rFonts w:ascii="Times New Roman" w:hAnsi="Times New Roman" w:cs="Times New Roman"/>
          <w:sz w:val="24"/>
          <w:szCs w:val="24"/>
        </w:rPr>
        <w:t xml:space="preserve"> стоя и обратное движение через вис сзади согнувшись со сходом вперёд ноги.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Опорный прыжок </w:t>
      </w:r>
      <w:r w:rsidRPr="00460763">
        <w:rPr>
          <w:rFonts w:ascii="Times New Roman" w:hAnsi="Times New Roman" w:cs="Times New Roman"/>
          <w:sz w:val="24"/>
          <w:szCs w:val="24"/>
        </w:rPr>
        <w:t>с разбега через гимнастического козла.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Гимнастические упражнения прикладного характера. </w:t>
      </w:r>
      <w:r w:rsidRPr="00460763">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460763">
        <w:rPr>
          <w:rFonts w:ascii="Times New Roman" w:hAnsi="Times New Roman" w:cs="Times New Roman"/>
          <w:sz w:val="24"/>
          <w:szCs w:val="24"/>
        </w:rPr>
        <w:t>перелезания</w:t>
      </w:r>
      <w:proofErr w:type="spellEnd"/>
      <w:r w:rsidRPr="00460763">
        <w:rPr>
          <w:rFonts w:ascii="Times New Roman" w:hAnsi="Times New Roman" w:cs="Times New Roman"/>
          <w:sz w:val="24"/>
          <w:szCs w:val="24"/>
        </w:rPr>
        <w:t xml:space="preserve">, </w:t>
      </w:r>
      <w:proofErr w:type="spellStart"/>
      <w:r w:rsidRPr="00460763">
        <w:rPr>
          <w:rFonts w:ascii="Times New Roman" w:hAnsi="Times New Roman" w:cs="Times New Roman"/>
          <w:sz w:val="24"/>
          <w:szCs w:val="24"/>
        </w:rPr>
        <w:t>переползания</w:t>
      </w:r>
      <w:proofErr w:type="spellEnd"/>
      <w:r w:rsidRPr="00460763">
        <w:rPr>
          <w:rFonts w:ascii="Times New Roman" w:hAnsi="Times New Roman" w:cs="Times New Roman"/>
          <w:sz w:val="24"/>
          <w:szCs w:val="24"/>
        </w:rPr>
        <w:t>, передвижение по наклонной гимнастической скамейке.</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i/>
          <w:iCs/>
          <w:sz w:val="24"/>
          <w:szCs w:val="24"/>
        </w:rPr>
        <w:t xml:space="preserve">Лёгкая атлетика. </w:t>
      </w:r>
      <w:r w:rsidRPr="00460763">
        <w:rPr>
          <w:rFonts w:ascii="Times New Roman" w:hAnsi="Times New Roman" w:cs="Times New Roman"/>
          <w:i/>
          <w:iCs/>
          <w:sz w:val="24"/>
          <w:szCs w:val="24"/>
        </w:rPr>
        <w:t xml:space="preserve">Беговые упражнения: </w:t>
      </w:r>
      <w:r w:rsidRPr="00460763">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Прыжковые упражнения: </w:t>
      </w:r>
      <w:r w:rsidRPr="00460763">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Броски: </w:t>
      </w:r>
      <w:r w:rsidRPr="00460763">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460763">
          <w:rPr>
            <w:rFonts w:ascii="Times New Roman" w:hAnsi="Times New Roman" w:cs="Times New Roman"/>
            <w:sz w:val="24"/>
            <w:szCs w:val="24"/>
          </w:rPr>
          <w:t>1 кг</w:t>
        </w:r>
      </w:smartTag>
      <w:r w:rsidRPr="00460763">
        <w:rPr>
          <w:rFonts w:ascii="Times New Roman" w:hAnsi="Times New Roman" w:cs="Times New Roman"/>
          <w:sz w:val="24"/>
          <w:szCs w:val="24"/>
        </w:rPr>
        <w:t>) на дальность разными способами.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Метание: </w:t>
      </w:r>
      <w:r w:rsidRPr="00460763">
        <w:rPr>
          <w:rFonts w:ascii="Times New Roman" w:hAnsi="Times New Roman" w:cs="Times New Roman"/>
          <w:sz w:val="24"/>
          <w:szCs w:val="24"/>
        </w:rPr>
        <w:t>малого мяча в вертикальную цель и на дальность.</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i/>
          <w:iCs/>
          <w:sz w:val="24"/>
          <w:szCs w:val="24"/>
        </w:rPr>
        <w:t xml:space="preserve">Лыжные гонки. </w:t>
      </w:r>
      <w:r w:rsidRPr="00460763">
        <w:rPr>
          <w:rFonts w:ascii="Times New Roman" w:hAnsi="Times New Roman" w:cs="Times New Roman"/>
          <w:sz w:val="24"/>
          <w:szCs w:val="24"/>
        </w:rPr>
        <w:t>Передвижение на лыжах; повороты; спуски; подъёмы; торможение.</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i/>
          <w:iCs/>
          <w:sz w:val="24"/>
          <w:szCs w:val="24"/>
        </w:rPr>
        <w:t xml:space="preserve">Подвижные и спортивные игры. </w:t>
      </w:r>
      <w:r w:rsidRPr="00460763">
        <w:rPr>
          <w:rFonts w:ascii="Times New Roman" w:hAnsi="Times New Roman" w:cs="Times New Roman"/>
          <w:i/>
          <w:iCs/>
          <w:sz w:val="24"/>
          <w:szCs w:val="24"/>
        </w:rPr>
        <w:t xml:space="preserve">На материале гимнастики с основами акробатики: </w:t>
      </w:r>
      <w:r w:rsidRPr="00460763">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На материале лёгкой атлетики: </w:t>
      </w:r>
      <w:r w:rsidRPr="00460763">
        <w:rPr>
          <w:rFonts w:ascii="Times New Roman" w:hAnsi="Times New Roman" w:cs="Times New Roman"/>
          <w:sz w:val="24"/>
          <w:szCs w:val="24"/>
        </w:rPr>
        <w:t>прыжки, бег, метания и броски; упражнения на координацию, выносливость и быстроту.</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На материале лыжной подготовки: </w:t>
      </w:r>
      <w:r w:rsidRPr="00460763">
        <w:rPr>
          <w:rFonts w:ascii="Times New Roman" w:hAnsi="Times New Roman" w:cs="Times New Roman"/>
          <w:sz w:val="24"/>
          <w:szCs w:val="24"/>
        </w:rPr>
        <w:t>эстафеты в передвижении на лыжах, упражнения на выносливость и координацию.</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На материале спортивных игр:</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Футбол: </w:t>
      </w:r>
      <w:r w:rsidRPr="00460763">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Баскетбол: </w:t>
      </w:r>
      <w:r w:rsidRPr="00460763">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Волейбол: </w:t>
      </w:r>
      <w:r w:rsidRPr="00460763">
        <w:rPr>
          <w:rFonts w:ascii="Times New Roman" w:hAnsi="Times New Roman"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i/>
          <w:iCs/>
          <w:sz w:val="24"/>
          <w:szCs w:val="24"/>
        </w:rPr>
        <w:t>Общеразвивающие упражнения</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На материале гимнастики с основами акробатики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гибкости: </w:t>
      </w:r>
      <w:r w:rsidRPr="00460763">
        <w:rPr>
          <w:rFonts w:ascii="Times New Roman" w:hAnsi="Times New Roman" w:cs="Times New Roman"/>
          <w:sz w:val="24"/>
          <w:szCs w:val="24"/>
        </w:rPr>
        <w:t xml:space="preserve">широкие стойки на ногах; ходьба с включением широкого шага, глубоких выпадов, в приседе, </w:t>
      </w:r>
      <w:proofErr w:type="gramStart"/>
      <w:r w:rsidRPr="00460763">
        <w:rPr>
          <w:rFonts w:ascii="Times New Roman" w:hAnsi="Times New Roman" w:cs="Times New Roman"/>
          <w:sz w:val="24"/>
          <w:szCs w:val="24"/>
        </w:rPr>
        <w:t>со</w:t>
      </w:r>
      <w:proofErr w:type="gramEnd"/>
      <w:r w:rsidRPr="00460763">
        <w:rPr>
          <w:rFonts w:ascii="Times New Roman" w:hAnsi="Times New Roman" w:cs="Times New Roman"/>
          <w:sz w:val="24"/>
          <w:szCs w:val="24"/>
        </w:rPr>
        <w:t xml:space="preserve"> взмахом ногами; наклоны вперёд, назад, в сторону в стойках на ногах; выпады и </w:t>
      </w:r>
      <w:proofErr w:type="spellStart"/>
      <w:r w:rsidRPr="00460763">
        <w:rPr>
          <w:rFonts w:ascii="Times New Roman" w:hAnsi="Times New Roman" w:cs="Times New Roman"/>
          <w:sz w:val="24"/>
          <w:szCs w:val="24"/>
        </w:rPr>
        <w:t>полушпагаты</w:t>
      </w:r>
      <w:proofErr w:type="spellEnd"/>
      <w:r w:rsidRPr="00460763">
        <w:rPr>
          <w:rFonts w:ascii="Times New Roman" w:hAnsi="Times New Roman" w:cs="Times New Roman"/>
          <w:sz w:val="24"/>
          <w:szCs w:val="24"/>
        </w:rPr>
        <w:t xml:space="preserve"> на месте; «</w:t>
      </w:r>
      <w:proofErr w:type="spellStart"/>
      <w:r w:rsidRPr="00460763">
        <w:rPr>
          <w:rFonts w:ascii="Times New Roman" w:hAnsi="Times New Roman" w:cs="Times New Roman"/>
          <w:sz w:val="24"/>
          <w:szCs w:val="24"/>
        </w:rPr>
        <w:t>выкруты</w:t>
      </w:r>
      <w:proofErr w:type="spellEnd"/>
      <w:r w:rsidRPr="00460763">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60763">
        <w:rPr>
          <w:rFonts w:ascii="Times New Roman" w:hAnsi="Times New Roman" w:cs="Times New Roman"/>
          <w:sz w:val="24"/>
          <w:szCs w:val="24"/>
        </w:rPr>
        <w:t>прогибание</w:t>
      </w:r>
      <w:proofErr w:type="spellEnd"/>
      <w:r w:rsidRPr="00460763">
        <w:rPr>
          <w:rFonts w:ascii="Times New Roman" w:hAnsi="Times New Roman" w:cs="Times New Roman"/>
          <w:sz w:val="24"/>
          <w:szCs w:val="24"/>
        </w:rPr>
        <w:t xml:space="preserve"> туловища (в стойках и </w:t>
      </w:r>
      <w:proofErr w:type="spellStart"/>
      <w:r w:rsidRPr="00460763">
        <w:rPr>
          <w:rFonts w:ascii="Times New Roman" w:hAnsi="Times New Roman" w:cs="Times New Roman"/>
          <w:sz w:val="24"/>
          <w:szCs w:val="24"/>
        </w:rPr>
        <w:t>седах</w:t>
      </w:r>
      <w:proofErr w:type="spellEnd"/>
      <w:r w:rsidRPr="00460763">
        <w:rPr>
          <w:rFonts w:ascii="Times New Roman" w:hAnsi="Times New Roman" w:cs="Times New Roman"/>
          <w:sz w:val="24"/>
          <w:szCs w:val="24"/>
        </w:rPr>
        <w:t>); индивидуальные комплексы по развитию гибкости.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proofErr w:type="gramStart"/>
      <w:r w:rsidRPr="00460763">
        <w:rPr>
          <w:rFonts w:ascii="Times New Roman" w:hAnsi="Times New Roman" w:cs="Times New Roman"/>
          <w:i/>
          <w:iCs/>
          <w:sz w:val="24"/>
          <w:szCs w:val="24"/>
        </w:rPr>
        <w:t xml:space="preserve">Развитие координации: </w:t>
      </w:r>
      <w:r w:rsidRPr="00460763">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460763">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w:t>
      </w:r>
      <w:proofErr w:type="spellStart"/>
      <w:r w:rsidRPr="00460763">
        <w:rPr>
          <w:rFonts w:ascii="Times New Roman" w:hAnsi="Times New Roman" w:cs="Times New Roman"/>
          <w:sz w:val="24"/>
          <w:szCs w:val="24"/>
        </w:rPr>
        <w:t>перелезание</w:t>
      </w:r>
      <w:proofErr w:type="spellEnd"/>
      <w:r w:rsidRPr="00460763">
        <w:rPr>
          <w:rFonts w:ascii="Times New Roman" w:hAnsi="Times New Roman" w:cs="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Формирование осанки: </w:t>
      </w:r>
      <w:r w:rsidRPr="00460763">
        <w:rPr>
          <w:rFonts w:ascii="Times New Roman" w:hAnsi="Times New Roman" w:cs="Times New Roman"/>
          <w:sz w:val="24"/>
          <w:szCs w:val="24"/>
        </w:rPr>
        <w:t xml:space="preserve">ходьба на носках, с предметами на голове; виды стилизованной ходьбы под музыку; комплексы корригирующих упражнений на контроль ощущений (в </w:t>
      </w:r>
      <w:r w:rsidRPr="00460763">
        <w:rPr>
          <w:rFonts w:ascii="Times New Roman" w:hAnsi="Times New Roman" w:cs="Times New Roman"/>
          <w:sz w:val="24"/>
          <w:szCs w:val="24"/>
        </w:rPr>
        <w:lastRenderedPageBreak/>
        <w:t>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силовых способностей: </w:t>
      </w:r>
      <w:r w:rsidRPr="00460763">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60763">
          <w:rPr>
            <w:rFonts w:ascii="Times New Roman" w:hAnsi="Times New Roman" w:cs="Times New Roman"/>
            <w:sz w:val="24"/>
            <w:szCs w:val="24"/>
          </w:rPr>
          <w:t>1 кг</w:t>
        </w:r>
      </w:smartTag>
      <w:r w:rsidRPr="00460763">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460763">
          <w:rPr>
            <w:rFonts w:ascii="Times New Roman" w:hAnsi="Times New Roman" w:cs="Times New Roman"/>
            <w:sz w:val="24"/>
            <w:szCs w:val="24"/>
          </w:rPr>
          <w:t>100 г</w:t>
        </w:r>
      </w:smartTag>
      <w:r w:rsidRPr="00460763">
        <w:rPr>
          <w:rFonts w:ascii="Times New Roman" w:hAnsi="Times New Roman" w:cs="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460763">
        <w:rPr>
          <w:rFonts w:ascii="Times New Roman" w:hAnsi="Times New Roman" w:cs="Times New Roman"/>
          <w:sz w:val="24"/>
          <w:szCs w:val="24"/>
        </w:rPr>
        <w:t>перелезание</w:t>
      </w:r>
      <w:proofErr w:type="spellEnd"/>
      <w:r w:rsidRPr="00460763">
        <w:rPr>
          <w:rFonts w:ascii="Times New Roman" w:hAnsi="Times New Roman" w:cs="Times New Roman"/>
          <w:sz w:val="24"/>
          <w:szCs w:val="24"/>
        </w:rPr>
        <w:t xml:space="preserve"> и перепрыгивание через препятствия с опорой на руки; подтягивание в висе стоя и лёжа; </w:t>
      </w:r>
      <w:proofErr w:type="gramStart"/>
      <w:r w:rsidRPr="00460763">
        <w:rPr>
          <w:rFonts w:ascii="Times New Roman" w:hAnsi="Times New Roman" w:cs="Times New Roman"/>
          <w:sz w:val="24"/>
          <w:szCs w:val="24"/>
        </w:rPr>
        <w:t>отжимание</w:t>
      </w:r>
      <w:proofErr w:type="gramEnd"/>
      <w:r w:rsidRPr="00460763">
        <w:rPr>
          <w:rFonts w:ascii="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На материале лёгкой атлетики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координации: </w:t>
      </w:r>
      <w:r w:rsidRPr="00460763">
        <w:rPr>
          <w:rFonts w:ascii="Times New Roman" w:hAnsi="Times New Roman" w:cs="Times New Roman"/>
          <w:sz w:val="24"/>
          <w:szCs w:val="24"/>
        </w:rPr>
        <w:t xml:space="preserve">бег с изменяющимся направлением по ограниченной опоре; </w:t>
      </w:r>
      <w:proofErr w:type="spellStart"/>
      <w:r w:rsidRPr="00460763">
        <w:rPr>
          <w:rFonts w:ascii="Times New Roman" w:hAnsi="Times New Roman" w:cs="Times New Roman"/>
          <w:sz w:val="24"/>
          <w:szCs w:val="24"/>
        </w:rPr>
        <w:t>пробегание</w:t>
      </w:r>
      <w:proofErr w:type="spellEnd"/>
      <w:r w:rsidRPr="00460763">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быстроты: </w:t>
      </w:r>
      <w:r w:rsidRPr="00460763">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выносливости: </w:t>
      </w:r>
      <w:r w:rsidRPr="00460763">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60763">
          <w:rPr>
            <w:rFonts w:ascii="Times New Roman" w:hAnsi="Times New Roman" w:cs="Times New Roman"/>
            <w:sz w:val="24"/>
            <w:szCs w:val="24"/>
          </w:rPr>
          <w:t>30 м</w:t>
        </w:r>
      </w:smartTag>
      <w:r w:rsidRPr="00460763">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60763">
          <w:rPr>
            <w:rFonts w:ascii="Times New Roman" w:hAnsi="Times New Roman" w:cs="Times New Roman"/>
            <w:sz w:val="24"/>
            <w:szCs w:val="24"/>
          </w:rPr>
          <w:t>400 м</w:t>
        </w:r>
      </w:smartTag>
      <w:r w:rsidRPr="00460763">
        <w:rPr>
          <w:rFonts w:ascii="Times New Roman" w:hAnsi="Times New Roman" w:cs="Times New Roman"/>
          <w:sz w:val="24"/>
          <w:szCs w:val="24"/>
        </w:rPr>
        <w:t>; равномерный 6-минутный бег.</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proofErr w:type="gramStart"/>
      <w:r w:rsidRPr="00460763">
        <w:rPr>
          <w:rFonts w:ascii="Times New Roman" w:hAnsi="Times New Roman" w:cs="Times New Roman"/>
          <w:i/>
          <w:iCs/>
          <w:sz w:val="24"/>
          <w:szCs w:val="24"/>
        </w:rPr>
        <w:t xml:space="preserve">Развитие силовых способностей: </w:t>
      </w:r>
      <w:r w:rsidRPr="00460763">
        <w:rPr>
          <w:rFonts w:ascii="Times New Roman" w:hAnsi="Times New Roman" w:cs="Times New Roman"/>
          <w:sz w:val="24"/>
          <w:szCs w:val="24"/>
        </w:rPr>
        <w:t xml:space="preserve">повторное выполнение </w:t>
      </w:r>
      <w:proofErr w:type="spellStart"/>
      <w:r w:rsidRPr="00460763">
        <w:rPr>
          <w:rFonts w:ascii="Times New Roman" w:hAnsi="Times New Roman" w:cs="Times New Roman"/>
          <w:sz w:val="24"/>
          <w:szCs w:val="24"/>
        </w:rPr>
        <w:t>многоскоков</w:t>
      </w:r>
      <w:proofErr w:type="spellEnd"/>
      <w:r w:rsidRPr="00460763">
        <w:rPr>
          <w:rFonts w:ascii="Times New Roman" w:hAnsi="Times New Roman" w:cs="Times New Roman"/>
          <w:sz w:val="24"/>
          <w:szCs w:val="24"/>
        </w:rPr>
        <w:t xml:space="preserve">; повторное преодоление препятствий (15– </w:t>
      </w:r>
      <w:smartTag w:uri="urn:schemas-microsoft-com:office:smarttags" w:element="metricconverter">
        <w:smartTagPr>
          <w:attr w:name="ProductID" w:val="20 см"/>
        </w:smartTagPr>
        <w:r w:rsidRPr="00460763">
          <w:rPr>
            <w:rFonts w:ascii="Times New Roman" w:hAnsi="Times New Roman" w:cs="Times New Roman"/>
            <w:sz w:val="24"/>
            <w:szCs w:val="24"/>
          </w:rPr>
          <w:t>20 см</w:t>
        </w:r>
      </w:smartTag>
      <w:r w:rsidRPr="00460763">
        <w:rPr>
          <w:rFonts w:ascii="Times New Roman" w:hAnsi="Times New Roman" w:cs="Times New Roman"/>
          <w:sz w:val="24"/>
          <w:szCs w:val="24"/>
        </w:rPr>
        <w:t>); передача набивного мяча (</w:t>
      </w:r>
      <w:smartTag w:uri="urn:schemas-microsoft-com:office:smarttags" w:element="metricconverter">
        <w:smartTagPr>
          <w:attr w:name="ProductID" w:val="1 кг"/>
        </w:smartTagPr>
        <w:r w:rsidRPr="00460763">
          <w:rPr>
            <w:rFonts w:ascii="Times New Roman" w:hAnsi="Times New Roman" w:cs="Times New Roman"/>
            <w:sz w:val="24"/>
            <w:szCs w:val="24"/>
          </w:rPr>
          <w:t>1 кг</w:t>
        </w:r>
      </w:smartTag>
      <w:r w:rsidRPr="00460763">
        <w:rPr>
          <w:rFonts w:ascii="Times New Roman" w:hAnsi="Times New Roman" w:cs="Times New Roman"/>
          <w:sz w:val="24"/>
          <w:szCs w:val="24"/>
        </w:rPr>
        <w:t xml:space="preserve">) в максимальном темпе, по кругу, из разных исходных положений; метание набивных мячей (1– </w:t>
      </w:r>
      <w:smartTag w:uri="urn:schemas-microsoft-com:office:smarttags" w:element="metricconverter">
        <w:smartTagPr>
          <w:attr w:name="ProductID" w:val="2 кг"/>
        </w:smartTagPr>
        <w:r w:rsidRPr="00460763">
          <w:rPr>
            <w:rFonts w:ascii="Times New Roman" w:hAnsi="Times New Roman" w:cs="Times New Roman"/>
            <w:sz w:val="24"/>
            <w:szCs w:val="24"/>
          </w:rPr>
          <w:t>2 кг</w:t>
        </w:r>
      </w:smartTag>
      <w:r w:rsidRPr="00460763">
        <w:rPr>
          <w:rFonts w:ascii="Times New Roman" w:hAnsi="Times New Roman" w:cs="Times New Roman"/>
          <w:sz w:val="24"/>
          <w:szCs w:val="24"/>
        </w:rPr>
        <w:t>)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60763">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60763">
        <w:rPr>
          <w:rFonts w:ascii="Times New Roman" w:hAnsi="Times New Roman" w:cs="Times New Roman"/>
          <w:sz w:val="24"/>
          <w:szCs w:val="24"/>
        </w:rPr>
        <w:t>полуприседе</w:t>
      </w:r>
      <w:proofErr w:type="spellEnd"/>
      <w:r w:rsidRPr="00460763">
        <w:rPr>
          <w:rFonts w:ascii="Times New Roman" w:hAnsi="Times New Roman" w:cs="Times New Roman"/>
          <w:sz w:val="24"/>
          <w:szCs w:val="24"/>
        </w:rPr>
        <w:t xml:space="preserve"> и приседе; запрыгивание с последующим спрыгиванием.</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b/>
          <w:bCs/>
          <w:sz w:val="24"/>
          <w:szCs w:val="24"/>
        </w:rPr>
        <w:t>На материале лыжных гонок</w:t>
      </w:r>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proofErr w:type="gramStart"/>
      <w:r w:rsidRPr="00460763">
        <w:rPr>
          <w:rFonts w:ascii="Times New Roman" w:hAnsi="Times New Roman" w:cs="Times New Roman"/>
          <w:i/>
          <w:iCs/>
          <w:sz w:val="24"/>
          <w:szCs w:val="24"/>
        </w:rPr>
        <w:t xml:space="preserve">Развитие координации: </w:t>
      </w:r>
      <w:r w:rsidRPr="00460763">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3D2483" w:rsidRPr="00460763" w:rsidRDefault="003D2483" w:rsidP="00460763">
      <w:pPr>
        <w:shd w:val="clear" w:color="auto" w:fill="FFFFFF"/>
        <w:spacing w:after="0" w:line="240" w:lineRule="auto"/>
        <w:ind w:firstLine="360"/>
        <w:jc w:val="both"/>
        <w:rPr>
          <w:rFonts w:ascii="Times New Roman" w:hAnsi="Times New Roman" w:cs="Times New Roman"/>
          <w:sz w:val="24"/>
          <w:szCs w:val="24"/>
        </w:rPr>
      </w:pPr>
      <w:r w:rsidRPr="00460763">
        <w:rPr>
          <w:rFonts w:ascii="Times New Roman" w:hAnsi="Times New Roman" w:cs="Times New Roman"/>
          <w:i/>
          <w:iCs/>
          <w:sz w:val="24"/>
          <w:szCs w:val="24"/>
        </w:rPr>
        <w:t xml:space="preserve">Развитие выносливости: </w:t>
      </w:r>
      <w:r w:rsidRPr="00460763">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60763" w:rsidRPr="00460763" w:rsidRDefault="00460763" w:rsidP="00460763">
      <w:pPr>
        <w:shd w:val="clear" w:color="auto" w:fill="FFFFFF"/>
        <w:spacing w:after="0" w:line="240" w:lineRule="auto"/>
        <w:ind w:firstLine="360"/>
        <w:jc w:val="both"/>
        <w:rPr>
          <w:rFonts w:ascii="Times New Roman" w:hAnsi="Times New Roman" w:cs="Times New Roman"/>
          <w:sz w:val="24"/>
          <w:szCs w:val="24"/>
        </w:rPr>
      </w:pPr>
    </w:p>
    <w:p w:rsidR="005D6645" w:rsidRPr="00460763" w:rsidRDefault="005D6645" w:rsidP="00460763">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11" w:name="_Toc413974309"/>
      <w:r w:rsidRPr="00460763">
        <w:rPr>
          <w:rFonts w:ascii="Times New Roman" w:hAnsi="Times New Roman" w:cs="Times New Roman"/>
          <w:b/>
          <w:color w:val="auto"/>
          <w:spacing w:val="2"/>
          <w:sz w:val="24"/>
          <w:szCs w:val="24"/>
        </w:rPr>
        <w:t>2.2.4. Программа духовно-нравственного развития, воспитания</w:t>
      </w:r>
      <w:bookmarkEnd w:id="11"/>
    </w:p>
    <w:p w:rsidR="005D6645" w:rsidRPr="00460763" w:rsidRDefault="005D6645" w:rsidP="00460763">
      <w:pPr>
        <w:pStyle w:val="14TexstOSNOVA1012"/>
        <w:spacing w:line="240" w:lineRule="auto"/>
        <w:ind w:firstLine="709"/>
        <w:rPr>
          <w:rFonts w:ascii="Times New Roman" w:hAnsi="Times New Roman" w:cs="Times New Roman"/>
          <w:sz w:val="24"/>
          <w:szCs w:val="24"/>
        </w:rPr>
      </w:pPr>
      <w:r w:rsidRPr="00460763">
        <w:rPr>
          <w:rFonts w:ascii="Times New Roman" w:hAnsi="Times New Roman" w:cs="Times New Roman"/>
          <w:color w:val="auto"/>
          <w:spacing w:val="2"/>
          <w:sz w:val="24"/>
          <w:szCs w:val="24"/>
        </w:rPr>
        <w:t>Программа духовно-нравственного развития, воспитания</w:t>
      </w:r>
      <w:r w:rsidRPr="00460763">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lastRenderedPageBreak/>
        <w:t xml:space="preserve">В основу </w:t>
      </w:r>
      <w:r w:rsidRPr="00460763">
        <w:rPr>
          <w:rFonts w:ascii="Times New Roman" w:hAnsi="Times New Roman" w:cs="Times New Roman"/>
          <w:sz w:val="24"/>
          <w:szCs w:val="24"/>
        </w:rPr>
        <w:t>этой</w:t>
      </w:r>
      <w:r w:rsidRPr="00460763">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Программа должна обеспечивать:</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 xml:space="preserve">- организацию системы воспитательных мероприятий, позволяющих </w:t>
      </w:r>
      <w:proofErr w:type="gramStart"/>
      <w:r w:rsidRPr="00460763">
        <w:rPr>
          <w:rFonts w:ascii="Times New Roman" w:hAnsi="Times New Roman" w:cs="Times New Roman"/>
          <w:kern w:val="2"/>
          <w:sz w:val="24"/>
          <w:szCs w:val="24"/>
        </w:rPr>
        <w:t>обучающемуся</w:t>
      </w:r>
      <w:proofErr w:type="gramEnd"/>
      <w:r w:rsidRPr="00460763">
        <w:rPr>
          <w:rFonts w:ascii="Times New Roman" w:hAnsi="Times New Roman" w:cs="Times New Roman"/>
          <w:kern w:val="2"/>
          <w:sz w:val="24"/>
          <w:szCs w:val="24"/>
        </w:rPr>
        <w:t xml:space="preserve"> использовать на практике полученные знания и усвоенные модели и нормы поведения;</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 xml:space="preserve">- формирование у </w:t>
      </w:r>
      <w:proofErr w:type="gramStart"/>
      <w:r w:rsidRPr="00460763">
        <w:rPr>
          <w:rFonts w:ascii="Times New Roman" w:hAnsi="Times New Roman" w:cs="Times New Roman"/>
          <w:kern w:val="2"/>
          <w:sz w:val="24"/>
          <w:szCs w:val="24"/>
        </w:rPr>
        <w:t>обучающихся</w:t>
      </w:r>
      <w:proofErr w:type="gramEnd"/>
      <w:r w:rsidRPr="00460763">
        <w:rPr>
          <w:rFonts w:ascii="Times New Roman" w:hAnsi="Times New Roman" w:cs="Times New Roman"/>
          <w:kern w:val="2"/>
          <w:sz w:val="24"/>
          <w:szCs w:val="24"/>
        </w:rPr>
        <w:t xml:space="preserve"> активной </w:t>
      </w:r>
      <w:proofErr w:type="spellStart"/>
      <w:r w:rsidRPr="00460763">
        <w:rPr>
          <w:rFonts w:ascii="Times New Roman" w:hAnsi="Times New Roman" w:cs="Times New Roman"/>
          <w:kern w:val="2"/>
          <w:sz w:val="24"/>
          <w:szCs w:val="24"/>
        </w:rPr>
        <w:t>деятельностной</w:t>
      </w:r>
      <w:proofErr w:type="spellEnd"/>
      <w:r w:rsidRPr="00460763">
        <w:rPr>
          <w:rFonts w:ascii="Times New Roman" w:hAnsi="Times New Roman" w:cs="Times New Roman"/>
          <w:kern w:val="2"/>
          <w:sz w:val="24"/>
          <w:szCs w:val="24"/>
        </w:rPr>
        <w:t xml:space="preserve"> позиции.</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5D6645" w:rsidRPr="00460763" w:rsidRDefault="005D6645" w:rsidP="00460763">
      <w:pPr>
        <w:spacing w:after="0" w:line="240" w:lineRule="auto"/>
        <w:ind w:firstLine="709"/>
        <w:jc w:val="both"/>
        <w:rPr>
          <w:rFonts w:ascii="Times New Roman" w:hAnsi="Times New Roman" w:cs="Times New Roman"/>
          <w:kern w:val="2"/>
          <w:sz w:val="24"/>
          <w:szCs w:val="24"/>
        </w:rPr>
      </w:pPr>
      <w:r w:rsidRPr="00460763">
        <w:rPr>
          <w:rFonts w:ascii="Times New Roman" w:hAnsi="Times New Roman" w:cs="Times New Roman"/>
          <w:kern w:val="2"/>
          <w:sz w:val="24"/>
          <w:szCs w:val="24"/>
        </w:rPr>
        <w:t xml:space="preserve">Целью реализации программы духовно-нравственного развития, воспитания </w:t>
      </w:r>
      <w:proofErr w:type="gramStart"/>
      <w:r w:rsidRPr="00460763">
        <w:rPr>
          <w:rFonts w:ascii="Times New Roman" w:hAnsi="Times New Roman" w:cs="Times New Roman"/>
          <w:kern w:val="2"/>
          <w:sz w:val="24"/>
          <w:szCs w:val="24"/>
        </w:rPr>
        <w:t>обучающихся</w:t>
      </w:r>
      <w:proofErr w:type="gramEnd"/>
      <w:r w:rsidRPr="00460763">
        <w:rPr>
          <w:rFonts w:ascii="Times New Roman" w:hAnsi="Times New Roman" w:cs="Times New Roman"/>
          <w:kern w:val="2"/>
          <w:sz w:val="24"/>
          <w:szCs w:val="24"/>
        </w:rPr>
        <w:t xml:space="preserve">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5D6645" w:rsidRPr="00460763" w:rsidRDefault="005D6645" w:rsidP="00460763">
      <w:pPr>
        <w:spacing w:after="0" w:line="240" w:lineRule="auto"/>
        <w:ind w:firstLine="709"/>
        <w:jc w:val="both"/>
        <w:rPr>
          <w:rFonts w:ascii="Times New Roman" w:hAnsi="Times New Roman" w:cs="Times New Roman"/>
          <w:kern w:val="22"/>
          <w:sz w:val="24"/>
          <w:szCs w:val="24"/>
        </w:rPr>
      </w:pPr>
      <w:r w:rsidRPr="00460763">
        <w:rPr>
          <w:rFonts w:ascii="Times New Roman" w:hAnsi="Times New Roman" w:cs="Times New Roman"/>
          <w:kern w:val="22"/>
          <w:sz w:val="24"/>
          <w:szCs w:val="24"/>
        </w:rPr>
        <w:t xml:space="preserve">Программа духовно-нравственного развития, воспитания </w:t>
      </w:r>
      <w:proofErr w:type="gramStart"/>
      <w:r w:rsidRPr="00460763">
        <w:rPr>
          <w:rFonts w:ascii="Times New Roman" w:hAnsi="Times New Roman" w:cs="Times New Roman"/>
          <w:kern w:val="22"/>
          <w:sz w:val="24"/>
          <w:szCs w:val="24"/>
        </w:rPr>
        <w:t>обучающихся</w:t>
      </w:r>
      <w:proofErr w:type="gramEnd"/>
      <w:r w:rsidRPr="00460763">
        <w:rPr>
          <w:rFonts w:ascii="Times New Roman" w:hAnsi="Times New Roman" w:cs="Times New Roman"/>
          <w:kern w:val="22"/>
          <w:sz w:val="24"/>
          <w:szCs w:val="24"/>
        </w:rPr>
        <w:t xml:space="preserve"> с ТНР реализуется посредством:</w:t>
      </w:r>
    </w:p>
    <w:p w:rsidR="005D6645" w:rsidRPr="00460763" w:rsidRDefault="005D6645" w:rsidP="00460763">
      <w:pPr>
        <w:pStyle w:val="27"/>
        <w:ind w:firstLine="709"/>
        <w:jc w:val="both"/>
        <w:rPr>
          <w:rFonts w:ascii="Times New Roman" w:hAnsi="Times New Roman"/>
          <w:sz w:val="24"/>
          <w:szCs w:val="24"/>
        </w:rPr>
      </w:pPr>
      <w:r w:rsidRPr="00460763">
        <w:rPr>
          <w:rFonts w:ascii="Times New Roman" w:hAnsi="Times New Roman"/>
          <w:i/>
          <w:sz w:val="24"/>
          <w:szCs w:val="24"/>
        </w:rPr>
        <w:t>духовно-нравственного воспитания</w:t>
      </w:r>
      <w:r w:rsidRPr="00460763">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D6645" w:rsidRPr="00460763" w:rsidRDefault="005D6645" w:rsidP="00460763">
      <w:pPr>
        <w:pStyle w:val="27"/>
        <w:ind w:firstLine="709"/>
        <w:jc w:val="both"/>
        <w:rPr>
          <w:rFonts w:ascii="Times New Roman" w:hAnsi="Times New Roman"/>
          <w:sz w:val="24"/>
          <w:szCs w:val="24"/>
        </w:rPr>
      </w:pPr>
      <w:r w:rsidRPr="00460763">
        <w:rPr>
          <w:rFonts w:ascii="Times New Roman" w:hAnsi="Times New Roman"/>
          <w:i/>
          <w:sz w:val="24"/>
          <w:szCs w:val="24"/>
        </w:rPr>
        <w:t>духовно-нравственного развития</w:t>
      </w:r>
      <w:r w:rsidRPr="00460763">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D6645" w:rsidRPr="00460763" w:rsidRDefault="005D6645" w:rsidP="00460763">
      <w:pPr>
        <w:spacing w:after="0" w:line="240" w:lineRule="auto"/>
        <w:ind w:firstLine="709"/>
        <w:jc w:val="both"/>
        <w:rPr>
          <w:rStyle w:val="Zag11"/>
          <w:rFonts w:ascii="Times New Roman" w:eastAsia="@Arial Unicode MS" w:hAnsi="Times New Roman" w:cs="Times New Roman"/>
          <w:i/>
          <w:iCs/>
          <w:kern w:val="22"/>
          <w:sz w:val="24"/>
          <w:szCs w:val="24"/>
        </w:rPr>
      </w:pPr>
      <w:r w:rsidRPr="00460763">
        <w:rPr>
          <w:rStyle w:val="Zag11"/>
          <w:rFonts w:ascii="Times New Roman" w:eastAsia="@Arial Unicode MS" w:hAnsi="Times New Roman" w:cs="Times New Roman"/>
          <w:kern w:val="22"/>
          <w:sz w:val="24"/>
          <w:szCs w:val="24"/>
        </w:rPr>
        <w:t xml:space="preserve">Программой духовно-нравственного развития, воспитанияобучающихся с ТНР ставятся следующие </w:t>
      </w:r>
      <w:r w:rsidRPr="00460763">
        <w:rPr>
          <w:rStyle w:val="Zag11"/>
          <w:rFonts w:ascii="Times New Roman" w:eastAsia="@Arial Unicode MS" w:hAnsi="Times New Roman" w:cs="Times New Roman"/>
          <w:b/>
          <w:kern w:val="22"/>
          <w:sz w:val="24"/>
          <w:szCs w:val="24"/>
        </w:rPr>
        <w:t>задачи</w:t>
      </w:r>
      <w:r w:rsidRPr="00460763">
        <w:rPr>
          <w:rStyle w:val="Zag11"/>
          <w:rFonts w:ascii="Times New Roman" w:eastAsia="@Arial Unicode MS" w:hAnsi="Times New Roman" w:cs="Times New Roman"/>
          <w:kern w:val="22"/>
          <w:sz w:val="24"/>
          <w:szCs w:val="24"/>
        </w:rPr>
        <w:t>:</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proofErr w:type="gramStart"/>
      <w:r w:rsidRPr="00460763">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lastRenderedPageBreak/>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формирования доверия к другим людям;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460763">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460763">
        <w:rPr>
          <w:rFonts w:ascii="Times New Roman" w:eastAsia="@Arial Unicode MS" w:hAnsi="Times New Roman" w:cs="Times New Roman"/>
          <w:i/>
          <w:color w:val="auto"/>
          <w:kern w:val="0"/>
          <w:sz w:val="24"/>
          <w:szCs w:val="24"/>
          <w:lang w:eastAsia="ru-RU"/>
        </w:rPr>
        <w:t>В области формирования семейной культуры:</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 и уважения к ним;</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460763">
        <w:rPr>
          <w:rFonts w:ascii="Times New Roman" w:eastAsia="@Arial Unicode MS" w:hAnsi="Times New Roman" w:cs="Times New Roman"/>
          <w:color w:val="auto"/>
          <w:kern w:val="0"/>
          <w:sz w:val="24"/>
          <w:szCs w:val="24"/>
          <w:lang w:eastAsia="ru-RU"/>
        </w:rPr>
        <w:t xml:space="preserve">Духовно-нравственное развитие и воспитание должны преодолевать изоляцию детства, обеспечивать полноценное социальное созревание </w:t>
      </w:r>
      <w:proofErr w:type="gramStart"/>
      <w:r w:rsidRPr="00460763">
        <w:rPr>
          <w:rFonts w:ascii="Times New Roman" w:eastAsia="@Arial Unicode MS" w:hAnsi="Times New Roman" w:cs="Times New Roman"/>
          <w:color w:val="auto"/>
          <w:kern w:val="0"/>
          <w:sz w:val="24"/>
          <w:szCs w:val="24"/>
          <w:lang w:eastAsia="ru-RU"/>
        </w:rPr>
        <w:t>обучающихся</w:t>
      </w:r>
      <w:proofErr w:type="gramEnd"/>
      <w:r w:rsidRPr="00460763">
        <w:rPr>
          <w:rFonts w:ascii="Times New Roman" w:eastAsia="@Arial Unicode MS" w:hAnsi="Times New Roman" w:cs="Times New Roman"/>
          <w:color w:val="auto"/>
          <w:kern w:val="0"/>
          <w:sz w:val="24"/>
          <w:szCs w:val="24"/>
          <w:lang w:eastAsia="ru-RU"/>
        </w:rPr>
        <w:t>. Содержание деятельности обучающихся должно раскрывать перед ними их возможное будущее.</w:t>
      </w:r>
    </w:p>
    <w:p w:rsidR="005D6645" w:rsidRPr="00460763" w:rsidRDefault="005D6645" w:rsidP="00460763">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proofErr w:type="gramStart"/>
      <w:r w:rsidRPr="00460763">
        <w:rPr>
          <w:rFonts w:ascii="Times New Roman" w:eastAsia="@Arial Unicode MS" w:hAnsi="Times New Roman" w:cs="Times New Roman"/>
          <w:color w:val="auto"/>
          <w:kern w:val="0"/>
          <w:sz w:val="24"/>
          <w:szCs w:val="24"/>
          <w:lang w:eastAsia="ru-RU"/>
        </w:rP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roofErr w:type="gramEnd"/>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в содержании и построении уроков; </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w:t>
      </w:r>
      <w:proofErr w:type="spellStart"/>
      <w:r w:rsidRPr="00460763">
        <w:rPr>
          <w:rFonts w:ascii="Times New Roman" w:eastAsia="Calibri" w:hAnsi="Times New Roman" w:cs="Times New Roman"/>
          <w:color w:val="auto"/>
          <w:kern w:val="0"/>
          <w:sz w:val="24"/>
          <w:szCs w:val="24"/>
        </w:rPr>
        <w:t>внеучебной</w:t>
      </w:r>
      <w:proofErr w:type="spellEnd"/>
      <w:r w:rsidRPr="00460763">
        <w:rPr>
          <w:rFonts w:ascii="Times New Roman" w:eastAsia="Calibri" w:hAnsi="Times New Roman" w:cs="Times New Roman"/>
          <w:color w:val="auto"/>
          <w:kern w:val="0"/>
          <w:sz w:val="24"/>
          <w:szCs w:val="24"/>
        </w:rPr>
        <w:t xml:space="preserve"> деятельности; </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в опыте организации индивидуальной, групповой, коллективной деятельности </w:t>
      </w:r>
      <w:proofErr w:type="gramStart"/>
      <w:r w:rsidRPr="00460763">
        <w:rPr>
          <w:rFonts w:ascii="Times New Roman" w:eastAsia="Calibri" w:hAnsi="Times New Roman" w:cs="Times New Roman"/>
          <w:color w:val="auto"/>
          <w:kern w:val="0"/>
          <w:sz w:val="24"/>
          <w:szCs w:val="24"/>
        </w:rPr>
        <w:t>обучающихся</w:t>
      </w:r>
      <w:proofErr w:type="gramEnd"/>
      <w:r w:rsidRPr="00460763">
        <w:rPr>
          <w:rFonts w:ascii="Times New Roman" w:eastAsia="Calibri" w:hAnsi="Times New Roman" w:cs="Times New Roman"/>
          <w:color w:val="auto"/>
          <w:kern w:val="0"/>
          <w:sz w:val="24"/>
          <w:szCs w:val="24"/>
        </w:rPr>
        <w:t>;</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в личном  примере </w:t>
      </w:r>
      <w:proofErr w:type="gramStart"/>
      <w:r w:rsidRPr="00460763">
        <w:rPr>
          <w:rFonts w:ascii="Times New Roman" w:eastAsia="Calibri" w:hAnsi="Times New Roman" w:cs="Times New Roman"/>
          <w:color w:val="auto"/>
          <w:kern w:val="0"/>
          <w:sz w:val="24"/>
          <w:szCs w:val="24"/>
        </w:rPr>
        <w:t>обучающимся</w:t>
      </w:r>
      <w:proofErr w:type="gramEnd"/>
      <w:r w:rsidRPr="00460763">
        <w:rPr>
          <w:rFonts w:ascii="Times New Roman" w:eastAsia="Calibri" w:hAnsi="Times New Roman" w:cs="Times New Roman"/>
          <w:color w:val="auto"/>
          <w:kern w:val="0"/>
          <w:sz w:val="24"/>
          <w:szCs w:val="24"/>
        </w:rPr>
        <w:t xml:space="preserve">. </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lastRenderedPageBreak/>
        <w:t xml:space="preserve">Для организации такого пространства и его полноценного функционирования требуются согласованные усилия </w:t>
      </w:r>
      <w:r w:rsidRPr="00460763">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460763">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Основными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w:t>
      </w:r>
      <w:proofErr w:type="gramStart"/>
      <w:r w:rsidRPr="00460763">
        <w:rPr>
          <w:rFonts w:ascii="Times New Roman" w:eastAsia="Calibri" w:hAnsi="Times New Roman" w:cs="Times New Roman"/>
          <w:color w:val="auto"/>
          <w:kern w:val="0"/>
          <w:sz w:val="24"/>
          <w:szCs w:val="24"/>
        </w:rPr>
        <w:t>;у</w:t>
      </w:r>
      <w:proofErr w:type="gramEnd"/>
      <w:r w:rsidRPr="00460763">
        <w:rPr>
          <w:rFonts w:ascii="Times New Roman" w:eastAsia="Calibri" w:hAnsi="Times New Roman" w:cs="Times New Roman"/>
          <w:color w:val="auto"/>
          <w:kern w:val="0"/>
          <w:sz w:val="24"/>
          <w:szCs w:val="24"/>
        </w:rPr>
        <w:t>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w:t>
      </w:r>
      <w:proofErr w:type="gramStart"/>
      <w:r w:rsidRPr="00460763">
        <w:rPr>
          <w:rFonts w:ascii="Times New Roman" w:eastAsia="Calibri" w:hAnsi="Times New Roman" w:cs="Times New Roman"/>
          <w:color w:val="auto"/>
          <w:kern w:val="0"/>
          <w:sz w:val="24"/>
          <w:szCs w:val="24"/>
        </w:rPr>
        <w:t>;п</w:t>
      </w:r>
      <w:proofErr w:type="gramEnd"/>
      <w:r w:rsidRPr="00460763">
        <w:rPr>
          <w:rFonts w:ascii="Times New Roman" w:eastAsia="Calibri" w:hAnsi="Times New Roman" w:cs="Times New Roman"/>
          <w:color w:val="auto"/>
          <w:kern w:val="0"/>
          <w:sz w:val="24"/>
          <w:szCs w:val="24"/>
        </w:rPr>
        <w:t>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b/>
          <w:i/>
          <w:color w:val="auto"/>
          <w:kern w:val="0"/>
          <w:sz w:val="24"/>
          <w:szCs w:val="24"/>
        </w:rPr>
        <w:t>Планируемые результаты</w:t>
      </w:r>
      <w:r w:rsidRPr="00460763">
        <w:rPr>
          <w:rFonts w:ascii="Times New Roman" w:eastAsia="Calibri" w:hAnsi="Times New Roman" w:cs="Times New Roman"/>
          <w:color w:val="auto"/>
          <w:kern w:val="0"/>
          <w:sz w:val="24"/>
          <w:szCs w:val="24"/>
        </w:rPr>
        <w:t xml:space="preserve"> освоения программы:</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приобретение </w:t>
      </w:r>
      <w:proofErr w:type="gramStart"/>
      <w:r w:rsidRPr="00460763">
        <w:rPr>
          <w:rFonts w:ascii="Times New Roman" w:eastAsia="Calibri" w:hAnsi="Times New Roman" w:cs="Times New Roman"/>
          <w:color w:val="auto"/>
          <w:kern w:val="0"/>
          <w:sz w:val="24"/>
          <w:szCs w:val="24"/>
        </w:rPr>
        <w:t>обучающимися</w:t>
      </w:r>
      <w:proofErr w:type="gramEnd"/>
      <w:r w:rsidRPr="00460763">
        <w:rPr>
          <w:rFonts w:ascii="Times New Roman" w:eastAsia="Calibri" w:hAnsi="Times New Roman" w:cs="Times New Roman"/>
          <w:color w:val="auto"/>
          <w:kern w:val="0"/>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т.п.);</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xml:space="preserve">- получение </w:t>
      </w:r>
      <w:proofErr w:type="gramStart"/>
      <w:r w:rsidRPr="00460763">
        <w:rPr>
          <w:rFonts w:ascii="Times New Roman" w:eastAsia="Calibri" w:hAnsi="Times New Roman" w:cs="Times New Roman"/>
          <w:color w:val="auto"/>
          <w:kern w:val="0"/>
          <w:sz w:val="24"/>
          <w:szCs w:val="24"/>
        </w:rPr>
        <w:t>обучающимися</w:t>
      </w:r>
      <w:proofErr w:type="gramEnd"/>
      <w:r w:rsidRPr="00460763">
        <w:rPr>
          <w:rFonts w:ascii="Times New Roman" w:eastAsia="Calibri" w:hAnsi="Times New Roman" w:cs="Times New Roman"/>
          <w:color w:val="auto"/>
          <w:kern w:val="0"/>
          <w:sz w:val="24"/>
          <w:szCs w:val="24"/>
        </w:rPr>
        <w:t xml:space="preserve"> опыта переживания и позитивного отношения к базовым ценностям общества;</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приобретение опыта самостоятельного общественного действия;</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r w:rsidRPr="00460763">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auto"/>
          <w:kern w:val="0"/>
          <w:sz w:val="24"/>
          <w:szCs w:val="24"/>
        </w:rPr>
      </w:pPr>
      <w:proofErr w:type="gramStart"/>
      <w:r w:rsidRPr="00460763">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w:t>
      </w:r>
      <w:proofErr w:type="spellStart"/>
      <w:r w:rsidRPr="00460763">
        <w:rPr>
          <w:rFonts w:ascii="Times New Roman" w:eastAsia="Calibri" w:hAnsi="Times New Roman" w:cs="Times New Roman"/>
          <w:color w:val="auto"/>
          <w:kern w:val="0"/>
          <w:sz w:val="24"/>
          <w:szCs w:val="24"/>
        </w:rPr>
        <w:t>просоциальной</w:t>
      </w:r>
      <w:proofErr w:type="spellEnd"/>
      <w:r w:rsidRPr="00460763">
        <w:rPr>
          <w:rFonts w:ascii="Times New Roman" w:eastAsia="Calibri" w:hAnsi="Times New Roman" w:cs="Times New Roman"/>
          <w:color w:val="auto"/>
          <w:kern w:val="0"/>
          <w:sz w:val="24"/>
          <w:szCs w:val="24"/>
        </w:rPr>
        <w:t xml:space="preserve"> среде, в которой обучающиеся получают первое практическое подтверждение приобретенных социальных знаний, начинают их ценить;</w:t>
      </w:r>
      <w:proofErr w:type="gramEnd"/>
      <w:r w:rsidRPr="00460763">
        <w:rPr>
          <w:rFonts w:ascii="Times New Roman" w:eastAsia="Calibri" w:hAnsi="Times New Roman" w:cs="Times New Roman"/>
          <w:color w:val="auto"/>
          <w:kern w:val="0"/>
          <w:sz w:val="24"/>
          <w:szCs w:val="24"/>
        </w:rPr>
        <w:t xml:space="preserve">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5D6645" w:rsidRPr="00460763" w:rsidRDefault="005D6645" w:rsidP="00460763">
      <w:pPr>
        <w:pStyle w:val="14TexstOSNOVA1012"/>
        <w:spacing w:line="240" w:lineRule="auto"/>
        <w:ind w:firstLine="709"/>
        <w:rPr>
          <w:rFonts w:ascii="Times New Roman" w:hAnsi="Times New Roman" w:cs="Times New Roman"/>
          <w:color w:val="auto"/>
          <w:sz w:val="24"/>
          <w:szCs w:val="24"/>
        </w:rPr>
      </w:pPr>
      <w:r w:rsidRPr="00460763">
        <w:rPr>
          <w:rFonts w:ascii="Times New Roman" w:hAnsi="Times New Roman" w:cs="Times New Roman"/>
          <w:color w:val="auto"/>
          <w:spacing w:val="2"/>
          <w:sz w:val="24"/>
          <w:szCs w:val="24"/>
        </w:rPr>
        <w:t>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460763">
        <w:rPr>
          <w:rFonts w:ascii="Times New Roman" w:hAnsi="Times New Roman" w:cs="Times New Roman"/>
          <w:color w:val="auto"/>
          <w:sz w:val="24"/>
          <w:szCs w:val="24"/>
        </w:rPr>
        <w:t xml:space="preserve"> обучающихся с ТНР.</w:t>
      </w:r>
    </w:p>
    <w:p w:rsidR="005D6645" w:rsidRPr="00460763" w:rsidRDefault="005D6645" w:rsidP="00460763">
      <w:pPr>
        <w:pStyle w:val="14TexstOSNOVA1012"/>
        <w:spacing w:line="240" w:lineRule="auto"/>
        <w:ind w:firstLine="709"/>
        <w:rPr>
          <w:rFonts w:ascii="Times New Roman" w:hAnsi="Times New Roman" w:cs="Times New Roman"/>
          <w:color w:val="auto"/>
          <w:sz w:val="24"/>
          <w:szCs w:val="24"/>
        </w:rPr>
      </w:pPr>
    </w:p>
    <w:p w:rsidR="005D6645" w:rsidRPr="00460763" w:rsidRDefault="005D6645" w:rsidP="00460763">
      <w:pPr>
        <w:pStyle w:val="14TexstOSNOVA1012"/>
        <w:spacing w:line="240" w:lineRule="auto"/>
        <w:ind w:firstLine="0"/>
        <w:jc w:val="center"/>
        <w:outlineLvl w:val="2"/>
        <w:rPr>
          <w:rFonts w:ascii="Times New Roman" w:hAnsi="Times New Roman" w:cs="Times New Roman"/>
          <w:b/>
          <w:sz w:val="24"/>
          <w:szCs w:val="24"/>
        </w:rPr>
      </w:pPr>
      <w:bookmarkStart w:id="12" w:name="_Toc413974310"/>
      <w:r w:rsidRPr="00460763">
        <w:rPr>
          <w:rFonts w:ascii="Times New Roman" w:hAnsi="Times New Roman" w:cs="Times New Roman"/>
          <w:b/>
          <w:sz w:val="24"/>
          <w:szCs w:val="24"/>
        </w:rPr>
        <w:lastRenderedPageBreak/>
        <w:t xml:space="preserve">2.2.5. Программа формирования экологической культуры, </w:t>
      </w:r>
      <w:r w:rsidRPr="00460763">
        <w:rPr>
          <w:rFonts w:ascii="Times New Roman" w:hAnsi="Times New Roman" w:cs="Times New Roman"/>
          <w:b/>
          <w:sz w:val="24"/>
          <w:szCs w:val="24"/>
        </w:rPr>
        <w:br/>
        <w:t>здорового и безопасного образа жизни</w:t>
      </w:r>
      <w:bookmarkEnd w:id="12"/>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roofErr w:type="gramStart"/>
      <w:r w:rsidRPr="00460763">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roofErr w:type="gramEnd"/>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460763">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460763">
        <w:rPr>
          <w:rFonts w:ascii="Times New Roman" w:eastAsia="Times New Roman" w:hAnsi="Times New Roman" w:cs="Times New Roman"/>
          <w:color w:val="auto"/>
          <w:kern w:val="0"/>
          <w:sz w:val="24"/>
          <w:szCs w:val="24"/>
          <w:lang w:eastAsia="ru-RU"/>
        </w:rPr>
        <w:t xml:space="preserve">: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60763">
        <w:rPr>
          <w:rFonts w:ascii="Times New Roman" w:eastAsia="Times New Roman" w:hAnsi="Times New Roman" w:cs="Times New Roman"/>
          <w:color w:val="auto"/>
          <w:kern w:val="0"/>
          <w:sz w:val="24"/>
          <w:szCs w:val="24"/>
          <w:lang w:eastAsia="ru-RU"/>
        </w:rPr>
        <w:t>восприятием</w:t>
      </w:r>
      <w:proofErr w:type="gramEnd"/>
      <w:r w:rsidRPr="00460763">
        <w:rPr>
          <w:rFonts w:ascii="Times New Roman" w:eastAsia="Times New Roman" w:hAnsi="Times New Roman" w:cs="Times New Roman"/>
          <w:color w:val="auto"/>
          <w:kern w:val="0"/>
          <w:sz w:val="24"/>
          <w:szCs w:val="24"/>
          <w:lang w:eastAsia="ru-RU"/>
        </w:rPr>
        <w:t xml:space="preserve"> обучающимся состояния болезни главным образом как ограничения свободы;</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b/>
          <w:bCs/>
          <w:color w:val="auto"/>
          <w:kern w:val="0"/>
          <w:sz w:val="24"/>
          <w:szCs w:val="24"/>
          <w:lang w:eastAsia="ru-RU"/>
        </w:rPr>
        <w:t>Задачи</w:t>
      </w:r>
      <w:r w:rsidRPr="00460763">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w:t>
      </w:r>
      <w:proofErr w:type="gramStart"/>
      <w:r w:rsidRPr="00460763">
        <w:rPr>
          <w:rFonts w:ascii="Times New Roman" w:eastAsia="Times New Roman" w:hAnsi="Times New Roman" w:cs="Times New Roman"/>
          <w:bCs/>
          <w:color w:val="auto"/>
          <w:kern w:val="0"/>
          <w:sz w:val="24"/>
          <w:szCs w:val="24"/>
          <w:lang w:eastAsia="ru-RU"/>
        </w:rPr>
        <w:t>обучающихся</w:t>
      </w:r>
      <w:proofErr w:type="gramEnd"/>
      <w:r w:rsidRPr="00460763">
        <w:rPr>
          <w:rFonts w:ascii="Times New Roman" w:eastAsia="Times New Roman" w:hAnsi="Times New Roman" w:cs="Times New Roman"/>
          <w:bCs/>
          <w:color w:val="auto"/>
          <w:kern w:val="0"/>
          <w:sz w:val="24"/>
          <w:szCs w:val="24"/>
          <w:lang w:eastAsia="ru-RU"/>
        </w:rPr>
        <w:t xml:space="preserve"> с ТНР</w:t>
      </w:r>
      <w:r w:rsidRPr="00460763">
        <w:rPr>
          <w:rFonts w:ascii="Times New Roman" w:eastAsia="Times New Roman" w:hAnsi="Times New Roman" w:cs="Times New Roman"/>
          <w:color w:val="auto"/>
          <w:kern w:val="0"/>
          <w:sz w:val="24"/>
          <w:szCs w:val="24"/>
          <w:lang w:eastAsia="ru-RU"/>
        </w:rPr>
        <w:t>:</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60763">
        <w:rPr>
          <w:rFonts w:ascii="Times New Roman" w:eastAsia="Times New Roman" w:hAnsi="Times New Roman" w:cs="Times New Roman"/>
          <w:color w:val="auto"/>
          <w:kern w:val="0"/>
          <w:sz w:val="24"/>
          <w:szCs w:val="24"/>
          <w:lang w:eastAsia="ru-RU"/>
        </w:rPr>
        <w:t>здоровьесберегающего</w:t>
      </w:r>
      <w:proofErr w:type="spellEnd"/>
      <w:r w:rsidRPr="00460763">
        <w:rPr>
          <w:rFonts w:ascii="Times New Roman" w:eastAsia="Times New Roman" w:hAnsi="Times New Roman" w:cs="Times New Roman"/>
          <w:color w:val="auto"/>
          <w:kern w:val="0"/>
          <w:sz w:val="24"/>
          <w:szCs w:val="24"/>
          <w:lang w:eastAsia="ru-RU"/>
        </w:rPr>
        <w:t xml:space="preserve"> характера учебной деятельности и общения);</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460763">
        <w:rPr>
          <w:rFonts w:ascii="Times New Roman" w:eastAsia="Times New Roman" w:hAnsi="Times New Roman" w:cs="Times New Roman"/>
          <w:bCs/>
          <w:iCs/>
          <w:color w:val="auto"/>
          <w:kern w:val="0"/>
          <w:sz w:val="24"/>
          <w:szCs w:val="24"/>
          <w:lang w:eastAsia="ru-RU"/>
        </w:rPr>
        <w:t xml:space="preserve">развитие потребности в занятиях физической культурой и спортом, преодоление </w:t>
      </w:r>
      <w:proofErr w:type="spellStart"/>
      <w:r w:rsidRPr="00460763">
        <w:rPr>
          <w:rFonts w:ascii="Times New Roman" w:eastAsia="Times New Roman" w:hAnsi="Times New Roman" w:cs="Times New Roman"/>
          <w:bCs/>
          <w:iCs/>
          <w:color w:val="auto"/>
          <w:kern w:val="0"/>
          <w:sz w:val="24"/>
          <w:szCs w:val="24"/>
          <w:lang w:eastAsia="ru-RU"/>
        </w:rPr>
        <w:t>дефицитарности</w:t>
      </w:r>
      <w:proofErr w:type="spellEnd"/>
      <w:r w:rsidRPr="00460763">
        <w:rPr>
          <w:rFonts w:ascii="Times New Roman" w:eastAsia="Times New Roman" w:hAnsi="Times New Roman" w:cs="Times New Roman"/>
          <w:bCs/>
          <w:iCs/>
          <w:color w:val="auto"/>
          <w:kern w:val="0"/>
          <w:sz w:val="24"/>
          <w:szCs w:val="24"/>
          <w:lang w:eastAsia="ru-RU"/>
        </w:rPr>
        <w:t xml:space="preserve"> психомоторного развития</w:t>
      </w:r>
      <w:r w:rsidRPr="00460763">
        <w:rPr>
          <w:rFonts w:ascii="Times New Roman" w:eastAsia="Times New Roman" w:hAnsi="Times New Roman" w:cs="Times New Roman"/>
          <w:color w:val="auto"/>
          <w:kern w:val="0"/>
          <w:sz w:val="24"/>
          <w:szCs w:val="24"/>
          <w:lang w:eastAsia="ru-RU"/>
        </w:rPr>
        <w:t>;</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w:t>
      </w:r>
      <w:proofErr w:type="spellStart"/>
      <w:r w:rsidRPr="00460763">
        <w:rPr>
          <w:rFonts w:ascii="Times New Roman" w:eastAsia="Times New Roman" w:hAnsi="Times New Roman" w:cs="Times New Roman"/>
          <w:color w:val="auto"/>
          <w:kern w:val="0"/>
          <w:sz w:val="24"/>
          <w:szCs w:val="24"/>
          <w:lang w:eastAsia="ru-RU"/>
        </w:rPr>
        <w:t>здоровьесозидающие</w:t>
      </w:r>
      <w:proofErr w:type="spellEnd"/>
      <w:r w:rsidRPr="00460763">
        <w:rPr>
          <w:rFonts w:ascii="Times New Roman" w:eastAsia="Times New Roman" w:hAnsi="Times New Roman" w:cs="Times New Roman"/>
          <w:color w:val="auto"/>
          <w:kern w:val="0"/>
          <w:sz w:val="24"/>
          <w:szCs w:val="24"/>
          <w:lang w:eastAsia="ru-RU"/>
        </w:rPr>
        <w:t xml:space="preserve"> режимы дня, в том числе речевой режим;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формирование негативного отношения к факторам риска здоровью </w:t>
      </w:r>
      <w:proofErr w:type="gramStart"/>
      <w:r w:rsidRPr="00460763">
        <w:rPr>
          <w:rFonts w:ascii="Times New Roman" w:eastAsia="Times New Roman" w:hAnsi="Times New Roman" w:cs="Times New Roman"/>
          <w:color w:val="auto"/>
          <w:kern w:val="0"/>
          <w:sz w:val="24"/>
          <w:szCs w:val="24"/>
          <w:lang w:eastAsia="ru-RU"/>
        </w:rPr>
        <w:t>обучающихся</w:t>
      </w:r>
      <w:proofErr w:type="gramEnd"/>
      <w:r w:rsidRPr="00460763">
        <w:rPr>
          <w:rFonts w:ascii="Times New Roman" w:eastAsia="Times New Roman" w:hAnsi="Times New Roman" w:cs="Times New Roman"/>
          <w:color w:val="auto"/>
          <w:kern w:val="0"/>
          <w:sz w:val="24"/>
          <w:szCs w:val="24"/>
          <w:lang w:eastAsia="ru-RU"/>
        </w:rPr>
        <w:t xml:space="preserve"> (сниженная двигательная активность, курение, алкоголь, наркотики и другие </w:t>
      </w:r>
      <w:proofErr w:type="spellStart"/>
      <w:r w:rsidRPr="00460763">
        <w:rPr>
          <w:rFonts w:ascii="Times New Roman" w:eastAsia="Times New Roman" w:hAnsi="Times New Roman" w:cs="Times New Roman"/>
          <w:color w:val="auto"/>
          <w:kern w:val="0"/>
          <w:sz w:val="24"/>
          <w:szCs w:val="24"/>
          <w:lang w:eastAsia="ru-RU"/>
        </w:rPr>
        <w:t>психоактивные</w:t>
      </w:r>
      <w:proofErr w:type="spellEnd"/>
      <w:r w:rsidRPr="00460763">
        <w:rPr>
          <w:rFonts w:ascii="Times New Roman" w:eastAsia="Times New Roman" w:hAnsi="Times New Roman" w:cs="Times New Roman"/>
          <w:color w:val="auto"/>
          <w:kern w:val="0"/>
          <w:sz w:val="24"/>
          <w:szCs w:val="24"/>
          <w:lang w:eastAsia="ru-RU"/>
        </w:rPr>
        <w:t xml:space="preserve"> вещества,   инфекционные заболевания, переутомление);</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xml:space="preserve">- становление умений противостояния вовлечению в </w:t>
      </w:r>
      <w:proofErr w:type="spellStart"/>
      <w:r w:rsidRPr="00460763">
        <w:rPr>
          <w:rFonts w:ascii="Times New Roman" w:eastAsia="Times New Roman" w:hAnsi="Times New Roman" w:cs="Times New Roman"/>
          <w:color w:val="auto"/>
          <w:kern w:val="0"/>
          <w:sz w:val="24"/>
          <w:szCs w:val="24"/>
          <w:lang w:eastAsia="ru-RU"/>
        </w:rPr>
        <w:t>табакокурение</w:t>
      </w:r>
      <w:proofErr w:type="spellEnd"/>
      <w:r w:rsidRPr="00460763">
        <w:rPr>
          <w:rFonts w:ascii="Times New Roman" w:eastAsia="Times New Roman" w:hAnsi="Times New Roman" w:cs="Times New Roman"/>
          <w:color w:val="auto"/>
          <w:kern w:val="0"/>
          <w:sz w:val="24"/>
          <w:szCs w:val="24"/>
          <w:lang w:eastAsia="ru-RU"/>
        </w:rPr>
        <w:t xml:space="preserve"> и употребление алкоголя, наркотических и сильнодействующих  веществ;</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lastRenderedPageBreak/>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460763">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460763">
        <w:rPr>
          <w:rFonts w:ascii="Times New Roman" w:eastAsia="Times New Roman" w:hAnsi="Times New Roman" w:cs="Times New Roman"/>
          <w:bCs/>
          <w:iCs/>
          <w:color w:val="auto"/>
          <w:kern w:val="0"/>
          <w:sz w:val="24"/>
          <w:szCs w:val="24"/>
          <w:lang w:eastAsia="ru-RU"/>
        </w:rPr>
        <w:t xml:space="preserve">- формирование основ </w:t>
      </w:r>
      <w:proofErr w:type="spellStart"/>
      <w:r w:rsidRPr="00460763">
        <w:rPr>
          <w:rFonts w:ascii="Times New Roman" w:eastAsia="Times New Roman" w:hAnsi="Times New Roman" w:cs="Times New Roman"/>
          <w:bCs/>
          <w:iCs/>
          <w:color w:val="auto"/>
          <w:kern w:val="0"/>
          <w:sz w:val="24"/>
          <w:szCs w:val="24"/>
          <w:lang w:eastAsia="ru-RU"/>
        </w:rPr>
        <w:t>здоровьесберегающей</w:t>
      </w:r>
      <w:proofErr w:type="spellEnd"/>
      <w:r w:rsidRPr="00460763">
        <w:rPr>
          <w:rFonts w:ascii="Times New Roman" w:eastAsia="Times New Roman" w:hAnsi="Times New Roman" w:cs="Times New Roman"/>
          <w:bCs/>
          <w:iCs/>
          <w:color w:val="auto"/>
          <w:kern w:val="0"/>
          <w:sz w:val="24"/>
          <w:szCs w:val="24"/>
          <w:lang w:eastAsia="ru-RU"/>
        </w:rPr>
        <w:t xml:space="preserve"> учебной культуры: умений организовывать успешную учебную работу, создавая </w:t>
      </w:r>
      <w:proofErr w:type="spellStart"/>
      <w:r w:rsidRPr="00460763">
        <w:rPr>
          <w:rFonts w:ascii="Times New Roman" w:eastAsia="Times New Roman" w:hAnsi="Times New Roman" w:cs="Times New Roman"/>
          <w:bCs/>
          <w:iCs/>
          <w:color w:val="auto"/>
          <w:kern w:val="0"/>
          <w:sz w:val="24"/>
          <w:szCs w:val="24"/>
          <w:lang w:eastAsia="ru-RU"/>
        </w:rPr>
        <w:t>здоровьесберегающие</w:t>
      </w:r>
      <w:proofErr w:type="spellEnd"/>
      <w:r w:rsidRPr="00460763">
        <w:rPr>
          <w:rFonts w:ascii="Times New Roman" w:eastAsia="Times New Roman" w:hAnsi="Times New Roman" w:cs="Times New Roman"/>
          <w:bCs/>
          <w:iCs/>
          <w:color w:val="auto"/>
          <w:kern w:val="0"/>
          <w:sz w:val="24"/>
          <w:szCs w:val="24"/>
          <w:lang w:eastAsia="ru-RU"/>
        </w:rPr>
        <w:t xml:space="preserve"> условия, выбирая адекватные средства и приемы выполнения заданий с учетом индивидуальных особенностей;</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bCs/>
          <w:iCs/>
          <w:color w:val="auto"/>
          <w:kern w:val="0"/>
          <w:sz w:val="24"/>
          <w:szCs w:val="24"/>
          <w:lang w:eastAsia="ru-RU"/>
        </w:rPr>
        <w:t xml:space="preserve">- </w:t>
      </w:r>
      <w:r w:rsidRPr="00460763">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460763">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bCs/>
          <w:color w:val="auto"/>
          <w:kern w:val="0"/>
          <w:sz w:val="24"/>
          <w:szCs w:val="24"/>
          <w:lang w:eastAsia="ru-RU"/>
        </w:rPr>
        <w:t xml:space="preserve">Программа формирования экологической культуры, здорового и безопасного образа жизни </w:t>
      </w:r>
      <w:proofErr w:type="gramStart"/>
      <w:r w:rsidRPr="00460763">
        <w:rPr>
          <w:rFonts w:ascii="Times New Roman" w:eastAsia="Times New Roman" w:hAnsi="Times New Roman" w:cs="Times New Roman"/>
          <w:bCs/>
          <w:color w:val="auto"/>
          <w:kern w:val="0"/>
          <w:sz w:val="24"/>
          <w:szCs w:val="24"/>
          <w:lang w:eastAsia="ru-RU"/>
        </w:rPr>
        <w:t>обучающихся</w:t>
      </w:r>
      <w:proofErr w:type="gramEnd"/>
      <w:r w:rsidRPr="00460763">
        <w:rPr>
          <w:rFonts w:ascii="Times New Roman" w:eastAsia="Times New Roman" w:hAnsi="Times New Roman" w:cs="Times New Roman"/>
          <w:bCs/>
          <w:color w:val="auto"/>
          <w:kern w:val="0"/>
          <w:sz w:val="24"/>
          <w:szCs w:val="24"/>
          <w:lang w:eastAsia="ru-RU"/>
        </w:rPr>
        <w:t xml:space="preserve"> с ТНР реализуется по следующим направлениям</w:t>
      </w:r>
      <w:r w:rsidRPr="00460763">
        <w:rPr>
          <w:rFonts w:ascii="Times New Roman" w:eastAsia="Times New Roman" w:hAnsi="Times New Roman" w:cs="Times New Roman"/>
          <w:color w:val="auto"/>
          <w:kern w:val="0"/>
          <w:sz w:val="24"/>
          <w:szCs w:val="24"/>
          <w:lang w:eastAsia="ru-RU"/>
        </w:rPr>
        <w:t>:</w:t>
      </w:r>
    </w:p>
    <w:p w:rsidR="005D6645" w:rsidRPr="00460763" w:rsidRDefault="005D6645" w:rsidP="00460763">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bCs/>
          <w:color w:val="auto"/>
          <w:kern w:val="0"/>
          <w:sz w:val="24"/>
          <w:szCs w:val="24"/>
          <w:lang w:eastAsia="ru-RU"/>
        </w:rPr>
        <w:t xml:space="preserve">1. Создание </w:t>
      </w:r>
      <w:proofErr w:type="spellStart"/>
      <w:r w:rsidRPr="00460763">
        <w:rPr>
          <w:rFonts w:ascii="Times New Roman" w:eastAsia="Times New Roman" w:hAnsi="Times New Roman" w:cs="Times New Roman"/>
          <w:bCs/>
          <w:color w:val="auto"/>
          <w:kern w:val="0"/>
          <w:sz w:val="24"/>
          <w:szCs w:val="24"/>
          <w:lang w:eastAsia="ru-RU"/>
        </w:rPr>
        <w:t>здоровьесберегающей</w:t>
      </w:r>
      <w:proofErr w:type="spellEnd"/>
      <w:r w:rsidRPr="00460763">
        <w:rPr>
          <w:rFonts w:ascii="Times New Roman" w:eastAsia="Times New Roman" w:hAnsi="Times New Roman" w:cs="Times New Roman"/>
          <w:bCs/>
          <w:color w:val="auto"/>
          <w:kern w:val="0"/>
          <w:sz w:val="24"/>
          <w:szCs w:val="24"/>
          <w:lang w:eastAsia="ru-RU"/>
        </w:rPr>
        <w:t xml:space="preserve"> инфраструктуры образовательной организации с целью реализации необходимых условий для сбережения здоровья обучающихся. </w:t>
      </w:r>
    </w:p>
    <w:p w:rsidR="005D6645" w:rsidRPr="00460763" w:rsidRDefault="005D6645" w:rsidP="00460763">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sidRPr="00460763">
        <w:rPr>
          <w:rFonts w:ascii="Times New Roman" w:eastAsia="Times New Roman" w:hAnsi="Times New Roman" w:cs="Times New Roman"/>
          <w:bCs/>
          <w:color w:val="auto"/>
          <w:kern w:val="0"/>
          <w:sz w:val="24"/>
          <w:szCs w:val="24"/>
          <w:lang w:eastAsia="ru-RU"/>
        </w:rPr>
        <w:t xml:space="preserve">2.  </w:t>
      </w:r>
      <w:proofErr w:type="gramStart"/>
      <w:r w:rsidRPr="00460763">
        <w:rPr>
          <w:rFonts w:ascii="Times New Roman" w:eastAsia="Times New Roman" w:hAnsi="Times New Roman" w:cs="Times New Roman"/>
          <w:bCs/>
          <w:color w:val="auto"/>
          <w:kern w:val="0"/>
          <w:sz w:val="24"/>
          <w:szCs w:val="24"/>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460763">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5D6645" w:rsidRPr="00460763" w:rsidRDefault="005D6645" w:rsidP="0046076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460763">
        <w:rPr>
          <w:rFonts w:ascii="Times New Roman" w:eastAsia="Times New Roman" w:hAnsi="Times New Roman" w:cs="Times New Roman"/>
          <w:bCs/>
          <w:color w:val="auto"/>
          <w:kern w:val="0"/>
          <w:sz w:val="24"/>
          <w:szCs w:val="24"/>
          <w:lang w:eastAsia="ru-RU"/>
        </w:rPr>
        <w:t xml:space="preserve">3. </w:t>
      </w:r>
      <w:proofErr w:type="gramStart"/>
      <w:r w:rsidRPr="00460763">
        <w:rPr>
          <w:rFonts w:ascii="Times New Roman" w:eastAsia="Times New Roman" w:hAnsi="Times New Roman" w:cs="Times New Roman"/>
          <w:bCs/>
          <w:color w:val="auto"/>
          <w:kern w:val="0"/>
          <w:sz w:val="24"/>
          <w:szCs w:val="24"/>
          <w:lang w:eastAsia="ru-RU"/>
        </w:rPr>
        <w:t xml:space="preserve">Организация физкультурно-оздоровительной работы, </w:t>
      </w:r>
      <w:r w:rsidRPr="00460763">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roofErr w:type="gramEnd"/>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460763">
        <w:rPr>
          <w:rFonts w:ascii="Times New Roman" w:eastAsia="Calibri" w:hAnsi="Times New Roman" w:cs="Times New Roman"/>
          <w:color w:val="000000"/>
          <w:kern w:val="0"/>
          <w:sz w:val="24"/>
          <w:szCs w:val="24"/>
          <w:lang w:eastAsia="ru-RU"/>
        </w:rPr>
        <w:t xml:space="preserve">4. Формирование экологической культуры в процессе усвоения элементарных представлений об </w:t>
      </w:r>
      <w:proofErr w:type="spellStart"/>
      <w:r w:rsidRPr="00460763">
        <w:rPr>
          <w:rFonts w:ascii="Times New Roman" w:eastAsia="Calibri" w:hAnsi="Times New Roman" w:cs="Times New Roman"/>
          <w:color w:val="000000"/>
          <w:kern w:val="0"/>
          <w:sz w:val="24"/>
          <w:szCs w:val="24"/>
          <w:lang w:eastAsia="ru-RU"/>
        </w:rPr>
        <w:t>экокультурных</w:t>
      </w:r>
      <w:proofErr w:type="spellEnd"/>
      <w:r w:rsidRPr="00460763">
        <w:rPr>
          <w:rFonts w:ascii="Times New Roman" w:eastAsia="Calibri" w:hAnsi="Times New Roman" w:cs="Times New Roman"/>
          <w:color w:val="000000"/>
          <w:kern w:val="0"/>
          <w:sz w:val="24"/>
          <w:szCs w:val="24"/>
          <w:lang w:eastAsia="ru-RU"/>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5D6645" w:rsidRPr="00460763" w:rsidRDefault="005D6645" w:rsidP="00460763">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460763">
        <w:rPr>
          <w:rFonts w:ascii="Times New Roman" w:eastAsia="Calibri" w:hAnsi="Times New Roman" w:cs="Times New Roman"/>
          <w:color w:val="000000"/>
          <w:kern w:val="0"/>
          <w:sz w:val="24"/>
          <w:szCs w:val="24"/>
          <w:lang w:eastAsia="ru-RU"/>
        </w:rPr>
        <w:t xml:space="preserve">5. </w:t>
      </w:r>
      <w:proofErr w:type="gramStart"/>
      <w:r w:rsidRPr="00460763">
        <w:rPr>
          <w:rFonts w:ascii="Times New Roman" w:eastAsia="Calibri" w:hAnsi="Times New Roman" w:cs="Times New Roman"/>
          <w:color w:val="000000"/>
          <w:kern w:val="0"/>
          <w:sz w:val="24"/>
          <w:szCs w:val="24"/>
          <w:lang w:eastAsia="ru-RU"/>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460763">
        <w:rPr>
          <w:rFonts w:ascii="Times New Roman" w:eastAsia="Calibri" w:hAnsi="Times New Roman" w:cs="Times New Roman"/>
          <w:color w:val="000000"/>
          <w:kern w:val="0"/>
          <w:sz w:val="24"/>
          <w:szCs w:val="24"/>
          <w:lang w:eastAsia="ru-RU"/>
        </w:rPr>
        <w:t>саногенетический</w:t>
      </w:r>
      <w:proofErr w:type="spellEnd"/>
      <w:r w:rsidRPr="00460763">
        <w:rPr>
          <w:rFonts w:ascii="Times New Roman" w:eastAsia="Calibri" w:hAnsi="Times New Roman" w:cs="Times New Roman"/>
          <w:color w:val="000000"/>
          <w:kern w:val="0"/>
          <w:sz w:val="24"/>
          <w:szCs w:val="24"/>
          <w:lang w:eastAsia="ru-RU"/>
        </w:rPr>
        <w:t xml:space="preserve"> мониторинг и получивших рекомендации по коррекции различных параметров здоровья.</w:t>
      </w:r>
      <w:proofErr w:type="gramEnd"/>
    </w:p>
    <w:p w:rsidR="005D6645" w:rsidRPr="00460763" w:rsidRDefault="005D6645" w:rsidP="00460763">
      <w:pPr>
        <w:pStyle w:val="14TexstOSNOVA1012"/>
        <w:tabs>
          <w:tab w:val="left" w:pos="-180"/>
        </w:tabs>
        <w:spacing w:line="240" w:lineRule="auto"/>
        <w:ind w:firstLine="709"/>
        <w:rPr>
          <w:rFonts w:ascii="Times New Roman" w:hAnsi="Times New Roman" w:cs="Times New Roman"/>
          <w:color w:val="0000FF"/>
          <w:sz w:val="24"/>
          <w:szCs w:val="24"/>
        </w:rPr>
      </w:pPr>
      <w:r w:rsidRPr="00460763">
        <w:rPr>
          <w:rFonts w:ascii="Times New Roman" w:hAnsi="Times New Roman" w:cs="Times New Roman"/>
          <w:color w:val="auto"/>
          <w:spacing w:val="2"/>
          <w:sz w:val="24"/>
          <w:szCs w:val="24"/>
        </w:rPr>
        <w:t>Программа</w:t>
      </w:r>
      <w:r w:rsidRPr="00460763">
        <w:rPr>
          <w:rFonts w:ascii="Times New Roman" w:hAnsi="Times New Roman" w:cs="Times New Roman"/>
          <w:sz w:val="24"/>
          <w:szCs w:val="24"/>
        </w:rPr>
        <w:t xml:space="preserve"> формирования экологической культуры, здорового и безопасного образа жизни </w:t>
      </w:r>
      <w:r w:rsidRPr="00460763">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460763">
        <w:rPr>
          <w:rFonts w:ascii="Times New Roman" w:hAnsi="Times New Roman" w:cs="Times New Roman"/>
          <w:color w:val="auto"/>
          <w:sz w:val="24"/>
          <w:szCs w:val="24"/>
        </w:rPr>
        <w:t>обучающихся с ТНР</w:t>
      </w:r>
      <w:r w:rsidRPr="00460763">
        <w:rPr>
          <w:rFonts w:ascii="Times New Roman" w:hAnsi="Times New Roman" w:cs="Times New Roman"/>
          <w:color w:val="0000FF"/>
          <w:sz w:val="24"/>
          <w:szCs w:val="24"/>
        </w:rPr>
        <w:t xml:space="preserve">. </w:t>
      </w:r>
    </w:p>
    <w:p w:rsidR="005D6645" w:rsidRDefault="005D6645" w:rsidP="005D6645">
      <w:pPr>
        <w:pStyle w:val="14TexstOSNOVA1012"/>
        <w:tabs>
          <w:tab w:val="left" w:pos="-180"/>
        </w:tabs>
        <w:spacing w:line="360" w:lineRule="auto"/>
        <w:ind w:firstLine="709"/>
        <w:rPr>
          <w:rFonts w:ascii="Times New Roman" w:hAnsi="Times New Roman" w:cs="Times New Roman"/>
          <w:color w:val="0000FF"/>
          <w:sz w:val="28"/>
          <w:szCs w:val="28"/>
        </w:rPr>
      </w:pPr>
    </w:p>
    <w:p w:rsidR="005D6645" w:rsidRPr="006E6D2F" w:rsidRDefault="005D6645" w:rsidP="006E6D2F">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13" w:name="_Toc413974311"/>
      <w:r w:rsidRPr="006E6D2F">
        <w:rPr>
          <w:rFonts w:ascii="Times New Roman" w:hAnsi="Times New Roman" w:cs="Times New Roman"/>
          <w:b/>
          <w:spacing w:val="2"/>
          <w:sz w:val="24"/>
          <w:szCs w:val="24"/>
        </w:rPr>
        <w:lastRenderedPageBreak/>
        <w:t>2.2.6. Программа коррекционной работы</w:t>
      </w:r>
      <w:bookmarkEnd w:id="13"/>
    </w:p>
    <w:p w:rsidR="005D6645" w:rsidRPr="006E6D2F" w:rsidRDefault="005D6645" w:rsidP="006E6D2F">
      <w:pPr>
        <w:pStyle w:val="14TexstOSNOVA1012"/>
        <w:spacing w:line="240" w:lineRule="auto"/>
        <w:ind w:firstLine="709"/>
        <w:rPr>
          <w:rFonts w:ascii="Times New Roman" w:hAnsi="Times New Roman" w:cs="Times New Roman"/>
          <w:b/>
          <w:i/>
          <w:color w:val="auto"/>
          <w:kern w:val="2"/>
          <w:sz w:val="24"/>
          <w:szCs w:val="24"/>
        </w:rPr>
      </w:pPr>
      <w:r w:rsidRPr="006E6D2F">
        <w:rPr>
          <w:rFonts w:ascii="Times New Roman" w:hAnsi="Times New Roman" w:cs="Times New Roman"/>
          <w:b/>
          <w:i/>
          <w:color w:val="auto"/>
          <w:kern w:val="2"/>
          <w:sz w:val="24"/>
          <w:szCs w:val="24"/>
        </w:rPr>
        <w:t>Цель программы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xml:space="preserve">Целью программы коррекционной работы в соответствии с требованиями ФГОС НОО </w:t>
      </w:r>
      <w:r w:rsidR="006E6D2F" w:rsidRPr="006E6D2F">
        <w:rPr>
          <w:rFonts w:ascii="Times New Roman" w:hAnsi="Times New Roman" w:cs="Times New Roman"/>
          <w:color w:val="auto"/>
          <w:kern w:val="2"/>
          <w:sz w:val="24"/>
          <w:szCs w:val="24"/>
        </w:rPr>
        <w:t xml:space="preserve">для обучающихся с ОВЗ </w:t>
      </w:r>
      <w:r w:rsidRPr="006E6D2F">
        <w:rPr>
          <w:rFonts w:ascii="Times New Roman" w:hAnsi="Times New Roman" w:cs="Times New Roman"/>
          <w:color w:val="auto"/>
          <w:kern w:val="2"/>
          <w:sz w:val="24"/>
          <w:szCs w:val="24"/>
        </w:rPr>
        <w:t>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Программа коррекционной работы обеспечивает: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возможность освоения </w:t>
      </w:r>
      <w:proofErr w:type="gramStart"/>
      <w:r w:rsidRPr="006E6D2F">
        <w:rPr>
          <w:rFonts w:ascii="Times New Roman" w:hAnsi="Times New Roman" w:cs="Times New Roman"/>
          <w:color w:val="auto"/>
          <w:kern w:val="2"/>
          <w:sz w:val="24"/>
          <w:szCs w:val="24"/>
        </w:rPr>
        <w:t>обучающимися</w:t>
      </w:r>
      <w:proofErr w:type="gramEnd"/>
      <w:r w:rsidRPr="006E6D2F">
        <w:rPr>
          <w:rFonts w:ascii="Times New Roman" w:hAnsi="Times New Roman" w:cs="Times New Roman"/>
          <w:color w:val="auto"/>
          <w:kern w:val="2"/>
          <w:sz w:val="24"/>
          <w:szCs w:val="24"/>
        </w:rPr>
        <w:t xml:space="preserve"> с ТНР адаптированной основной общеобразовательной программы начального общего образования и их интеграции в образовательной организации.</w:t>
      </w:r>
    </w:p>
    <w:p w:rsidR="005D6645" w:rsidRPr="006E6D2F" w:rsidRDefault="005D6645" w:rsidP="006E6D2F">
      <w:pPr>
        <w:pStyle w:val="14TexstOSNOVA1012"/>
        <w:spacing w:line="240" w:lineRule="auto"/>
        <w:ind w:firstLine="709"/>
        <w:rPr>
          <w:rFonts w:ascii="Times New Roman" w:hAnsi="Times New Roman" w:cs="Times New Roman"/>
          <w:b/>
          <w:i/>
          <w:color w:val="auto"/>
          <w:kern w:val="2"/>
          <w:sz w:val="24"/>
          <w:szCs w:val="24"/>
        </w:rPr>
      </w:pPr>
      <w:r w:rsidRPr="006E6D2F">
        <w:rPr>
          <w:rFonts w:ascii="Times New Roman" w:hAnsi="Times New Roman" w:cs="Times New Roman"/>
          <w:b/>
          <w:i/>
          <w:color w:val="auto"/>
          <w:kern w:val="2"/>
          <w:sz w:val="24"/>
          <w:szCs w:val="24"/>
        </w:rPr>
        <w:t>Задачи программы: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своевременное выявление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трудностями адаптации в образовательно-воспитательном процессе;</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оказание родителям (законным представителям)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 консультативной и методической помощи по медицинским, социальным, психологическим, правовым и другим вопросам.</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Программа коррекционной работы предусматривает: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обеспечение коррекционной направленности общеобразовательных предметов и воспитательных мероприятий, что позволяет </w:t>
      </w:r>
      <w:proofErr w:type="gramStart"/>
      <w:r w:rsidRPr="006E6D2F">
        <w:rPr>
          <w:rFonts w:ascii="Times New Roman" w:hAnsi="Times New Roman" w:cs="Times New Roman"/>
          <w:color w:val="auto"/>
          <w:kern w:val="2"/>
          <w:sz w:val="24"/>
          <w:szCs w:val="24"/>
        </w:rPr>
        <w:t>обучающимся</w:t>
      </w:r>
      <w:proofErr w:type="gramEnd"/>
      <w:r w:rsidRPr="006E6D2F">
        <w:rPr>
          <w:rFonts w:ascii="Times New Roman" w:hAnsi="Times New Roman" w:cs="Times New Roman"/>
          <w:color w:val="auto"/>
          <w:kern w:val="2"/>
          <w:sz w:val="24"/>
          <w:szCs w:val="24"/>
        </w:rPr>
        <w:t xml:space="preserve"> с ТНР самостоятельно повышать свои компенсаторные, адаптационные возможности в условиях урочной и внеурочной деятельности;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реализацию механизма взаимодействия в разработке и осуществлении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lastRenderedPageBreak/>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6E6D2F">
        <w:rPr>
          <w:rFonts w:ascii="Times New Roman" w:hAnsi="Times New Roman" w:cs="Times New Roman"/>
          <w:color w:val="auto"/>
          <w:kern w:val="2"/>
          <w:sz w:val="24"/>
          <w:szCs w:val="24"/>
        </w:rPr>
        <w:t>обучающимся</w:t>
      </w:r>
      <w:proofErr w:type="gramEnd"/>
      <w:r w:rsidRPr="006E6D2F">
        <w:rPr>
          <w:rFonts w:ascii="Times New Roman" w:hAnsi="Times New Roman" w:cs="Times New Roman"/>
          <w:color w:val="auto"/>
          <w:kern w:val="2"/>
          <w:sz w:val="24"/>
          <w:szCs w:val="24"/>
        </w:rPr>
        <w:t>; организацию партнерских отношений с родителями (законными представителями).</w:t>
      </w:r>
    </w:p>
    <w:p w:rsidR="005D6645" w:rsidRPr="006E6D2F" w:rsidRDefault="005D6645" w:rsidP="006E6D2F">
      <w:pPr>
        <w:pStyle w:val="14TexstOSNOVA1012"/>
        <w:spacing w:line="240" w:lineRule="auto"/>
        <w:ind w:firstLine="709"/>
        <w:rPr>
          <w:rFonts w:ascii="Times New Roman" w:hAnsi="Times New Roman" w:cs="Times New Roman"/>
          <w:b/>
          <w:i/>
          <w:color w:val="auto"/>
          <w:kern w:val="2"/>
          <w:sz w:val="24"/>
          <w:szCs w:val="24"/>
        </w:rPr>
      </w:pPr>
      <w:r w:rsidRPr="006E6D2F">
        <w:rPr>
          <w:rFonts w:ascii="Times New Roman" w:hAnsi="Times New Roman" w:cs="Times New Roman"/>
          <w:b/>
          <w:i/>
          <w:color w:val="auto"/>
          <w:kern w:val="2"/>
          <w:sz w:val="24"/>
          <w:szCs w:val="24"/>
        </w:rPr>
        <w:t>Направления работы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w:t>
      </w:r>
      <w:r w:rsidRPr="006E6D2F">
        <w:rPr>
          <w:rFonts w:ascii="Times New Roman" w:hAnsi="Times New Roman" w:cs="Times New Roman"/>
          <w:i/>
          <w:color w:val="auto"/>
          <w:kern w:val="2"/>
          <w:sz w:val="24"/>
          <w:szCs w:val="24"/>
        </w:rPr>
        <w:t xml:space="preserve"> диагностическая работа</w:t>
      </w:r>
      <w:r w:rsidRPr="006E6D2F">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w:t>
      </w:r>
      <w:r w:rsidRPr="006E6D2F">
        <w:rPr>
          <w:rFonts w:ascii="Times New Roman" w:hAnsi="Times New Roman" w:cs="Times New Roman"/>
          <w:i/>
          <w:color w:val="auto"/>
          <w:kern w:val="2"/>
          <w:sz w:val="24"/>
          <w:szCs w:val="24"/>
        </w:rPr>
        <w:t>коррекционно-развивающая работа</w:t>
      </w:r>
      <w:r w:rsidRPr="006E6D2F">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w:t>
      </w:r>
      <w:r w:rsidRPr="006E6D2F">
        <w:rPr>
          <w:rFonts w:ascii="Times New Roman" w:hAnsi="Times New Roman" w:cs="Times New Roman"/>
          <w:i/>
          <w:color w:val="auto"/>
          <w:kern w:val="2"/>
          <w:sz w:val="24"/>
          <w:szCs w:val="24"/>
        </w:rPr>
        <w:t>консультативная работа</w:t>
      </w:r>
      <w:r w:rsidRPr="006E6D2F">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w:t>
      </w:r>
      <w:r w:rsidRPr="006E6D2F">
        <w:rPr>
          <w:rFonts w:ascii="Times New Roman" w:hAnsi="Times New Roman" w:cs="Times New Roman"/>
          <w:i/>
          <w:color w:val="auto"/>
          <w:kern w:val="2"/>
          <w:sz w:val="24"/>
          <w:szCs w:val="24"/>
        </w:rPr>
        <w:t>информационно-просветительская работа</w:t>
      </w:r>
      <w:r w:rsidRPr="006E6D2F">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 со всеми его участниками -  сверстниками, родителями (законными представителями).</w:t>
      </w:r>
    </w:p>
    <w:p w:rsidR="005D6645" w:rsidRPr="006E6D2F" w:rsidRDefault="005D6645" w:rsidP="006E6D2F">
      <w:pPr>
        <w:pStyle w:val="14TexstOSNOVA1012"/>
        <w:spacing w:line="240" w:lineRule="auto"/>
        <w:ind w:firstLine="709"/>
        <w:rPr>
          <w:rFonts w:ascii="Times New Roman" w:hAnsi="Times New Roman" w:cs="Times New Roman"/>
          <w:b/>
          <w:i/>
          <w:color w:val="auto"/>
          <w:kern w:val="2"/>
          <w:sz w:val="24"/>
          <w:szCs w:val="24"/>
        </w:rPr>
      </w:pPr>
      <w:r w:rsidRPr="006E6D2F">
        <w:rPr>
          <w:rFonts w:ascii="Times New Roman" w:hAnsi="Times New Roman" w:cs="Times New Roman"/>
          <w:b/>
          <w:i/>
          <w:color w:val="auto"/>
          <w:kern w:val="2"/>
          <w:sz w:val="24"/>
          <w:szCs w:val="24"/>
        </w:rPr>
        <w:t>Содержание направлений работы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i/>
          <w:color w:val="auto"/>
          <w:kern w:val="2"/>
          <w:sz w:val="24"/>
          <w:szCs w:val="24"/>
        </w:rPr>
        <w:t>Диагностическая работа</w:t>
      </w:r>
      <w:r w:rsidRPr="006E6D2F">
        <w:rPr>
          <w:rFonts w:ascii="Times New Roman" w:hAnsi="Times New Roman" w:cs="Times New Roman"/>
          <w:color w:val="auto"/>
          <w:kern w:val="2"/>
          <w:sz w:val="24"/>
          <w:szCs w:val="24"/>
        </w:rPr>
        <w:t xml:space="preserve"> включает: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изучение и анализ данных об особых образовательных </w:t>
      </w:r>
      <w:proofErr w:type="gramStart"/>
      <w:r w:rsidRPr="006E6D2F">
        <w:rPr>
          <w:rFonts w:ascii="Times New Roman" w:hAnsi="Times New Roman" w:cs="Times New Roman"/>
          <w:color w:val="auto"/>
          <w:kern w:val="2"/>
          <w:sz w:val="24"/>
          <w:szCs w:val="24"/>
        </w:rPr>
        <w:t>потребностях</w:t>
      </w:r>
      <w:proofErr w:type="gramEnd"/>
      <w:r w:rsidRPr="006E6D2F">
        <w:rPr>
          <w:rFonts w:ascii="Times New Roman" w:hAnsi="Times New Roman" w:cs="Times New Roman"/>
          <w:color w:val="auto"/>
          <w:kern w:val="2"/>
          <w:sz w:val="24"/>
          <w:szCs w:val="24"/>
        </w:rPr>
        <w:t xml:space="preserve"> обучающихся с ТНР, представленных в заключении психолого-медико-педагогической комиссии;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комплексный сбор сведений об обучающихся с ТНР на основании диагностической информации от  специалистов различного профиля;</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выявление симптоматики речевого нарушения и уровня речевого развития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установление этиологии, механизма, структуры речевого дефекта у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анализ, обобщение диагностических данных для определения цели, задач, содержания, методов коррекционной помощи </w:t>
      </w:r>
      <w:proofErr w:type="gramStart"/>
      <w:r w:rsidRPr="006E6D2F">
        <w:rPr>
          <w:rFonts w:ascii="Times New Roman" w:hAnsi="Times New Roman" w:cs="Times New Roman"/>
          <w:color w:val="auto"/>
          <w:kern w:val="2"/>
          <w:sz w:val="24"/>
          <w:szCs w:val="24"/>
        </w:rPr>
        <w:t>обучающимся</w:t>
      </w:r>
      <w:proofErr w:type="gramEnd"/>
      <w:r w:rsidRPr="006E6D2F">
        <w:rPr>
          <w:rFonts w:ascii="Times New Roman" w:hAnsi="Times New Roman" w:cs="Times New Roman"/>
          <w:color w:val="auto"/>
          <w:kern w:val="2"/>
          <w:sz w:val="24"/>
          <w:szCs w:val="24"/>
        </w:rPr>
        <w:t xml:space="preserve">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5D6645" w:rsidRPr="006E6D2F" w:rsidRDefault="005D6645" w:rsidP="006E6D2F">
      <w:pPr>
        <w:pStyle w:val="14TexstOSNOVA1012"/>
        <w:spacing w:line="240" w:lineRule="auto"/>
        <w:ind w:firstLine="709"/>
        <w:rPr>
          <w:rFonts w:ascii="Times New Roman" w:hAnsi="Times New Roman" w:cs="Times New Roman"/>
          <w:i/>
          <w:color w:val="auto"/>
          <w:kern w:val="2"/>
          <w:sz w:val="24"/>
          <w:szCs w:val="24"/>
        </w:rPr>
      </w:pPr>
      <w:r w:rsidRPr="006E6D2F">
        <w:rPr>
          <w:rFonts w:ascii="Times New Roman" w:hAnsi="Times New Roman" w:cs="Times New Roman"/>
          <w:i/>
          <w:color w:val="auto"/>
          <w:kern w:val="2"/>
          <w:sz w:val="24"/>
          <w:szCs w:val="24"/>
        </w:rPr>
        <w:t xml:space="preserve">Коррекционно-развивающая работа </w:t>
      </w:r>
      <w:r w:rsidRPr="006E6D2F">
        <w:rPr>
          <w:rFonts w:ascii="Times New Roman" w:hAnsi="Times New Roman" w:cs="Times New Roman"/>
          <w:color w:val="auto"/>
          <w:kern w:val="2"/>
          <w:sz w:val="24"/>
          <w:szCs w:val="24"/>
        </w:rPr>
        <w:t>включает</w:t>
      </w:r>
      <w:r w:rsidRPr="006E6D2F">
        <w:rPr>
          <w:rFonts w:ascii="Times New Roman" w:hAnsi="Times New Roman" w:cs="Times New Roman"/>
          <w:i/>
          <w:color w:val="auto"/>
          <w:kern w:val="2"/>
          <w:sz w:val="24"/>
          <w:szCs w:val="24"/>
        </w:rPr>
        <w:t>:</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6E6D2F">
        <w:rPr>
          <w:rFonts w:ascii="Times New Roman" w:hAnsi="Times New Roman" w:cs="Times New Roman"/>
          <w:color w:val="auto"/>
          <w:kern w:val="2"/>
          <w:sz w:val="24"/>
          <w:szCs w:val="24"/>
        </w:rPr>
        <w:t>у</w:t>
      </w:r>
      <w:proofErr w:type="gramEnd"/>
      <w:r w:rsidRPr="006E6D2F">
        <w:rPr>
          <w:rFonts w:ascii="Times New Roman" w:hAnsi="Times New Roman" w:cs="Times New Roman"/>
          <w:color w:val="auto"/>
          <w:kern w:val="2"/>
          <w:sz w:val="24"/>
          <w:szCs w:val="24"/>
        </w:rPr>
        <w:t xml:space="preserve"> обучающихся с ТНР); </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совершенствование коммуникативной деятельности;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формирование и коррекцию </w:t>
      </w:r>
      <w:proofErr w:type="spellStart"/>
      <w:r w:rsidRPr="006E6D2F">
        <w:rPr>
          <w:rFonts w:ascii="Times New Roman" w:hAnsi="Times New Roman" w:cs="Times New Roman"/>
          <w:color w:val="auto"/>
          <w:kern w:val="2"/>
          <w:sz w:val="24"/>
          <w:szCs w:val="24"/>
        </w:rPr>
        <w:t>общефункциональных</w:t>
      </w:r>
      <w:proofErr w:type="spellEnd"/>
      <w:r w:rsidRPr="006E6D2F">
        <w:rPr>
          <w:rFonts w:ascii="Times New Roman" w:hAnsi="Times New Roman" w:cs="Times New Roman"/>
          <w:color w:val="auto"/>
          <w:kern w:val="2"/>
          <w:sz w:val="24"/>
          <w:szCs w:val="24"/>
        </w:rPr>
        <w:t xml:space="preserve"> и специфических механизмов речевой деятельности (по Е.Ф. </w:t>
      </w:r>
      <w:proofErr w:type="spellStart"/>
      <w:r w:rsidRPr="006E6D2F">
        <w:rPr>
          <w:rFonts w:ascii="Times New Roman" w:hAnsi="Times New Roman" w:cs="Times New Roman"/>
          <w:color w:val="auto"/>
          <w:kern w:val="2"/>
          <w:sz w:val="24"/>
          <w:szCs w:val="24"/>
        </w:rPr>
        <w:t>Соботович</w:t>
      </w:r>
      <w:proofErr w:type="spellEnd"/>
      <w:r w:rsidRPr="006E6D2F">
        <w:rPr>
          <w:rFonts w:ascii="Times New Roman" w:hAnsi="Times New Roman" w:cs="Times New Roman"/>
          <w:color w:val="auto"/>
          <w:kern w:val="2"/>
          <w:sz w:val="24"/>
          <w:szCs w:val="24"/>
        </w:rPr>
        <w:t>);</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развитие и коррекцию </w:t>
      </w:r>
      <w:proofErr w:type="spellStart"/>
      <w:r w:rsidRPr="006E6D2F">
        <w:rPr>
          <w:rFonts w:ascii="Times New Roman" w:hAnsi="Times New Roman" w:cs="Times New Roman"/>
          <w:color w:val="auto"/>
          <w:kern w:val="2"/>
          <w:sz w:val="24"/>
          <w:szCs w:val="24"/>
        </w:rPr>
        <w:t>дефицитарных</w:t>
      </w:r>
      <w:proofErr w:type="spellEnd"/>
      <w:r w:rsidRPr="006E6D2F">
        <w:rPr>
          <w:rFonts w:ascii="Times New Roman" w:hAnsi="Times New Roman" w:cs="Times New Roman"/>
          <w:color w:val="auto"/>
          <w:kern w:val="2"/>
          <w:sz w:val="24"/>
          <w:szCs w:val="24"/>
        </w:rPr>
        <w:t xml:space="preserve"> функций (сенсорных, моторных, психических) </w:t>
      </w:r>
      <w:proofErr w:type="gramStart"/>
      <w:r w:rsidRPr="006E6D2F">
        <w:rPr>
          <w:rFonts w:ascii="Times New Roman" w:hAnsi="Times New Roman" w:cs="Times New Roman"/>
          <w:color w:val="auto"/>
          <w:kern w:val="2"/>
          <w:sz w:val="24"/>
          <w:szCs w:val="24"/>
        </w:rPr>
        <w:t>у</w:t>
      </w:r>
      <w:proofErr w:type="gramEnd"/>
      <w:r w:rsidRPr="006E6D2F">
        <w:rPr>
          <w:rFonts w:ascii="Times New Roman" w:hAnsi="Times New Roman" w:cs="Times New Roman"/>
          <w:color w:val="auto"/>
          <w:kern w:val="2"/>
          <w:sz w:val="24"/>
          <w:szCs w:val="24"/>
        </w:rPr>
        <w:t xml:space="preserve">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lastRenderedPageBreak/>
        <w:t>- развитие познавательной деятельности, высших психических функций (что возможно только лишь в процессе развития речи);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w:t>
      </w:r>
      <w:proofErr w:type="spellStart"/>
      <w:r w:rsidRPr="006E6D2F">
        <w:rPr>
          <w:rFonts w:ascii="Times New Roman" w:hAnsi="Times New Roman" w:cs="Times New Roman"/>
          <w:color w:val="auto"/>
          <w:kern w:val="2"/>
          <w:sz w:val="24"/>
          <w:szCs w:val="24"/>
        </w:rPr>
        <w:t>внеучебной</w:t>
      </w:r>
      <w:proofErr w:type="spellEnd"/>
      <w:r w:rsidRPr="006E6D2F">
        <w:rPr>
          <w:rFonts w:ascii="Times New Roman" w:hAnsi="Times New Roman" w:cs="Times New Roman"/>
          <w:color w:val="auto"/>
          <w:kern w:val="2"/>
          <w:sz w:val="24"/>
          <w:szCs w:val="24"/>
        </w:rPr>
        <w:t xml:space="preserve"> деятельности, различных коммуникативных ситуациях.</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i/>
          <w:color w:val="auto"/>
          <w:kern w:val="2"/>
          <w:sz w:val="24"/>
          <w:szCs w:val="24"/>
        </w:rPr>
        <w:t>Консультативная работа</w:t>
      </w:r>
      <w:r w:rsidRPr="006E6D2F">
        <w:rPr>
          <w:rFonts w:ascii="Times New Roman" w:hAnsi="Times New Roman" w:cs="Times New Roman"/>
          <w:color w:val="auto"/>
          <w:kern w:val="2"/>
          <w:sz w:val="24"/>
          <w:szCs w:val="24"/>
        </w:rPr>
        <w:t xml:space="preserve"> включает: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выработку совместных обоснованных рекомендаций по основным направлениям работы с </w:t>
      </w:r>
      <w:proofErr w:type="gramStart"/>
      <w:r w:rsidRPr="006E6D2F">
        <w:rPr>
          <w:rFonts w:ascii="Times New Roman" w:hAnsi="Times New Roman" w:cs="Times New Roman"/>
          <w:color w:val="auto"/>
          <w:kern w:val="2"/>
          <w:sz w:val="24"/>
          <w:szCs w:val="24"/>
        </w:rPr>
        <w:t>обучающимися</w:t>
      </w:r>
      <w:proofErr w:type="gramEnd"/>
      <w:r w:rsidRPr="006E6D2F">
        <w:rPr>
          <w:rFonts w:ascii="Times New Roman" w:hAnsi="Times New Roman" w:cs="Times New Roman"/>
          <w:color w:val="auto"/>
          <w:kern w:val="2"/>
          <w:sz w:val="24"/>
          <w:szCs w:val="24"/>
        </w:rPr>
        <w:t xml:space="preserve"> с ТНР для всех участников образовательного процесса;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6E6D2F">
        <w:rPr>
          <w:rFonts w:ascii="Times New Roman" w:hAnsi="Times New Roman" w:cs="Times New Roman"/>
          <w:color w:val="auto"/>
          <w:kern w:val="2"/>
          <w:sz w:val="24"/>
          <w:szCs w:val="24"/>
        </w:rPr>
        <w:t>с</w:t>
      </w:r>
      <w:proofErr w:type="gramEnd"/>
      <w:r w:rsidRPr="006E6D2F">
        <w:rPr>
          <w:rFonts w:ascii="Times New Roman" w:hAnsi="Times New Roman" w:cs="Times New Roman"/>
          <w:color w:val="auto"/>
          <w:kern w:val="2"/>
          <w:sz w:val="24"/>
          <w:szCs w:val="24"/>
        </w:rPr>
        <w:t xml:space="preserve"> обучающимися;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консультативную помощь семье в вопросах выбора стратегии воспитания и приемов коррекционно-развивающего обучения учащегося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i/>
          <w:color w:val="auto"/>
          <w:kern w:val="2"/>
          <w:sz w:val="24"/>
          <w:szCs w:val="24"/>
        </w:rPr>
        <w:t>Информационно-просветительская работа</w:t>
      </w:r>
      <w:r w:rsidRPr="006E6D2F">
        <w:rPr>
          <w:rFonts w:ascii="Times New Roman" w:hAnsi="Times New Roman" w:cs="Times New Roman"/>
          <w:color w:val="auto"/>
          <w:kern w:val="2"/>
          <w:sz w:val="24"/>
          <w:szCs w:val="24"/>
        </w:rPr>
        <w:t xml:space="preserve"> предусматривает: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Программа коррекционной работы предусматривает вариативные формы специального сопровождения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5D6645" w:rsidRPr="006E6D2F" w:rsidRDefault="005D6645" w:rsidP="006E6D2F">
      <w:pPr>
        <w:pStyle w:val="14TexstOSNOVA1012"/>
        <w:tabs>
          <w:tab w:val="left" w:pos="770"/>
        </w:tabs>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5D6645" w:rsidRPr="006E6D2F" w:rsidRDefault="005D6645" w:rsidP="006E6D2F">
      <w:pPr>
        <w:pStyle w:val="14TexstOSNOVA1012"/>
        <w:spacing w:line="240" w:lineRule="auto"/>
        <w:ind w:firstLine="709"/>
        <w:rPr>
          <w:rFonts w:ascii="Times New Roman" w:hAnsi="Times New Roman" w:cs="Times New Roman"/>
          <w:b/>
          <w:color w:val="auto"/>
          <w:kern w:val="2"/>
          <w:sz w:val="24"/>
          <w:szCs w:val="24"/>
        </w:rPr>
      </w:pPr>
      <w:r w:rsidRPr="006E6D2F">
        <w:rPr>
          <w:rFonts w:ascii="Times New Roman" w:hAnsi="Times New Roman" w:cs="Times New Roman"/>
          <w:b/>
          <w:color w:val="auto"/>
          <w:kern w:val="2"/>
          <w:sz w:val="24"/>
          <w:szCs w:val="24"/>
        </w:rPr>
        <w:t>Механизмы реализации программы коррекционной работы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Социальное партнерство предусматривает:</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6E6D2F">
        <w:rPr>
          <w:rFonts w:ascii="Times New Roman" w:hAnsi="Times New Roman" w:cs="Times New Roman"/>
          <w:color w:val="auto"/>
          <w:kern w:val="2"/>
          <w:sz w:val="24"/>
          <w:szCs w:val="24"/>
        </w:rPr>
        <w:t>здоровьесбереженияобучающихся</w:t>
      </w:r>
      <w:proofErr w:type="spellEnd"/>
      <w:r w:rsidRPr="006E6D2F">
        <w:rPr>
          <w:rFonts w:ascii="Times New Roman" w:hAnsi="Times New Roman" w:cs="Times New Roman"/>
          <w:color w:val="auto"/>
          <w:kern w:val="2"/>
          <w:sz w:val="24"/>
          <w:szCs w:val="24"/>
        </w:rPr>
        <w:t xml:space="preserve">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сотрудничество со средствами массовой информации;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сотрудничество с родительской общественностью.</w:t>
      </w:r>
    </w:p>
    <w:p w:rsidR="005D6645" w:rsidRPr="006E6D2F" w:rsidRDefault="005D6645" w:rsidP="006E6D2F">
      <w:pPr>
        <w:pStyle w:val="14TexstOSNOVA1012"/>
        <w:tabs>
          <w:tab w:val="left" w:pos="770"/>
        </w:tabs>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lastRenderedPageBreak/>
        <w:t>Результаты освоения программы коррекционной работы определяются уровнем речевого развития (</w:t>
      </w:r>
      <w:r w:rsidRPr="006E6D2F">
        <w:rPr>
          <w:rFonts w:ascii="Times New Roman" w:hAnsi="Times New Roman" w:cs="Times New Roman"/>
          <w:color w:val="auto"/>
          <w:kern w:val="2"/>
          <w:sz w:val="24"/>
          <w:szCs w:val="24"/>
          <w:lang w:val="en-US"/>
        </w:rPr>
        <w:t>I</w:t>
      </w:r>
      <w:r w:rsidRPr="006E6D2F">
        <w:rPr>
          <w:rFonts w:ascii="Times New Roman" w:hAnsi="Times New Roman" w:cs="Times New Roman"/>
          <w:color w:val="auto"/>
          <w:kern w:val="2"/>
          <w:sz w:val="24"/>
          <w:szCs w:val="24"/>
        </w:rPr>
        <w:t xml:space="preserve"> уровень; </w:t>
      </w:r>
      <w:r w:rsidRPr="006E6D2F">
        <w:rPr>
          <w:rFonts w:ascii="Times New Roman" w:hAnsi="Times New Roman" w:cs="Times New Roman"/>
          <w:color w:val="auto"/>
          <w:kern w:val="2"/>
          <w:sz w:val="24"/>
          <w:szCs w:val="24"/>
          <w:lang w:val="en-US"/>
        </w:rPr>
        <w:t>II</w:t>
      </w:r>
      <w:r w:rsidRPr="006E6D2F">
        <w:rPr>
          <w:rFonts w:ascii="Times New Roman" w:hAnsi="Times New Roman" w:cs="Times New Roman"/>
          <w:color w:val="auto"/>
          <w:kern w:val="2"/>
          <w:sz w:val="24"/>
          <w:szCs w:val="24"/>
        </w:rPr>
        <w:t xml:space="preserve"> уровень; </w:t>
      </w:r>
      <w:r w:rsidRPr="006E6D2F">
        <w:rPr>
          <w:rFonts w:ascii="Times New Roman" w:hAnsi="Times New Roman" w:cs="Times New Roman"/>
          <w:color w:val="auto"/>
          <w:kern w:val="2"/>
          <w:sz w:val="24"/>
          <w:szCs w:val="24"/>
          <w:lang w:val="en-US"/>
        </w:rPr>
        <w:t>III</w:t>
      </w:r>
      <w:r w:rsidRPr="006E6D2F">
        <w:rPr>
          <w:rFonts w:ascii="Times New Roman" w:hAnsi="Times New Roman" w:cs="Times New Roman"/>
          <w:color w:val="auto"/>
          <w:kern w:val="2"/>
          <w:sz w:val="24"/>
          <w:szCs w:val="24"/>
        </w:rPr>
        <w:t xml:space="preserve"> уровень по Р.Е. Левиной), механизмом и видом речевой патологии (</w:t>
      </w:r>
      <w:proofErr w:type="spellStart"/>
      <w:r w:rsidRPr="006E6D2F">
        <w:rPr>
          <w:rFonts w:ascii="Times New Roman" w:hAnsi="Times New Roman" w:cs="Times New Roman"/>
          <w:color w:val="auto"/>
          <w:kern w:val="2"/>
          <w:sz w:val="24"/>
          <w:szCs w:val="24"/>
        </w:rPr>
        <w:t>анартрия</w:t>
      </w:r>
      <w:proofErr w:type="spellEnd"/>
      <w:r w:rsidRPr="006E6D2F">
        <w:rPr>
          <w:rFonts w:ascii="Times New Roman" w:hAnsi="Times New Roman" w:cs="Times New Roman"/>
          <w:color w:val="auto"/>
          <w:kern w:val="2"/>
          <w:sz w:val="24"/>
          <w:szCs w:val="24"/>
        </w:rPr>
        <w:t xml:space="preserve">, дизартрия, алалия, афазия, </w:t>
      </w:r>
      <w:proofErr w:type="spellStart"/>
      <w:r w:rsidRPr="006E6D2F">
        <w:rPr>
          <w:rFonts w:ascii="Times New Roman" w:hAnsi="Times New Roman" w:cs="Times New Roman"/>
          <w:color w:val="auto"/>
          <w:kern w:val="2"/>
          <w:sz w:val="24"/>
          <w:szCs w:val="24"/>
        </w:rPr>
        <w:t>ринолалия</w:t>
      </w:r>
      <w:proofErr w:type="spellEnd"/>
      <w:r w:rsidRPr="006E6D2F">
        <w:rPr>
          <w:rFonts w:ascii="Times New Roman" w:hAnsi="Times New Roman" w:cs="Times New Roman"/>
          <w:color w:val="auto"/>
          <w:kern w:val="2"/>
          <w:sz w:val="24"/>
          <w:szCs w:val="24"/>
        </w:rPr>
        <w:t xml:space="preserve">, заикание, </w:t>
      </w:r>
      <w:proofErr w:type="spellStart"/>
      <w:r w:rsidRPr="006E6D2F">
        <w:rPr>
          <w:rFonts w:ascii="Times New Roman" w:hAnsi="Times New Roman" w:cs="Times New Roman"/>
          <w:color w:val="auto"/>
          <w:kern w:val="2"/>
          <w:sz w:val="24"/>
          <w:szCs w:val="24"/>
        </w:rPr>
        <w:t>дисграфия</w:t>
      </w:r>
      <w:proofErr w:type="spellEnd"/>
      <w:r w:rsidRPr="006E6D2F">
        <w:rPr>
          <w:rFonts w:ascii="Times New Roman" w:hAnsi="Times New Roman" w:cs="Times New Roman"/>
          <w:color w:val="auto"/>
          <w:kern w:val="2"/>
          <w:sz w:val="24"/>
          <w:szCs w:val="24"/>
        </w:rPr>
        <w:t xml:space="preserve">, </w:t>
      </w:r>
      <w:proofErr w:type="spellStart"/>
      <w:r w:rsidRPr="006E6D2F">
        <w:rPr>
          <w:rFonts w:ascii="Times New Roman" w:hAnsi="Times New Roman" w:cs="Times New Roman"/>
          <w:color w:val="auto"/>
          <w:kern w:val="2"/>
          <w:sz w:val="24"/>
          <w:szCs w:val="24"/>
        </w:rPr>
        <w:t>дислексия</w:t>
      </w:r>
      <w:proofErr w:type="spellEnd"/>
      <w:r w:rsidRPr="006E6D2F">
        <w:rPr>
          <w:rFonts w:ascii="Times New Roman" w:hAnsi="Times New Roman" w:cs="Times New Roman"/>
          <w:color w:val="auto"/>
          <w:kern w:val="2"/>
          <w:sz w:val="24"/>
          <w:szCs w:val="24"/>
        </w:rPr>
        <w:t xml:space="preserve">), структурой речевого дефекта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 (в соответствии с ФГОС обучающихся с ОВЗ).</w:t>
      </w:r>
    </w:p>
    <w:p w:rsidR="005D6645" w:rsidRPr="006E6D2F" w:rsidRDefault="005D6645" w:rsidP="006E6D2F">
      <w:pPr>
        <w:pStyle w:val="14TexstOSNOVA1012"/>
        <w:tabs>
          <w:tab w:val="left" w:pos="770"/>
        </w:tabs>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w:t>
      </w:r>
      <w:proofErr w:type="spellStart"/>
      <w:r w:rsidRPr="006E6D2F">
        <w:rPr>
          <w:rFonts w:ascii="Times New Roman" w:hAnsi="Times New Roman" w:cs="Times New Roman"/>
          <w:color w:val="auto"/>
          <w:kern w:val="2"/>
          <w:sz w:val="24"/>
          <w:szCs w:val="24"/>
        </w:rPr>
        <w:t>сформированностьобщефункциональных</w:t>
      </w:r>
      <w:proofErr w:type="spellEnd"/>
      <w:r w:rsidRPr="006E6D2F">
        <w:rPr>
          <w:rFonts w:ascii="Times New Roman" w:hAnsi="Times New Roman" w:cs="Times New Roman"/>
          <w:color w:val="auto"/>
          <w:kern w:val="2"/>
          <w:sz w:val="24"/>
          <w:szCs w:val="24"/>
        </w:rPr>
        <w:t xml:space="preserve">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w:t>
      </w:r>
      <w:proofErr w:type="gramEnd"/>
      <w:r w:rsidRPr="006E6D2F">
        <w:rPr>
          <w:rFonts w:ascii="Times New Roman" w:hAnsi="Times New Roman" w:cs="Times New Roman"/>
          <w:color w:val="auto"/>
          <w:kern w:val="2"/>
          <w:sz w:val="24"/>
          <w:szCs w:val="24"/>
        </w:rPr>
        <w:t xml:space="preserve"> сформированность интереса к языковым явлениям</w:t>
      </w:r>
      <w:proofErr w:type="gramStart"/>
      <w:r w:rsidRPr="006E6D2F">
        <w:rPr>
          <w:rFonts w:ascii="Times New Roman" w:hAnsi="Times New Roman" w:cs="Times New Roman"/>
          <w:color w:val="auto"/>
          <w:kern w:val="2"/>
          <w:sz w:val="24"/>
          <w:szCs w:val="24"/>
        </w:rPr>
        <w:t>;с</w:t>
      </w:r>
      <w:proofErr w:type="gramEnd"/>
      <w:r w:rsidRPr="006E6D2F">
        <w:rPr>
          <w:rFonts w:ascii="Times New Roman" w:hAnsi="Times New Roman" w:cs="Times New Roman"/>
          <w:color w:val="auto"/>
          <w:kern w:val="2"/>
          <w:sz w:val="24"/>
          <w:szCs w:val="24"/>
        </w:rPr>
        <w:t>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14" w:name="_Toc413974312"/>
    </w:p>
    <w:p w:rsidR="005D6645" w:rsidRPr="006E6D2F" w:rsidRDefault="005D6645" w:rsidP="006E6D2F">
      <w:pPr>
        <w:pStyle w:val="14TexstOSNOVA1012"/>
        <w:tabs>
          <w:tab w:val="left" w:pos="770"/>
        </w:tabs>
        <w:spacing w:line="240" w:lineRule="auto"/>
        <w:ind w:firstLine="709"/>
        <w:rPr>
          <w:rFonts w:ascii="Times New Roman" w:hAnsi="Times New Roman" w:cs="Times New Roman"/>
          <w:color w:val="auto"/>
          <w:kern w:val="2"/>
          <w:sz w:val="24"/>
          <w:szCs w:val="24"/>
        </w:rPr>
      </w:pPr>
    </w:p>
    <w:p w:rsidR="005D6645" w:rsidRPr="006E6D2F" w:rsidRDefault="005D6645" w:rsidP="006E6D2F">
      <w:pPr>
        <w:pStyle w:val="14TexstOSNOVA1012"/>
        <w:spacing w:line="240" w:lineRule="auto"/>
        <w:ind w:firstLine="0"/>
        <w:jc w:val="center"/>
        <w:outlineLvl w:val="2"/>
        <w:rPr>
          <w:rFonts w:ascii="Times New Roman" w:hAnsi="Times New Roman" w:cs="Times New Roman"/>
          <w:b/>
          <w:color w:val="auto"/>
          <w:spacing w:val="2"/>
          <w:sz w:val="24"/>
          <w:szCs w:val="24"/>
        </w:rPr>
      </w:pPr>
      <w:r w:rsidRPr="006E6D2F">
        <w:rPr>
          <w:rFonts w:ascii="Times New Roman" w:hAnsi="Times New Roman" w:cs="Times New Roman"/>
          <w:b/>
          <w:color w:val="auto"/>
          <w:spacing w:val="2"/>
          <w:sz w:val="24"/>
          <w:szCs w:val="24"/>
        </w:rPr>
        <w:t>2.2.7. Программа внеурочной деятельности</w:t>
      </w:r>
      <w:bookmarkEnd w:id="14"/>
    </w:p>
    <w:p w:rsidR="005D6645" w:rsidRPr="006E6D2F" w:rsidRDefault="005D6645" w:rsidP="006E6D2F">
      <w:pPr>
        <w:pStyle w:val="western"/>
        <w:spacing w:before="0" w:beforeAutospacing="0"/>
        <w:ind w:firstLine="709"/>
        <w:jc w:val="both"/>
      </w:pPr>
      <w:proofErr w:type="gramStart"/>
      <w:r w:rsidRPr="006E6D2F">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E6D2F">
        <w:t>общеинтеллектуальное</w:t>
      </w:r>
      <w:proofErr w:type="spellEnd"/>
      <w:r w:rsidRPr="006E6D2F">
        <w:t>,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roofErr w:type="gramEnd"/>
    </w:p>
    <w:p w:rsidR="005D6645" w:rsidRPr="006E6D2F" w:rsidRDefault="005D6645" w:rsidP="006E6D2F">
      <w:pPr>
        <w:pStyle w:val="western"/>
        <w:spacing w:before="0" w:beforeAutospacing="0"/>
        <w:ind w:firstLine="709"/>
        <w:jc w:val="both"/>
      </w:pPr>
      <w:r w:rsidRPr="006E6D2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5D6645" w:rsidRPr="006E6D2F" w:rsidRDefault="005D6645" w:rsidP="006E6D2F">
      <w:pPr>
        <w:pStyle w:val="western"/>
        <w:spacing w:before="0" w:beforeAutospacing="0"/>
        <w:ind w:firstLine="709"/>
        <w:jc w:val="both"/>
      </w:pPr>
      <w:r w:rsidRPr="006E6D2F">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bCs/>
          <w:color w:val="auto"/>
          <w:kern w:val="2"/>
          <w:sz w:val="24"/>
          <w:szCs w:val="24"/>
        </w:rPr>
        <w:t>Внеурочная деятельность</w:t>
      </w:r>
      <w:r w:rsidRPr="006E6D2F">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w:t>
      </w:r>
      <w:proofErr w:type="spellStart"/>
      <w:r w:rsidRPr="006E6D2F">
        <w:rPr>
          <w:rFonts w:ascii="Times New Roman" w:hAnsi="Times New Roman" w:cs="Times New Roman"/>
          <w:color w:val="auto"/>
          <w:kern w:val="2"/>
          <w:sz w:val="24"/>
          <w:szCs w:val="24"/>
        </w:rPr>
        <w:t>здоровьесбережение</w:t>
      </w:r>
      <w:proofErr w:type="spellEnd"/>
      <w:r w:rsidRPr="006E6D2F">
        <w:rPr>
          <w:rFonts w:ascii="Times New Roman" w:hAnsi="Times New Roman" w:cs="Times New Roman"/>
          <w:color w:val="auto"/>
          <w:kern w:val="2"/>
          <w:sz w:val="24"/>
          <w:szCs w:val="24"/>
        </w:rPr>
        <w:t>,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lastRenderedPageBreak/>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Целью программы являетсясоздание условий для проявления у обучающихся своих интересов на основе свободного выбора.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b/>
          <w:color w:val="auto"/>
          <w:kern w:val="2"/>
          <w:sz w:val="24"/>
          <w:szCs w:val="24"/>
        </w:rPr>
        <w:t>Задачи</w:t>
      </w:r>
      <w:r w:rsidRPr="006E6D2F">
        <w:rPr>
          <w:rFonts w:ascii="Times New Roman" w:hAnsi="Times New Roman" w:cs="Times New Roman"/>
          <w:color w:val="auto"/>
          <w:kern w:val="2"/>
          <w:sz w:val="24"/>
          <w:szCs w:val="24"/>
        </w:rPr>
        <w:t xml:space="preserve"> программы:</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педагогическое сопровождение индивидуального развития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развитие опыта творческой деятельности;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развитие опыта неформального общения;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расширение рамок общения с социумом.</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6E6D2F">
        <w:rPr>
          <w:rFonts w:ascii="Times New Roman" w:hAnsi="Times New Roman" w:cs="Times New Roman"/>
          <w:color w:val="auto"/>
          <w:kern w:val="2"/>
          <w:sz w:val="24"/>
          <w:szCs w:val="24"/>
        </w:rPr>
        <w:t>обучающимся</w:t>
      </w:r>
      <w:proofErr w:type="gramEnd"/>
      <w:r w:rsidRPr="006E6D2F">
        <w:rPr>
          <w:rFonts w:ascii="Times New Roman" w:hAnsi="Times New Roman" w:cs="Times New Roman"/>
          <w:color w:val="auto"/>
          <w:kern w:val="2"/>
          <w:sz w:val="24"/>
          <w:szCs w:val="24"/>
        </w:rPr>
        <w:t xml:space="preserve"> с ТНР проявить себя, творчески раскрыться в области различных видов деятельности.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6E6D2F">
        <w:rPr>
          <w:rFonts w:ascii="Times New Roman" w:hAnsi="Times New Roman" w:cs="Times New Roman"/>
          <w:color w:val="auto"/>
          <w:kern w:val="2"/>
          <w:sz w:val="24"/>
          <w:szCs w:val="24"/>
        </w:rPr>
        <w:t>обучающихся</w:t>
      </w:r>
      <w:proofErr w:type="gramEnd"/>
      <w:r w:rsidRPr="006E6D2F">
        <w:rPr>
          <w:rFonts w:ascii="Times New Roman" w:hAnsi="Times New Roman" w:cs="Times New Roman"/>
          <w:color w:val="auto"/>
          <w:kern w:val="2"/>
          <w:sz w:val="24"/>
          <w:szCs w:val="24"/>
        </w:rPr>
        <w:t xml:space="preserve"> с ТНР:</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xml:space="preserve">- </w:t>
      </w:r>
      <w:proofErr w:type="spellStart"/>
      <w:r w:rsidRPr="006E6D2F">
        <w:rPr>
          <w:rFonts w:ascii="Times New Roman" w:hAnsi="Times New Roman" w:cs="Times New Roman"/>
          <w:color w:val="auto"/>
          <w:kern w:val="2"/>
          <w:sz w:val="24"/>
          <w:szCs w:val="24"/>
        </w:rPr>
        <w:t>общеинтеллектуальное</w:t>
      </w:r>
      <w:proofErr w:type="spellEnd"/>
      <w:r w:rsidRPr="006E6D2F">
        <w:rPr>
          <w:rFonts w:ascii="Times New Roman" w:hAnsi="Times New Roman" w:cs="Times New Roman"/>
          <w:color w:val="auto"/>
          <w:kern w:val="2"/>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roofErr w:type="gramEnd"/>
    </w:p>
    <w:p w:rsidR="005D6645"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proofErr w:type="gramStart"/>
      <w:r w:rsidRPr="006E6D2F">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roofErr w:type="gramEnd"/>
    </w:p>
    <w:p w:rsidR="003D2483" w:rsidRPr="006E6D2F" w:rsidRDefault="005D6645" w:rsidP="006E6D2F">
      <w:pPr>
        <w:pStyle w:val="14TexstOSNOVA1012"/>
        <w:spacing w:line="240" w:lineRule="auto"/>
        <w:ind w:firstLine="709"/>
        <w:rPr>
          <w:rFonts w:ascii="Times New Roman" w:hAnsi="Times New Roman" w:cs="Times New Roman"/>
          <w:color w:val="auto"/>
          <w:kern w:val="2"/>
          <w:sz w:val="24"/>
          <w:szCs w:val="24"/>
        </w:rPr>
      </w:pPr>
      <w:r w:rsidRPr="006E6D2F">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6E6D2F" w:rsidRPr="006E6D2F" w:rsidRDefault="006E6D2F" w:rsidP="006E6D2F">
      <w:pPr>
        <w:pStyle w:val="14TexstOSNOVA1012"/>
        <w:spacing w:line="240" w:lineRule="auto"/>
        <w:ind w:firstLine="709"/>
        <w:rPr>
          <w:rFonts w:ascii="Times New Roman" w:hAnsi="Times New Roman" w:cs="Times New Roman"/>
          <w:color w:val="auto"/>
          <w:kern w:val="2"/>
          <w:sz w:val="24"/>
          <w:szCs w:val="24"/>
        </w:rPr>
      </w:pPr>
    </w:p>
    <w:p w:rsidR="00156537" w:rsidRPr="006E6D2F" w:rsidRDefault="00156537" w:rsidP="006E6D2F">
      <w:pPr>
        <w:tabs>
          <w:tab w:val="left" w:pos="0"/>
          <w:tab w:val="right" w:leader="dot" w:pos="9639"/>
        </w:tabs>
        <w:spacing w:before="240" w:after="120" w:line="240" w:lineRule="auto"/>
        <w:jc w:val="center"/>
        <w:outlineLvl w:val="1"/>
        <w:rPr>
          <w:rFonts w:ascii="Times New Roman" w:hAnsi="Times New Roman" w:cs="Times New Roman"/>
          <w:b/>
          <w:sz w:val="24"/>
          <w:szCs w:val="24"/>
        </w:rPr>
      </w:pPr>
      <w:r w:rsidRPr="006E6D2F">
        <w:rPr>
          <w:rFonts w:ascii="Times New Roman" w:hAnsi="Times New Roman" w:cs="Times New Roman"/>
          <w:b/>
          <w:sz w:val="24"/>
          <w:szCs w:val="24"/>
        </w:rPr>
        <w:t xml:space="preserve">2.3. </w:t>
      </w:r>
      <w:r w:rsidR="00F13801" w:rsidRPr="006E6D2F">
        <w:rPr>
          <w:rFonts w:ascii="Times New Roman" w:hAnsi="Times New Roman" w:cs="Times New Roman"/>
          <w:b/>
          <w:sz w:val="24"/>
          <w:szCs w:val="24"/>
        </w:rPr>
        <w:t>Организационный раздел</w:t>
      </w:r>
      <w:bookmarkEnd w:id="10"/>
    </w:p>
    <w:p w:rsidR="00545616" w:rsidRPr="006E6D2F" w:rsidRDefault="00C16375" w:rsidP="006E6D2F">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15" w:name="_Toc413974299"/>
      <w:r w:rsidRPr="006E6D2F">
        <w:rPr>
          <w:rFonts w:ascii="Times New Roman" w:hAnsi="Times New Roman" w:cs="Times New Roman"/>
          <w:b/>
          <w:color w:val="auto"/>
          <w:sz w:val="24"/>
          <w:szCs w:val="24"/>
        </w:rPr>
        <w:t>2.3.1. Учебный план</w:t>
      </w:r>
      <w:bookmarkEnd w:id="15"/>
    </w:p>
    <w:p w:rsidR="001B01F3" w:rsidRPr="006E6D2F" w:rsidRDefault="006E0C9D" w:rsidP="006E6D2F">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6E6D2F">
        <w:rPr>
          <w:rFonts w:ascii="Times New Roman" w:hAnsi="Times New Roman" w:cs="Times New Roman"/>
          <w:bCs/>
          <w:sz w:val="24"/>
          <w:szCs w:val="24"/>
        </w:rPr>
        <w:t>Обязательные предметные области учебного плана и учебные предметы</w:t>
      </w:r>
      <w:r w:rsidRPr="006E6D2F">
        <w:rPr>
          <w:rFonts w:ascii="Times New Roman" w:hAnsi="Times New Roman" w:cs="Times New Roman"/>
          <w:bCs/>
          <w:kern w:val="2"/>
          <w:sz w:val="24"/>
          <w:szCs w:val="24"/>
        </w:rPr>
        <w:t xml:space="preserve"> соответствуют ФГОС НОО</w:t>
      </w:r>
      <w:r w:rsidRPr="006E6D2F">
        <w:rPr>
          <w:rStyle w:val="a4"/>
          <w:rFonts w:ascii="Times New Roman" w:hAnsi="Times New Roman" w:cs="Times New Roman"/>
          <w:bCs/>
          <w:kern w:val="2"/>
          <w:sz w:val="24"/>
          <w:szCs w:val="24"/>
        </w:rPr>
        <w:footnoteReference w:id="5"/>
      </w:r>
      <w:r w:rsidRPr="006E6D2F">
        <w:rPr>
          <w:rFonts w:ascii="Times New Roman" w:hAnsi="Times New Roman" w:cs="Times New Roman"/>
          <w:bCs/>
          <w:kern w:val="2"/>
          <w:sz w:val="24"/>
          <w:szCs w:val="24"/>
        </w:rPr>
        <w:t>.</w:t>
      </w:r>
    </w:p>
    <w:p w:rsidR="001B01F3" w:rsidRPr="006E6D2F" w:rsidRDefault="0097377E" w:rsidP="006E6D2F">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6E6D2F">
        <w:rPr>
          <w:rFonts w:ascii="Times New Roman" w:hAnsi="Times New Roman" w:cs="Times New Roman"/>
          <w:bCs/>
          <w:kern w:val="2"/>
          <w:sz w:val="24"/>
          <w:szCs w:val="24"/>
        </w:rPr>
        <w:t xml:space="preserve">Коррекционная работа осуществляется во внеурочное время в </w:t>
      </w:r>
      <w:r w:rsidR="005D341F">
        <w:rPr>
          <w:rFonts w:ascii="Times New Roman" w:hAnsi="Times New Roman" w:cs="Times New Roman"/>
          <w:bCs/>
          <w:kern w:val="2"/>
          <w:sz w:val="24"/>
          <w:szCs w:val="24"/>
        </w:rPr>
        <w:t xml:space="preserve">объеме не менее 5 часов </w:t>
      </w:r>
      <w:proofErr w:type="gramStart"/>
      <w:r w:rsidR="005D341F">
        <w:rPr>
          <w:rFonts w:ascii="Times New Roman" w:hAnsi="Times New Roman" w:cs="Times New Roman"/>
          <w:bCs/>
          <w:kern w:val="2"/>
          <w:sz w:val="24"/>
          <w:szCs w:val="24"/>
        </w:rPr>
        <w:t xml:space="preserve">( </w:t>
      </w:r>
      <w:proofErr w:type="gramEnd"/>
      <w:r w:rsidR="005D341F">
        <w:rPr>
          <w:rFonts w:ascii="Times New Roman" w:hAnsi="Times New Roman" w:cs="Times New Roman"/>
          <w:bCs/>
          <w:kern w:val="2"/>
          <w:sz w:val="24"/>
          <w:szCs w:val="24"/>
        </w:rPr>
        <w:t xml:space="preserve">при возможности). </w:t>
      </w:r>
      <w:r w:rsidR="00C919F4" w:rsidRPr="005D341F">
        <w:rPr>
          <w:rFonts w:ascii="Times New Roman" w:hAnsi="Times New Roman" w:cs="Times New Roman"/>
          <w:bCs/>
          <w:kern w:val="2"/>
          <w:sz w:val="24"/>
          <w:szCs w:val="24"/>
        </w:rPr>
        <w:t>Программа коррекционной работы разрабатывается образовательной организацие</w:t>
      </w:r>
      <w:r w:rsidR="00C919F4" w:rsidRPr="006E6D2F">
        <w:rPr>
          <w:rFonts w:ascii="Times New Roman" w:hAnsi="Times New Roman" w:cs="Times New Roman"/>
          <w:bCs/>
          <w:kern w:val="2"/>
          <w:sz w:val="24"/>
          <w:szCs w:val="24"/>
        </w:rPr>
        <w:t>й в зависимости от особых образовательных потребностей обучающихся.</w:t>
      </w:r>
    </w:p>
    <w:p w:rsidR="00EB262D" w:rsidRPr="00B44DAC" w:rsidRDefault="00EB262D" w:rsidP="00B44DAC">
      <w:pPr>
        <w:spacing w:after="0" w:line="240" w:lineRule="auto"/>
        <w:jc w:val="center"/>
        <w:rPr>
          <w:rFonts w:ascii="Times New Roman" w:hAnsi="Times New Roman" w:cs="Times New Roman"/>
          <w:b/>
          <w:sz w:val="24"/>
          <w:szCs w:val="24"/>
        </w:rPr>
      </w:pPr>
      <w:r w:rsidRPr="006E6D2F">
        <w:rPr>
          <w:rFonts w:ascii="Times New Roman" w:hAnsi="Times New Roman" w:cs="Times New Roman"/>
          <w:b/>
          <w:sz w:val="24"/>
          <w:szCs w:val="24"/>
        </w:rPr>
        <w:t xml:space="preserve">Учебный план МАОУ «Вадская СОШ»1-4 классы (начальное общее </w:t>
      </w:r>
      <w:r w:rsidRPr="00B44DAC">
        <w:rPr>
          <w:rFonts w:ascii="Times New Roman" w:hAnsi="Times New Roman" w:cs="Times New Roman"/>
          <w:b/>
          <w:sz w:val="24"/>
          <w:szCs w:val="24"/>
        </w:rPr>
        <w:t>образование)</w:t>
      </w:r>
    </w:p>
    <w:p w:rsidR="006E6D2F" w:rsidRPr="00B44DAC" w:rsidRDefault="006E6D2F" w:rsidP="00B44DAC">
      <w:pPr>
        <w:tabs>
          <w:tab w:val="left" w:pos="4500"/>
          <w:tab w:val="left" w:pos="9180"/>
          <w:tab w:val="left" w:pos="9360"/>
        </w:tabs>
        <w:spacing w:after="0" w:line="240" w:lineRule="auto"/>
        <w:ind w:firstLine="720"/>
        <w:jc w:val="both"/>
        <w:rPr>
          <w:rFonts w:ascii="Times New Roman" w:hAnsi="Times New Roman" w:cs="Times New Roman"/>
          <w:b/>
          <w:sz w:val="24"/>
          <w:szCs w:val="24"/>
        </w:rPr>
      </w:pPr>
    </w:p>
    <w:p w:rsidR="00EB262D" w:rsidRPr="00B44DAC" w:rsidRDefault="00EB262D" w:rsidP="00BA49F6">
      <w:pPr>
        <w:tabs>
          <w:tab w:val="left" w:pos="4500"/>
          <w:tab w:val="left" w:pos="9180"/>
          <w:tab w:val="left" w:pos="9360"/>
        </w:tabs>
        <w:spacing w:after="0" w:line="240" w:lineRule="auto"/>
        <w:ind w:firstLine="720"/>
        <w:jc w:val="center"/>
        <w:rPr>
          <w:rFonts w:ascii="Times New Roman" w:hAnsi="Times New Roman" w:cs="Times New Roman"/>
          <w:b/>
          <w:sz w:val="24"/>
          <w:szCs w:val="24"/>
        </w:rPr>
      </w:pPr>
      <w:r w:rsidRPr="00B44DAC">
        <w:rPr>
          <w:rFonts w:ascii="Times New Roman" w:hAnsi="Times New Roman" w:cs="Times New Roman"/>
          <w:b/>
          <w:sz w:val="24"/>
          <w:szCs w:val="24"/>
        </w:rPr>
        <w:t>Пояснительная записка</w:t>
      </w:r>
    </w:p>
    <w:p w:rsidR="00EB262D" w:rsidRPr="00B44DAC" w:rsidRDefault="00EB262D" w:rsidP="00B44DAC">
      <w:pPr>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lastRenderedPageBreak/>
        <w:t xml:space="preserve">        В учебном плане  начального общего образования МАОУ «Вадская СОШ»  в необходимом объёме представлено содержание учебных программ, обеспечивающих базовый уровень и гарантирующих сохранение единого образовательного пространства на территории РФ. Реализация  учебного плана начального общего образования направлена на формирование базовых основ и фундамента всего последующего обучения, в том числе:</w:t>
      </w:r>
    </w:p>
    <w:p w:rsidR="00EB262D" w:rsidRPr="00B44DAC" w:rsidRDefault="00EB262D" w:rsidP="00B44DAC">
      <w:pPr>
        <w:numPr>
          <w:ilvl w:val="0"/>
          <w:numId w:val="20"/>
        </w:numPr>
        <w:suppressAutoHyphens w:val="0"/>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EB262D" w:rsidRPr="00B44DAC" w:rsidRDefault="00EB262D" w:rsidP="00B44DAC">
      <w:pPr>
        <w:numPr>
          <w:ilvl w:val="0"/>
          <w:numId w:val="20"/>
        </w:numPr>
        <w:suppressAutoHyphens w:val="0"/>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универсальных учебных действий;</w:t>
      </w:r>
    </w:p>
    <w:p w:rsidR="00EB262D" w:rsidRPr="00B44DAC" w:rsidRDefault="00EB262D" w:rsidP="00B44DAC">
      <w:pPr>
        <w:numPr>
          <w:ilvl w:val="0"/>
          <w:numId w:val="20"/>
        </w:numPr>
        <w:suppressAutoHyphens w:val="0"/>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EB262D" w:rsidRPr="00B44DAC" w:rsidRDefault="00EB262D" w:rsidP="00B44DAC">
      <w:pPr>
        <w:spacing w:after="0" w:line="240" w:lineRule="auto"/>
        <w:ind w:left="360"/>
        <w:jc w:val="both"/>
        <w:rPr>
          <w:rFonts w:ascii="Times New Roman" w:hAnsi="Times New Roman" w:cs="Times New Roman"/>
          <w:sz w:val="24"/>
          <w:szCs w:val="24"/>
        </w:rPr>
      </w:pPr>
      <w:r w:rsidRPr="00B44DAC">
        <w:rPr>
          <w:rFonts w:ascii="Times New Roman" w:hAnsi="Times New Roman" w:cs="Times New Roman"/>
          <w:sz w:val="24"/>
          <w:szCs w:val="24"/>
        </w:rPr>
        <w:t>Учебный план начального общего образования МАОУ  «Вадская СОШ» определяет:</w:t>
      </w:r>
    </w:p>
    <w:p w:rsidR="00EB262D" w:rsidRPr="002A1CA3" w:rsidRDefault="00C80041" w:rsidP="00B44DAC">
      <w:pPr>
        <w:pStyle w:val="af4"/>
        <w:numPr>
          <w:ilvl w:val="0"/>
          <w:numId w:val="19"/>
        </w:numPr>
        <w:spacing w:line="240" w:lineRule="auto"/>
        <w:jc w:val="both"/>
      </w:pPr>
      <w:r w:rsidRPr="002A1CA3">
        <w:rPr>
          <w:caps w:val="0"/>
        </w:rPr>
        <w:t>Структуру обязательных предметных областей: филология, математика и информатика, обществознание, естествознание, основы религиозных культур и светской этики, искусство, технология, физическая культура;</w:t>
      </w:r>
    </w:p>
    <w:p w:rsidR="00EB262D" w:rsidRPr="002A1CA3" w:rsidRDefault="00C80041" w:rsidP="00B44DAC">
      <w:pPr>
        <w:pStyle w:val="af4"/>
        <w:numPr>
          <w:ilvl w:val="0"/>
          <w:numId w:val="19"/>
        </w:numPr>
        <w:spacing w:line="240" w:lineRule="auto"/>
        <w:jc w:val="both"/>
      </w:pPr>
      <w:r w:rsidRPr="002A1CA3">
        <w:rPr>
          <w:caps w:val="0"/>
        </w:rPr>
        <w:t>Учебное время, отводимое на изучение предметов по классам;</w:t>
      </w:r>
    </w:p>
    <w:p w:rsidR="00EB262D" w:rsidRPr="002A1CA3" w:rsidRDefault="00C80041" w:rsidP="00B44DAC">
      <w:pPr>
        <w:pStyle w:val="af4"/>
        <w:numPr>
          <w:ilvl w:val="0"/>
          <w:numId w:val="19"/>
        </w:numPr>
        <w:spacing w:line="240" w:lineRule="auto"/>
        <w:jc w:val="both"/>
      </w:pPr>
      <w:r w:rsidRPr="002A1CA3">
        <w:rPr>
          <w:caps w:val="0"/>
        </w:rPr>
        <w:t>Общий объем нагрузки и  максимальный объем аудиторной нагрузки учащихся.</w:t>
      </w:r>
    </w:p>
    <w:p w:rsidR="006E6D2F" w:rsidRPr="00B44DAC" w:rsidRDefault="00EB262D" w:rsidP="00B44DAC">
      <w:pPr>
        <w:pStyle w:val="213"/>
        <w:spacing w:after="0" w:line="240" w:lineRule="auto"/>
        <w:ind w:left="0"/>
        <w:jc w:val="both"/>
        <w:rPr>
          <w:rFonts w:cs="Times New Roman"/>
        </w:rPr>
      </w:pPr>
      <w:r w:rsidRPr="002A1CA3">
        <w:rPr>
          <w:rFonts w:cs="Times New Roman"/>
        </w:rPr>
        <w:t xml:space="preserve">     Максимальная продолжительность учебной недели для учащихся 1-4  классов составляет 5 дней.  Продолжительность учебного</w:t>
      </w:r>
      <w:r w:rsidRPr="00B44DAC">
        <w:rPr>
          <w:rFonts w:cs="Times New Roman"/>
        </w:rPr>
        <w:t xml:space="preserve"> года для 2 – 4 классов – 34 недели, для 1 класса – 33 недели. Для учащихся 1 класса в течение года устанавливаются дополнительные недельные каникулы. </w:t>
      </w:r>
    </w:p>
    <w:p w:rsidR="00EB262D" w:rsidRPr="00B44DAC" w:rsidRDefault="00EB262D" w:rsidP="00B44DAC">
      <w:pPr>
        <w:pStyle w:val="213"/>
        <w:spacing w:after="0" w:line="240" w:lineRule="auto"/>
        <w:ind w:left="0" w:firstLine="708"/>
        <w:jc w:val="both"/>
        <w:rPr>
          <w:rFonts w:cs="Times New Roman"/>
        </w:rPr>
      </w:pPr>
      <w:r w:rsidRPr="00B44DAC">
        <w:rPr>
          <w:rFonts w:cs="Times New Roman"/>
        </w:rPr>
        <w:t xml:space="preserve">При обучении первых классов используется «ступенчатый» режим: в </w:t>
      </w:r>
      <w:r w:rsidRPr="00B44DAC">
        <w:rPr>
          <w:rFonts w:cs="Times New Roman"/>
          <w:lang w:val="en-US"/>
        </w:rPr>
        <w:t>I</w:t>
      </w:r>
      <w:r w:rsidRPr="00B44DAC">
        <w:rPr>
          <w:rFonts w:cs="Times New Roman"/>
        </w:rPr>
        <w:t xml:space="preserve"> четверти–  3 урока в день по 35 минут каждый</w:t>
      </w:r>
      <w:proofErr w:type="gramStart"/>
      <w:r w:rsidRPr="00B44DAC">
        <w:rPr>
          <w:rFonts w:cs="Times New Roman"/>
        </w:rPr>
        <w:t>,(</w:t>
      </w:r>
      <w:proofErr w:type="gramEnd"/>
      <w:r w:rsidRPr="00B44DAC">
        <w:rPr>
          <w:rFonts w:cs="Times New Roman"/>
        </w:rPr>
        <w:t xml:space="preserve">все остальные уроки, проводимые в первой четверти,  на основании письма Министерства образования Нижегородской области от 15.09.2011 № 316-01-52- 4176/1 проводятся в познавательно-игровой форме (целевые прогулки, экскурсии, развивающие  игры, физкультурные  занятия). Во  </w:t>
      </w:r>
      <w:r w:rsidRPr="00B44DAC">
        <w:rPr>
          <w:rFonts w:cs="Times New Roman"/>
          <w:lang w:val="en-US"/>
        </w:rPr>
        <w:t>II</w:t>
      </w:r>
      <w:r w:rsidRPr="00B44DAC">
        <w:rPr>
          <w:rFonts w:cs="Times New Roman"/>
        </w:rPr>
        <w:t xml:space="preserve"> четверти –   4 урока по 35 минут каждый, в  </w:t>
      </w:r>
      <w:r w:rsidRPr="00B44DAC">
        <w:rPr>
          <w:rFonts w:cs="Times New Roman"/>
          <w:lang w:val="en-US"/>
        </w:rPr>
        <w:t>III</w:t>
      </w:r>
      <w:r w:rsidRPr="00B44DAC">
        <w:rPr>
          <w:rFonts w:cs="Times New Roman"/>
        </w:rPr>
        <w:t xml:space="preserve"> и </w:t>
      </w:r>
      <w:r w:rsidRPr="00B44DAC">
        <w:rPr>
          <w:rFonts w:cs="Times New Roman"/>
          <w:lang w:val="en-US"/>
        </w:rPr>
        <w:t>IV</w:t>
      </w:r>
      <w:r w:rsidR="00B44DAC" w:rsidRPr="00B44DAC">
        <w:rPr>
          <w:rFonts w:cs="Times New Roman"/>
        </w:rPr>
        <w:t xml:space="preserve"> четверти -4 урока по 40</w:t>
      </w:r>
      <w:r w:rsidRPr="00B44DAC">
        <w:rPr>
          <w:rFonts w:cs="Times New Roman"/>
        </w:rPr>
        <w:t xml:space="preserve"> минут каждый  и 1 день в неделю — 5 уроков, за счет урока физической культуры.  В середине учебного дня для учащихся 1 класса организовано проведение динамической паузы продолжительностью 40 минут в соответствии с требованиями санитарно-эпидемиологических правил и нормативов.</w:t>
      </w:r>
    </w:p>
    <w:p w:rsidR="00EB262D" w:rsidRPr="00B44DAC" w:rsidRDefault="00EB262D" w:rsidP="00B44DAC">
      <w:pPr>
        <w:tabs>
          <w:tab w:val="left" w:pos="720"/>
        </w:tabs>
        <w:spacing w:after="0" w:line="240" w:lineRule="auto"/>
        <w:ind w:firstLine="567"/>
        <w:jc w:val="both"/>
        <w:rPr>
          <w:rFonts w:ascii="Times New Roman" w:hAnsi="Times New Roman" w:cs="Times New Roman"/>
          <w:bCs/>
          <w:sz w:val="24"/>
          <w:szCs w:val="24"/>
        </w:rPr>
      </w:pPr>
      <w:r w:rsidRPr="00B44DAC">
        <w:rPr>
          <w:rFonts w:ascii="Times New Roman" w:hAnsi="Times New Roman" w:cs="Times New Roman"/>
          <w:bCs/>
          <w:sz w:val="24"/>
          <w:szCs w:val="24"/>
        </w:rPr>
        <w:t xml:space="preserve"> Для достижения планируемых результатов освоения </w:t>
      </w:r>
      <w:proofErr w:type="gramStart"/>
      <w:r w:rsidRPr="00B44DAC">
        <w:rPr>
          <w:rFonts w:ascii="Times New Roman" w:hAnsi="Times New Roman" w:cs="Times New Roman"/>
          <w:bCs/>
          <w:sz w:val="24"/>
          <w:szCs w:val="24"/>
        </w:rPr>
        <w:t>обучающимися</w:t>
      </w:r>
      <w:proofErr w:type="gramEnd"/>
      <w:r w:rsidRPr="00B44DAC">
        <w:rPr>
          <w:rFonts w:ascii="Times New Roman" w:hAnsi="Times New Roman" w:cs="Times New Roman"/>
          <w:bCs/>
          <w:sz w:val="24"/>
          <w:szCs w:val="24"/>
        </w:rPr>
        <w:t xml:space="preserve"> основной образовательной программы   начального общего образования МАОУ «Вадская СОШ» используется УМК «Школа России»,</w:t>
      </w:r>
      <w:r w:rsidRPr="00B44DAC">
        <w:rPr>
          <w:rFonts w:ascii="Times New Roman" w:hAnsi="Times New Roman" w:cs="Times New Roman"/>
          <w:sz w:val="24"/>
          <w:szCs w:val="24"/>
        </w:rPr>
        <w:t xml:space="preserve"> в котором прослеживается единство концептуальных основ, содержания и планируемых результатов.</w:t>
      </w:r>
    </w:p>
    <w:p w:rsidR="00EB262D" w:rsidRPr="00B44DAC" w:rsidRDefault="00EB262D" w:rsidP="00B44DAC">
      <w:pPr>
        <w:shd w:val="clear" w:color="auto" w:fill="FFFFFF"/>
        <w:spacing w:after="0" w:line="240" w:lineRule="auto"/>
        <w:ind w:right="5" w:firstLine="708"/>
        <w:jc w:val="both"/>
        <w:rPr>
          <w:rFonts w:ascii="Times New Roman" w:hAnsi="Times New Roman" w:cs="Times New Roman"/>
          <w:sz w:val="24"/>
          <w:szCs w:val="24"/>
        </w:rPr>
      </w:pPr>
      <w:r w:rsidRPr="00B44DAC">
        <w:rPr>
          <w:rFonts w:ascii="Times New Roman" w:hAnsi="Times New Roman" w:cs="Times New Roman"/>
          <w:b/>
          <w:sz w:val="24"/>
          <w:szCs w:val="24"/>
        </w:rPr>
        <w:t>Обязательная часть  учебного плана</w:t>
      </w:r>
      <w:r w:rsidRPr="00B44DAC">
        <w:rPr>
          <w:rFonts w:ascii="Times New Roman" w:hAnsi="Times New Roman" w:cs="Times New Roman"/>
          <w:sz w:val="24"/>
          <w:szCs w:val="24"/>
        </w:rPr>
        <w:t xml:space="preserve"> определяет состав учебных предметов обязательных предметных областей, которые должны быть реализованы в школе, и учебное время, отводимое на их изуче</w:t>
      </w:r>
      <w:r w:rsidRPr="00B44DAC">
        <w:rPr>
          <w:rFonts w:ascii="Times New Roman" w:hAnsi="Times New Roman" w:cs="Times New Roman"/>
          <w:sz w:val="24"/>
          <w:szCs w:val="24"/>
        </w:rPr>
        <w:softHyphen/>
        <w:t>ние по классам (годам) обучения. Учебные предметы обязательной части  в учебном плане 1-4 классов  школы представлены в полном объеме с соблюдением недельной часовой нагрузки по каждому предмету.</w:t>
      </w:r>
    </w:p>
    <w:p w:rsidR="00EB262D" w:rsidRPr="00B44DAC" w:rsidRDefault="00EB262D" w:rsidP="00B44DAC">
      <w:pPr>
        <w:shd w:val="clear" w:color="auto" w:fill="FFFFFF"/>
        <w:spacing w:after="0" w:line="240" w:lineRule="auto"/>
        <w:ind w:firstLine="708"/>
        <w:jc w:val="both"/>
        <w:rPr>
          <w:rFonts w:ascii="Times New Roman" w:hAnsi="Times New Roman" w:cs="Times New Roman"/>
          <w:sz w:val="24"/>
          <w:szCs w:val="24"/>
        </w:rPr>
      </w:pPr>
      <w:r w:rsidRPr="00B44DAC">
        <w:rPr>
          <w:rFonts w:ascii="Times New Roman" w:hAnsi="Times New Roman" w:cs="Times New Roman"/>
          <w:sz w:val="24"/>
          <w:szCs w:val="24"/>
        </w:rPr>
        <w:t>Обязательная часть учебного плана отражает со</w:t>
      </w:r>
      <w:r w:rsidRPr="00B44DAC">
        <w:rPr>
          <w:rFonts w:ascii="Times New Roman" w:hAnsi="Times New Roman" w:cs="Times New Roman"/>
          <w:sz w:val="24"/>
          <w:szCs w:val="24"/>
        </w:rPr>
        <w:softHyphen/>
        <w:t>держание образования, которое обеспечивает достижение важнейших целей общего начального образования:</w:t>
      </w:r>
    </w:p>
    <w:p w:rsidR="00EB262D" w:rsidRPr="00B44DAC" w:rsidRDefault="00EB262D" w:rsidP="00B44DAC">
      <w:pPr>
        <w:widowControl w:val="0"/>
        <w:numPr>
          <w:ilvl w:val="0"/>
          <w:numId w:val="17"/>
        </w:numPr>
        <w:shd w:val="clear" w:color="auto" w:fill="FFFFFF"/>
        <w:tabs>
          <w:tab w:val="left" w:pos="557"/>
        </w:tabs>
        <w:suppressAutoHyphens w:val="0"/>
        <w:autoSpaceDE w:val="0"/>
        <w:autoSpaceDN w:val="0"/>
        <w:adjustRightInd w:val="0"/>
        <w:spacing w:after="0" w:line="240" w:lineRule="auto"/>
        <w:ind w:right="5" w:firstLine="341"/>
        <w:jc w:val="both"/>
        <w:rPr>
          <w:rFonts w:ascii="Times New Roman" w:hAnsi="Times New Roman" w:cs="Times New Roman"/>
          <w:sz w:val="24"/>
          <w:szCs w:val="24"/>
        </w:rPr>
      </w:pPr>
      <w:r w:rsidRPr="00B44DAC">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w:t>
      </w:r>
      <w:r w:rsidRPr="00B44DAC">
        <w:rPr>
          <w:rFonts w:ascii="Times New Roman" w:hAnsi="Times New Roman" w:cs="Times New Roman"/>
          <w:sz w:val="24"/>
          <w:szCs w:val="24"/>
        </w:rPr>
        <w:softHyphen/>
        <w:t>культурным ценностям;</w:t>
      </w:r>
    </w:p>
    <w:p w:rsidR="00EB262D" w:rsidRPr="00B44DAC" w:rsidRDefault="00EB262D" w:rsidP="00B44DAC">
      <w:pPr>
        <w:widowControl w:val="0"/>
        <w:numPr>
          <w:ilvl w:val="0"/>
          <w:numId w:val="17"/>
        </w:numPr>
        <w:shd w:val="clear" w:color="auto" w:fill="FFFFFF"/>
        <w:tabs>
          <w:tab w:val="left" w:pos="557"/>
        </w:tabs>
        <w:suppressAutoHyphens w:val="0"/>
        <w:autoSpaceDE w:val="0"/>
        <w:autoSpaceDN w:val="0"/>
        <w:adjustRightInd w:val="0"/>
        <w:spacing w:after="0" w:line="240" w:lineRule="auto"/>
        <w:ind w:firstLine="341"/>
        <w:jc w:val="both"/>
        <w:rPr>
          <w:rFonts w:ascii="Times New Roman" w:hAnsi="Times New Roman" w:cs="Times New Roman"/>
          <w:sz w:val="24"/>
          <w:szCs w:val="24"/>
        </w:rPr>
      </w:pPr>
      <w:r w:rsidRPr="00B44DAC">
        <w:rPr>
          <w:rFonts w:ascii="Times New Roman" w:hAnsi="Times New Roman" w:cs="Times New Roman"/>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B262D" w:rsidRPr="00B44DAC" w:rsidRDefault="00EB262D" w:rsidP="00B44DAC">
      <w:pPr>
        <w:widowControl w:val="0"/>
        <w:numPr>
          <w:ilvl w:val="0"/>
          <w:numId w:val="17"/>
        </w:numPr>
        <w:shd w:val="clear" w:color="auto" w:fill="FFFFFF"/>
        <w:tabs>
          <w:tab w:val="left" w:pos="562"/>
        </w:tabs>
        <w:suppressAutoHyphens w:val="0"/>
        <w:autoSpaceDE w:val="0"/>
        <w:autoSpaceDN w:val="0"/>
        <w:adjustRightInd w:val="0"/>
        <w:spacing w:after="0" w:line="240" w:lineRule="auto"/>
        <w:ind w:right="5" w:firstLine="341"/>
        <w:jc w:val="both"/>
        <w:rPr>
          <w:rFonts w:ascii="Times New Roman" w:hAnsi="Times New Roman" w:cs="Times New Roman"/>
          <w:sz w:val="24"/>
          <w:szCs w:val="24"/>
        </w:rPr>
      </w:pPr>
      <w:r w:rsidRPr="00B44DA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EB262D" w:rsidRPr="00B44DAC" w:rsidRDefault="00EB262D" w:rsidP="00B44DAC">
      <w:pPr>
        <w:widowControl w:val="0"/>
        <w:numPr>
          <w:ilvl w:val="0"/>
          <w:numId w:val="17"/>
        </w:numPr>
        <w:shd w:val="clear" w:color="auto" w:fill="FFFFFF"/>
        <w:tabs>
          <w:tab w:val="left" w:pos="562"/>
        </w:tabs>
        <w:suppressAutoHyphens w:val="0"/>
        <w:autoSpaceDE w:val="0"/>
        <w:autoSpaceDN w:val="0"/>
        <w:adjustRightInd w:val="0"/>
        <w:spacing w:after="0" w:line="240" w:lineRule="auto"/>
        <w:ind w:right="5" w:firstLine="341"/>
        <w:jc w:val="both"/>
        <w:rPr>
          <w:rFonts w:ascii="Times New Roman" w:hAnsi="Times New Roman" w:cs="Times New Roman"/>
          <w:sz w:val="24"/>
          <w:szCs w:val="24"/>
        </w:rPr>
      </w:pPr>
      <w:r w:rsidRPr="00B44DAC">
        <w:rPr>
          <w:rFonts w:ascii="Times New Roman" w:hAnsi="Times New Roman" w:cs="Times New Roman"/>
          <w:sz w:val="24"/>
          <w:szCs w:val="24"/>
        </w:rPr>
        <w:t xml:space="preserve">личностное развитие </w:t>
      </w:r>
      <w:proofErr w:type="gramStart"/>
      <w:r w:rsidRPr="00B44DAC">
        <w:rPr>
          <w:rFonts w:ascii="Times New Roman" w:hAnsi="Times New Roman" w:cs="Times New Roman"/>
          <w:sz w:val="24"/>
          <w:szCs w:val="24"/>
        </w:rPr>
        <w:t>обучающегося</w:t>
      </w:r>
      <w:proofErr w:type="gramEnd"/>
      <w:r w:rsidRPr="00B44DAC">
        <w:rPr>
          <w:rFonts w:ascii="Times New Roman" w:hAnsi="Times New Roman" w:cs="Times New Roman"/>
          <w:sz w:val="24"/>
          <w:szCs w:val="24"/>
        </w:rPr>
        <w:t xml:space="preserve"> в соответствии с его индивидуальностью.</w:t>
      </w:r>
    </w:p>
    <w:p w:rsidR="00EB262D" w:rsidRPr="00B44DAC" w:rsidRDefault="00EB262D" w:rsidP="00B44DAC">
      <w:pPr>
        <w:spacing w:after="0" w:line="240" w:lineRule="auto"/>
        <w:ind w:firstLine="709"/>
        <w:jc w:val="both"/>
        <w:rPr>
          <w:rFonts w:ascii="Times New Roman" w:hAnsi="Times New Roman" w:cs="Times New Roman"/>
          <w:sz w:val="24"/>
          <w:szCs w:val="24"/>
        </w:rPr>
      </w:pPr>
      <w:r w:rsidRPr="00B44DAC">
        <w:rPr>
          <w:rFonts w:ascii="Times New Roman" w:hAnsi="Times New Roman" w:cs="Times New Roman"/>
          <w:sz w:val="24"/>
          <w:szCs w:val="24"/>
        </w:rPr>
        <w:t xml:space="preserve">Учебные предметы  обязательной части в учебном плане 1-4 классов представлены в полном объеме: русский язык, литературное чтение, математика, английский  язык (со 2 </w:t>
      </w:r>
      <w:r w:rsidRPr="00B44DAC">
        <w:rPr>
          <w:rFonts w:ascii="Times New Roman" w:hAnsi="Times New Roman" w:cs="Times New Roman"/>
          <w:sz w:val="24"/>
          <w:szCs w:val="24"/>
        </w:rPr>
        <w:lastRenderedPageBreak/>
        <w:t xml:space="preserve">класса), окружающий мир, физическая культура, музыка, изобразительное искусство, технология.  В 4 классе  ведётсякурс «Основы религиозных культур и светской этики». </w:t>
      </w:r>
    </w:p>
    <w:p w:rsidR="00EB262D" w:rsidRPr="00B44DAC" w:rsidRDefault="00EB262D" w:rsidP="00B44DAC">
      <w:pPr>
        <w:shd w:val="clear" w:color="auto" w:fill="FFFFFF"/>
        <w:spacing w:after="0" w:line="240" w:lineRule="auto"/>
        <w:ind w:firstLine="709"/>
        <w:jc w:val="both"/>
        <w:rPr>
          <w:rFonts w:ascii="Times New Roman" w:hAnsi="Times New Roman" w:cs="Times New Roman"/>
          <w:sz w:val="24"/>
          <w:szCs w:val="24"/>
        </w:rPr>
      </w:pPr>
      <w:r w:rsidRPr="00B44DAC">
        <w:rPr>
          <w:rFonts w:ascii="Times New Roman" w:hAnsi="Times New Roman" w:cs="Times New Roman"/>
          <w:sz w:val="24"/>
          <w:szCs w:val="24"/>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B44DAC">
        <w:rPr>
          <w:rFonts w:ascii="Times New Roman" w:hAnsi="Times New Roman" w:cs="Times New Roman"/>
          <w:sz w:val="24"/>
          <w:szCs w:val="24"/>
        </w:rPr>
        <w:t>обучающихся</w:t>
      </w:r>
      <w:proofErr w:type="gramEnd"/>
      <w:r w:rsidRPr="00B44DAC">
        <w:rPr>
          <w:rFonts w:ascii="Times New Roman" w:hAnsi="Times New Roman" w:cs="Times New Roman"/>
          <w:sz w:val="24"/>
          <w:szCs w:val="24"/>
        </w:rPr>
        <w:t xml:space="preserve">. Приказом Министерства образования и науки РФ от 26.11.2010г. №1241 внесены изменения в ФГОС НОО, которые исключили количественные показатели объема времени, отводимого на организацию внеурочной работы, как в рамках конкретного класса, так и в целом за учебный год. Следовательно, количество времени, отводимого на реализацию внеурочной деятельности (в целом и по конкретным направлениям) определено моделью организации внеурочной деятельности </w:t>
      </w:r>
      <w:proofErr w:type="gramStart"/>
      <w:r w:rsidRPr="00B44DAC">
        <w:rPr>
          <w:rFonts w:ascii="Times New Roman" w:hAnsi="Times New Roman" w:cs="Times New Roman"/>
          <w:sz w:val="24"/>
          <w:szCs w:val="24"/>
        </w:rPr>
        <w:t>обучающихся</w:t>
      </w:r>
      <w:proofErr w:type="gramEnd"/>
      <w:r w:rsidRPr="00B44DAC">
        <w:rPr>
          <w:rFonts w:ascii="Times New Roman" w:hAnsi="Times New Roman" w:cs="Times New Roman"/>
          <w:sz w:val="24"/>
          <w:szCs w:val="24"/>
        </w:rPr>
        <w:t>.</w:t>
      </w:r>
    </w:p>
    <w:p w:rsidR="00B44DAC" w:rsidRPr="00B44DAC" w:rsidRDefault="00B44DAC" w:rsidP="00B44DAC">
      <w:pPr>
        <w:shd w:val="clear" w:color="auto" w:fill="FFFFFF"/>
        <w:spacing w:after="0" w:line="240" w:lineRule="auto"/>
        <w:ind w:firstLine="709"/>
        <w:jc w:val="both"/>
        <w:rPr>
          <w:rFonts w:ascii="Times New Roman" w:hAnsi="Times New Roman" w:cs="Times New Roman"/>
          <w:sz w:val="24"/>
          <w:szCs w:val="24"/>
        </w:rPr>
      </w:pPr>
    </w:p>
    <w:p w:rsidR="00EB262D" w:rsidRPr="00B44DAC" w:rsidRDefault="00EB262D" w:rsidP="00B44DAC">
      <w:pPr>
        <w:widowControl w:val="0"/>
        <w:tabs>
          <w:tab w:val="left" w:pos="562"/>
        </w:tabs>
        <w:autoSpaceDE w:val="0"/>
        <w:autoSpaceDN w:val="0"/>
        <w:adjustRightInd w:val="0"/>
        <w:spacing w:after="0" w:line="240" w:lineRule="auto"/>
        <w:ind w:left="5" w:right="10"/>
        <w:jc w:val="center"/>
        <w:rPr>
          <w:rFonts w:ascii="Times New Roman" w:hAnsi="Times New Roman" w:cs="Times New Roman"/>
          <w:b/>
          <w:sz w:val="24"/>
          <w:szCs w:val="24"/>
        </w:rPr>
      </w:pPr>
      <w:r w:rsidRPr="00B44DAC">
        <w:rPr>
          <w:rFonts w:ascii="Times New Roman" w:hAnsi="Times New Roman" w:cs="Times New Roman"/>
          <w:b/>
          <w:sz w:val="24"/>
          <w:szCs w:val="24"/>
        </w:rPr>
        <w:t xml:space="preserve">Учебный план для 1-4 </w:t>
      </w:r>
      <w:proofErr w:type="spellStart"/>
      <w:r w:rsidRPr="00B44DAC">
        <w:rPr>
          <w:rFonts w:ascii="Times New Roman" w:hAnsi="Times New Roman" w:cs="Times New Roman"/>
          <w:b/>
          <w:sz w:val="24"/>
          <w:szCs w:val="24"/>
        </w:rPr>
        <w:t>классовМАОУ</w:t>
      </w:r>
      <w:proofErr w:type="spellEnd"/>
      <w:r w:rsidRPr="00B44DAC">
        <w:rPr>
          <w:rFonts w:ascii="Times New Roman" w:hAnsi="Times New Roman" w:cs="Times New Roman"/>
          <w:b/>
          <w:sz w:val="24"/>
          <w:szCs w:val="24"/>
        </w:rPr>
        <w:t xml:space="preserve"> «</w:t>
      </w:r>
      <w:proofErr w:type="spellStart"/>
      <w:r w:rsidRPr="00B44DAC">
        <w:rPr>
          <w:rFonts w:ascii="Times New Roman" w:hAnsi="Times New Roman" w:cs="Times New Roman"/>
          <w:b/>
          <w:sz w:val="24"/>
          <w:szCs w:val="24"/>
        </w:rPr>
        <w:t>Вадская</w:t>
      </w:r>
      <w:proofErr w:type="spellEnd"/>
      <w:r w:rsidRPr="00B44DAC">
        <w:rPr>
          <w:rFonts w:ascii="Times New Roman" w:hAnsi="Times New Roman" w:cs="Times New Roman"/>
          <w:b/>
          <w:sz w:val="24"/>
          <w:szCs w:val="24"/>
        </w:rPr>
        <w:t xml:space="preserve">  СОШ»</w:t>
      </w:r>
    </w:p>
    <w:p w:rsidR="00EB262D" w:rsidRPr="00B44DAC" w:rsidRDefault="00B44DAC" w:rsidP="00B44DAC">
      <w:pPr>
        <w:widowControl w:val="0"/>
        <w:tabs>
          <w:tab w:val="left" w:pos="562"/>
        </w:tabs>
        <w:autoSpaceDE w:val="0"/>
        <w:autoSpaceDN w:val="0"/>
        <w:adjustRightInd w:val="0"/>
        <w:spacing w:after="0" w:line="240" w:lineRule="auto"/>
        <w:ind w:left="5" w:right="10"/>
        <w:jc w:val="both"/>
        <w:rPr>
          <w:rFonts w:ascii="Times New Roman" w:hAnsi="Times New Roman" w:cs="Times New Roman"/>
          <w:sz w:val="24"/>
          <w:szCs w:val="24"/>
        </w:rPr>
      </w:pPr>
      <w:r w:rsidRPr="00B44DAC">
        <w:rPr>
          <w:rFonts w:ascii="Times New Roman" w:hAnsi="Times New Roman" w:cs="Times New Roman"/>
          <w:b/>
          <w:sz w:val="24"/>
          <w:szCs w:val="24"/>
        </w:rPr>
        <w:tab/>
      </w:r>
      <w:r w:rsidR="00EB262D" w:rsidRPr="00B44DAC">
        <w:rPr>
          <w:rFonts w:ascii="Times New Roman" w:hAnsi="Times New Roman" w:cs="Times New Roman"/>
          <w:sz w:val="24"/>
          <w:szCs w:val="24"/>
        </w:rPr>
        <w:t>1 класс – пятидневная учебная неделя при продолжительности урока – 35 мин. (</w:t>
      </w:r>
      <w:r w:rsidR="00EB262D" w:rsidRPr="00B44DAC">
        <w:rPr>
          <w:rFonts w:ascii="Times New Roman" w:hAnsi="Times New Roman" w:cs="Times New Roman"/>
          <w:sz w:val="24"/>
          <w:szCs w:val="24"/>
          <w:lang w:val="en-US"/>
        </w:rPr>
        <w:t>I</w:t>
      </w:r>
      <w:r w:rsidR="00EB262D" w:rsidRPr="00B44DAC">
        <w:rPr>
          <w:rFonts w:ascii="Times New Roman" w:hAnsi="Times New Roman" w:cs="Times New Roman"/>
          <w:sz w:val="24"/>
          <w:szCs w:val="24"/>
        </w:rPr>
        <w:t>полугодие</w:t>
      </w:r>
      <w:r w:rsidRPr="00B44DAC">
        <w:rPr>
          <w:rFonts w:ascii="Times New Roman" w:hAnsi="Times New Roman" w:cs="Times New Roman"/>
          <w:sz w:val="24"/>
          <w:szCs w:val="24"/>
        </w:rPr>
        <w:t>) и 40</w:t>
      </w:r>
      <w:r w:rsidR="00EB262D" w:rsidRPr="00B44DAC">
        <w:rPr>
          <w:rFonts w:ascii="Times New Roman" w:hAnsi="Times New Roman" w:cs="Times New Roman"/>
          <w:sz w:val="24"/>
          <w:szCs w:val="24"/>
        </w:rPr>
        <w:t xml:space="preserve"> мин.</w:t>
      </w:r>
      <w:r w:rsidRPr="00B44DAC">
        <w:rPr>
          <w:rFonts w:ascii="Times New Roman" w:hAnsi="Times New Roman" w:cs="Times New Roman"/>
          <w:sz w:val="24"/>
          <w:szCs w:val="24"/>
        </w:rPr>
        <w:t>(</w:t>
      </w:r>
      <w:r w:rsidRPr="00B44DAC">
        <w:rPr>
          <w:rFonts w:ascii="Times New Roman" w:hAnsi="Times New Roman" w:cs="Times New Roman"/>
          <w:sz w:val="24"/>
          <w:szCs w:val="24"/>
          <w:lang w:val="en-US"/>
        </w:rPr>
        <w:t>II</w:t>
      </w:r>
      <w:r w:rsidRPr="00B44DAC">
        <w:rPr>
          <w:rFonts w:ascii="Times New Roman" w:hAnsi="Times New Roman" w:cs="Times New Roman"/>
          <w:sz w:val="24"/>
          <w:szCs w:val="24"/>
        </w:rPr>
        <w:t>полугодие</w:t>
      </w:r>
      <w:r w:rsidR="00EB262D" w:rsidRPr="00B44DAC">
        <w:rPr>
          <w:rFonts w:ascii="Times New Roman" w:hAnsi="Times New Roman" w:cs="Times New Roman"/>
          <w:sz w:val="24"/>
          <w:szCs w:val="24"/>
        </w:rPr>
        <w:t>)</w:t>
      </w:r>
      <w:r w:rsidRPr="00B44DAC">
        <w:rPr>
          <w:rFonts w:ascii="Times New Roman" w:hAnsi="Times New Roman" w:cs="Times New Roman"/>
          <w:sz w:val="24"/>
          <w:szCs w:val="24"/>
        </w:rPr>
        <w:t>.</w:t>
      </w:r>
    </w:p>
    <w:p w:rsidR="00EB262D" w:rsidRPr="00B44DAC" w:rsidRDefault="00B44DAC" w:rsidP="00B44DAC">
      <w:pPr>
        <w:widowControl w:val="0"/>
        <w:tabs>
          <w:tab w:val="left" w:pos="562"/>
        </w:tabs>
        <w:autoSpaceDE w:val="0"/>
        <w:autoSpaceDN w:val="0"/>
        <w:adjustRightInd w:val="0"/>
        <w:spacing w:after="0" w:line="240" w:lineRule="auto"/>
        <w:ind w:left="5" w:right="10"/>
        <w:jc w:val="both"/>
        <w:rPr>
          <w:rFonts w:ascii="Times New Roman" w:hAnsi="Times New Roman" w:cs="Times New Roman"/>
          <w:sz w:val="24"/>
          <w:szCs w:val="24"/>
        </w:rPr>
      </w:pPr>
      <w:r w:rsidRPr="00B44DAC">
        <w:rPr>
          <w:rFonts w:ascii="Times New Roman" w:hAnsi="Times New Roman" w:cs="Times New Roman"/>
          <w:sz w:val="24"/>
          <w:szCs w:val="24"/>
        </w:rPr>
        <w:tab/>
      </w:r>
      <w:r w:rsidR="00EB262D" w:rsidRPr="00B44DAC">
        <w:rPr>
          <w:rFonts w:ascii="Times New Roman" w:hAnsi="Times New Roman" w:cs="Times New Roman"/>
          <w:sz w:val="24"/>
          <w:szCs w:val="24"/>
        </w:rPr>
        <w:t>2-4 классы – пятидневная учебная неделя при продолжительности урока – 45 мин</w:t>
      </w:r>
    </w:p>
    <w:p w:rsidR="00B44DAC" w:rsidRPr="00B44DAC" w:rsidRDefault="00B44DAC" w:rsidP="00B44DAC">
      <w:pPr>
        <w:widowControl w:val="0"/>
        <w:tabs>
          <w:tab w:val="left" w:pos="562"/>
        </w:tabs>
        <w:autoSpaceDE w:val="0"/>
        <w:autoSpaceDN w:val="0"/>
        <w:adjustRightInd w:val="0"/>
        <w:spacing w:after="0" w:line="240" w:lineRule="auto"/>
        <w:ind w:left="5" w:right="10"/>
        <w:jc w:val="both"/>
        <w:rPr>
          <w:rFonts w:ascii="Times New Roman" w:hAnsi="Times New Roman" w:cs="Times New Roman"/>
          <w:sz w:val="24"/>
          <w:szCs w:val="24"/>
        </w:rPr>
      </w:pPr>
    </w:p>
    <w:tbl>
      <w:tblPr>
        <w:tblStyle w:val="afff1"/>
        <w:tblW w:w="9516" w:type="dxa"/>
        <w:tblLayout w:type="fixed"/>
        <w:tblLook w:val="04A0"/>
      </w:tblPr>
      <w:tblGrid>
        <w:gridCol w:w="3652"/>
        <w:gridCol w:w="2835"/>
        <w:gridCol w:w="567"/>
        <w:gridCol w:w="567"/>
        <w:gridCol w:w="567"/>
        <w:gridCol w:w="567"/>
        <w:gridCol w:w="761"/>
      </w:tblGrid>
      <w:tr w:rsidR="00EB262D" w:rsidRPr="00B44DAC" w:rsidTr="00B44DAC">
        <w:trPr>
          <w:trHeight w:val="279"/>
        </w:trPr>
        <w:tc>
          <w:tcPr>
            <w:tcW w:w="3652" w:type="dxa"/>
            <w:vMerge w:val="restart"/>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Предметные области</w:t>
            </w:r>
          </w:p>
        </w:tc>
        <w:tc>
          <w:tcPr>
            <w:tcW w:w="2835" w:type="dxa"/>
            <w:vMerge w:val="restart"/>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Учебные предметы</w:t>
            </w:r>
          </w:p>
        </w:tc>
        <w:tc>
          <w:tcPr>
            <w:tcW w:w="3029" w:type="dxa"/>
            <w:gridSpan w:val="5"/>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Классы</w:t>
            </w:r>
          </w:p>
        </w:tc>
      </w:tr>
      <w:tr w:rsidR="00EB262D" w:rsidRPr="00B44DAC" w:rsidTr="00B44DAC">
        <w:trPr>
          <w:trHeight w:val="285"/>
        </w:trPr>
        <w:tc>
          <w:tcPr>
            <w:tcW w:w="3652" w:type="dxa"/>
            <w:vMerge/>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p>
        </w:tc>
        <w:tc>
          <w:tcPr>
            <w:tcW w:w="2835" w:type="dxa"/>
            <w:vMerge/>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lang w:val="en-US"/>
              </w:rPr>
              <w:t>I</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lang w:val="en-US"/>
              </w:rPr>
              <w:t>II</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lang w:val="en-US"/>
              </w:rPr>
            </w:pPr>
            <w:r w:rsidRPr="00B44DAC">
              <w:rPr>
                <w:rFonts w:ascii="Times New Roman" w:hAnsi="Times New Roman" w:cs="Times New Roman"/>
                <w:sz w:val="24"/>
                <w:szCs w:val="24"/>
                <w:lang w:val="en-US"/>
              </w:rPr>
              <w:t>III</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lang w:val="en-US"/>
              </w:rPr>
              <w:t>IV</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всего</w:t>
            </w:r>
          </w:p>
        </w:tc>
      </w:tr>
      <w:tr w:rsidR="00EB262D" w:rsidRPr="00B44DAC" w:rsidTr="00B44DAC">
        <w:trPr>
          <w:trHeight w:val="340"/>
        </w:trPr>
        <w:tc>
          <w:tcPr>
            <w:tcW w:w="6487" w:type="dxa"/>
            <w:gridSpan w:val="2"/>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b/>
                <w:i/>
                <w:sz w:val="24"/>
                <w:szCs w:val="24"/>
              </w:rPr>
            </w:pPr>
            <w:r w:rsidRPr="00B44DAC">
              <w:rPr>
                <w:rFonts w:ascii="Times New Roman" w:hAnsi="Times New Roman" w:cs="Times New Roman"/>
                <w:b/>
                <w:i/>
                <w:sz w:val="24"/>
                <w:szCs w:val="24"/>
              </w:rPr>
              <w:t>Обязательная часть</w:t>
            </w:r>
          </w:p>
        </w:tc>
        <w:tc>
          <w:tcPr>
            <w:tcW w:w="3029" w:type="dxa"/>
            <w:gridSpan w:val="5"/>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Количество часов</w:t>
            </w:r>
          </w:p>
        </w:tc>
      </w:tr>
      <w:tr w:rsidR="00EB262D" w:rsidRPr="00B44DAC" w:rsidTr="00B44DAC">
        <w:trPr>
          <w:trHeight w:val="340"/>
        </w:trPr>
        <w:tc>
          <w:tcPr>
            <w:tcW w:w="3652" w:type="dxa"/>
            <w:vMerge w:val="restart"/>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Филология</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Русский язык</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5</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5</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5</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5</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20</w:t>
            </w:r>
          </w:p>
        </w:tc>
      </w:tr>
      <w:tr w:rsidR="00EB262D" w:rsidRPr="00B44DAC" w:rsidTr="00B44DAC">
        <w:trPr>
          <w:trHeight w:val="340"/>
        </w:trPr>
        <w:tc>
          <w:tcPr>
            <w:tcW w:w="3652" w:type="dxa"/>
            <w:vMerge/>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Литературное чтение</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3</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15</w:t>
            </w:r>
          </w:p>
        </w:tc>
      </w:tr>
      <w:tr w:rsidR="00EB262D" w:rsidRPr="00B44DAC" w:rsidTr="00B44DAC">
        <w:trPr>
          <w:trHeight w:val="340"/>
        </w:trPr>
        <w:tc>
          <w:tcPr>
            <w:tcW w:w="3652" w:type="dxa"/>
            <w:vMerge/>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Английский язык</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6</w:t>
            </w:r>
          </w:p>
        </w:tc>
      </w:tr>
      <w:tr w:rsidR="00EB262D" w:rsidRPr="00B44DAC" w:rsidTr="00B44DAC">
        <w:trPr>
          <w:trHeight w:val="340"/>
        </w:trPr>
        <w:tc>
          <w:tcPr>
            <w:tcW w:w="3652"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Математика и информатика</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Математика</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16</w:t>
            </w:r>
          </w:p>
        </w:tc>
      </w:tr>
      <w:tr w:rsidR="00EB262D" w:rsidRPr="00B44DAC" w:rsidTr="00B44DAC">
        <w:trPr>
          <w:trHeight w:val="340"/>
        </w:trPr>
        <w:tc>
          <w:tcPr>
            <w:tcW w:w="3652"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Обществознание и естествознание</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Окружающий мир</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8</w:t>
            </w:r>
          </w:p>
        </w:tc>
      </w:tr>
      <w:tr w:rsidR="00EB262D" w:rsidRPr="00B44DAC" w:rsidTr="00B44DAC">
        <w:trPr>
          <w:trHeight w:val="340"/>
        </w:trPr>
        <w:tc>
          <w:tcPr>
            <w:tcW w:w="3652"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Основы  религиозных культур и светской этики</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Основы  религиозных культур и светской этики</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r>
      <w:tr w:rsidR="00EB262D" w:rsidRPr="00B44DAC" w:rsidTr="00B44DAC">
        <w:trPr>
          <w:trHeight w:val="340"/>
        </w:trPr>
        <w:tc>
          <w:tcPr>
            <w:tcW w:w="3652" w:type="dxa"/>
            <w:vMerge w:val="restart"/>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Искусство</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Музыка</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r>
      <w:tr w:rsidR="00EB262D" w:rsidRPr="00B44DAC" w:rsidTr="00B44DAC">
        <w:trPr>
          <w:trHeight w:val="340"/>
        </w:trPr>
        <w:tc>
          <w:tcPr>
            <w:tcW w:w="3652" w:type="dxa"/>
            <w:vMerge/>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Изобразительное искусство</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r>
      <w:tr w:rsidR="00EB262D" w:rsidRPr="00B44DAC" w:rsidTr="00B44DAC">
        <w:trPr>
          <w:trHeight w:val="340"/>
        </w:trPr>
        <w:tc>
          <w:tcPr>
            <w:tcW w:w="3652"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Технология</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Технология</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4</w:t>
            </w:r>
          </w:p>
        </w:tc>
      </w:tr>
      <w:tr w:rsidR="00EB262D" w:rsidRPr="00B44DAC" w:rsidTr="00B44DAC">
        <w:trPr>
          <w:trHeight w:val="340"/>
        </w:trPr>
        <w:tc>
          <w:tcPr>
            <w:tcW w:w="3652"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Физическая культура</w:t>
            </w:r>
          </w:p>
        </w:tc>
        <w:tc>
          <w:tcPr>
            <w:tcW w:w="2835"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Физическая культура</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3</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3</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3</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3</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12</w:t>
            </w:r>
          </w:p>
        </w:tc>
      </w:tr>
      <w:tr w:rsidR="00EB262D" w:rsidRPr="00B44DAC" w:rsidTr="00B44DAC">
        <w:trPr>
          <w:trHeight w:val="340"/>
        </w:trPr>
        <w:tc>
          <w:tcPr>
            <w:tcW w:w="6487" w:type="dxa"/>
            <w:gridSpan w:val="2"/>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b/>
                <w:i/>
                <w:sz w:val="24"/>
                <w:szCs w:val="24"/>
              </w:rPr>
            </w:pPr>
            <w:r w:rsidRPr="00B44DAC">
              <w:rPr>
                <w:rFonts w:ascii="Times New Roman" w:hAnsi="Times New Roman" w:cs="Times New Roman"/>
                <w:b/>
                <w:i/>
                <w:sz w:val="24"/>
                <w:szCs w:val="24"/>
              </w:rPr>
              <w:t>Максимально допустимая недельная нагрузка</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21</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23</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23</w:t>
            </w:r>
          </w:p>
        </w:tc>
        <w:tc>
          <w:tcPr>
            <w:tcW w:w="567"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23</w:t>
            </w:r>
          </w:p>
        </w:tc>
        <w:tc>
          <w:tcPr>
            <w:tcW w:w="761" w:type="dxa"/>
          </w:tcPr>
          <w:p w:rsidR="00EB262D" w:rsidRPr="00B44DAC" w:rsidRDefault="00EB262D" w:rsidP="00B44DAC">
            <w:pPr>
              <w:tabs>
                <w:tab w:val="left" w:pos="4500"/>
                <w:tab w:val="left" w:pos="9180"/>
                <w:tab w:val="left" w:pos="9360"/>
              </w:tabs>
              <w:spacing w:after="0" w:line="240" w:lineRule="auto"/>
              <w:jc w:val="both"/>
              <w:rPr>
                <w:rFonts w:ascii="Times New Roman" w:hAnsi="Times New Roman" w:cs="Times New Roman"/>
                <w:sz w:val="24"/>
                <w:szCs w:val="24"/>
              </w:rPr>
            </w:pPr>
            <w:r w:rsidRPr="00B44DAC">
              <w:rPr>
                <w:rFonts w:ascii="Times New Roman" w:hAnsi="Times New Roman" w:cs="Times New Roman"/>
                <w:sz w:val="24"/>
                <w:szCs w:val="24"/>
              </w:rPr>
              <w:t>90</w:t>
            </w:r>
          </w:p>
        </w:tc>
      </w:tr>
    </w:tbl>
    <w:p w:rsidR="00477D0F" w:rsidRDefault="00477D0F" w:rsidP="00B44DA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B44DAC" w:rsidRPr="00B44DAC" w:rsidRDefault="00B44DAC" w:rsidP="00B44DAC">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F34436" w:rsidRDefault="00FB065A" w:rsidP="00AE1180">
      <w:pPr>
        <w:tabs>
          <w:tab w:val="left" w:pos="0"/>
          <w:tab w:val="right" w:leader="dot" w:pos="9639"/>
        </w:tabs>
        <w:spacing w:after="0" w:line="240" w:lineRule="auto"/>
        <w:jc w:val="center"/>
        <w:outlineLvl w:val="2"/>
        <w:rPr>
          <w:rFonts w:ascii="Times New Roman" w:hAnsi="Times New Roman" w:cs="Times New Roman"/>
          <w:b/>
          <w:color w:val="auto"/>
          <w:sz w:val="24"/>
          <w:szCs w:val="24"/>
        </w:rPr>
      </w:pPr>
      <w:bookmarkStart w:id="16" w:name="_Toc413974300"/>
      <w:r w:rsidRPr="00AE1180">
        <w:rPr>
          <w:rFonts w:ascii="Times New Roman" w:hAnsi="Times New Roman" w:cs="Times New Roman"/>
          <w:b/>
          <w:color w:val="auto"/>
          <w:sz w:val="24"/>
          <w:szCs w:val="24"/>
        </w:rPr>
        <w:t>2.3.</w:t>
      </w:r>
      <w:r w:rsidR="00C16375" w:rsidRPr="00AE1180">
        <w:rPr>
          <w:rFonts w:ascii="Times New Roman" w:hAnsi="Times New Roman" w:cs="Times New Roman"/>
          <w:b/>
          <w:color w:val="auto"/>
          <w:sz w:val="24"/>
          <w:szCs w:val="24"/>
        </w:rPr>
        <w:t>2</w:t>
      </w:r>
      <w:r w:rsidRPr="00AE1180">
        <w:rPr>
          <w:rFonts w:ascii="Times New Roman" w:hAnsi="Times New Roman" w:cs="Times New Roman"/>
          <w:b/>
          <w:color w:val="auto"/>
          <w:sz w:val="24"/>
          <w:szCs w:val="24"/>
        </w:rPr>
        <w:t xml:space="preserve">. Система условий реализации </w:t>
      </w:r>
      <w:r w:rsidR="00AE1180">
        <w:rPr>
          <w:rFonts w:ascii="Times New Roman" w:hAnsi="Times New Roman" w:cs="Times New Roman"/>
          <w:b/>
          <w:color w:val="auto"/>
          <w:sz w:val="24"/>
          <w:szCs w:val="24"/>
        </w:rPr>
        <w:t xml:space="preserve">АООП НОО </w:t>
      </w:r>
      <w:r w:rsidRPr="00AE1180">
        <w:rPr>
          <w:rFonts w:ascii="Times New Roman" w:hAnsi="Times New Roman" w:cs="Times New Roman"/>
          <w:b/>
          <w:color w:val="auto"/>
          <w:sz w:val="24"/>
          <w:szCs w:val="24"/>
        </w:rPr>
        <w:t xml:space="preserve">обучающихся с </w:t>
      </w:r>
      <w:bookmarkEnd w:id="16"/>
      <w:r w:rsidR="00AE1180">
        <w:rPr>
          <w:rFonts w:ascii="Times New Roman" w:hAnsi="Times New Roman" w:cs="Times New Roman"/>
          <w:b/>
          <w:color w:val="auto"/>
          <w:sz w:val="24"/>
          <w:szCs w:val="24"/>
        </w:rPr>
        <w:t>ТНР</w:t>
      </w:r>
    </w:p>
    <w:p w:rsidR="00AE1180" w:rsidRPr="00AE1180" w:rsidRDefault="00AE1180" w:rsidP="00AE1180">
      <w:pPr>
        <w:tabs>
          <w:tab w:val="left" w:pos="0"/>
          <w:tab w:val="right" w:leader="dot" w:pos="9639"/>
        </w:tabs>
        <w:spacing w:after="0" w:line="240" w:lineRule="auto"/>
        <w:jc w:val="center"/>
        <w:outlineLvl w:val="2"/>
        <w:rPr>
          <w:rFonts w:ascii="Times New Roman" w:hAnsi="Times New Roman" w:cs="Times New Roman"/>
          <w:b/>
          <w:color w:val="auto"/>
          <w:sz w:val="24"/>
          <w:szCs w:val="24"/>
        </w:rPr>
      </w:pPr>
    </w:p>
    <w:p w:rsidR="00C47F19" w:rsidRPr="00AE1180" w:rsidRDefault="00545616" w:rsidP="00AE1180">
      <w:pPr>
        <w:spacing w:after="0" w:line="240" w:lineRule="auto"/>
        <w:ind w:firstLine="709"/>
        <w:jc w:val="center"/>
        <w:rPr>
          <w:rFonts w:ascii="Times New Roman" w:hAnsi="Times New Roman" w:cs="Times New Roman"/>
          <w:b/>
          <w:kern w:val="28"/>
          <w:sz w:val="24"/>
          <w:szCs w:val="24"/>
        </w:rPr>
      </w:pPr>
      <w:r w:rsidRPr="00AE1180">
        <w:rPr>
          <w:rFonts w:ascii="Times New Roman" w:hAnsi="Times New Roman" w:cs="Times New Roman"/>
          <w:b/>
          <w:kern w:val="28"/>
          <w:sz w:val="24"/>
          <w:szCs w:val="24"/>
        </w:rPr>
        <w:t>Кадровые условия</w:t>
      </w:r>
    </w:p>
    <w:p w:rsidR="00C47F19" w:rsidRPr="00AE1180" w:rsidRDefault="00C47F19" w:rsidP="00AE1180">
      <w:pPr>
        <w:spacing w:after="0" w:line="240" w:lineRule="auto"/>
        <w:ind w:firstLine="709"/>
        <w:jc w:val="both"/>
        <w:rPr>
          <w:rFonts w:ascii="Times New Roman" w:hAnsi="Times New Roman" w:cs="Times New Roman"/>
          <w:color w:val="auto"/>
          <w:sz w:val="24"/>
          <w:szCs w:val="24"/>
        </w:rPr>
      </w:pPr>
      <w:r w:rsidRPr="00AE1180">
        <w:rPr>
          <w:rFonts w:ascii="Times New Roman" w:hAnsi="Times New Roman" w:cs="Times New Roman"/>
          <w:i/>
          <w:color w:val="auto"/>
          <w:sz w:val="24"/>
          <w:szCs w:val="24"/>
        </w:rPr>
        <w:t xml:space="preserve">Учитель-логопед – </w:t>
      </w:r>
      <w:r w:rsidRPr="00AE1180">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логопедии:по специальности «Логопедия» с получением</w:t>
      </w:r>
      <w:r w:rsidR="00A84EA0" w:rsidRPr="00AE1180">
        <w:rPr>
          <w:rFonts w:ascii="Times New Roman" w:hAnsi="Times New Roman" w:cs="Times New Roman"/>
          <w:color w:val="auto"/>
          <w:sz w:val="24"/>
          <w:szCs w:val="24"/>
        </w:rPr>
        <w:t xml:space="preserve"> квалификации «Учитель-логопед».</w:t>
      </w:r>
    </w:p>
    <w:p w:rsidR="00C47F19" w:rsidRPr="00AE1180" w:rsidRDefault="00C47F19" w:rsidP="00AE1180">
      <w:pPr>
        <w:spacing w:after="0" w:line="240" w:lineRule="auto"/>
        <w:ind w:firstLine="709"/>
        <w:jc w:val="both"/>
        <w:rPr>
          <w:rFonts w:ascii="Times New Roman" w:hAnsi="Times New Roman" w:cs="Times New Roman"/>
          <w:color w:val="auto"/>
          <w:sz w:val="24"/>
          <w:szCs w:val="24"/>
        </w:rPr>
      </w:pPr>
      <w:r w:rsidRPr="00AE1180">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AE1180" w:rsidRDefault="00C47F19" w:rsidP="00AE1180">
      <w:pPr>
        <w:spacing w:after="0" w:line="240" w:lineRule="auto"/>
        <w:ind w:firstLine="709"/>
        <w:jc w:val="both"/>
        <w:rPr>
          <w:rFonts w:ascii="Times New Roman" w:hAnsi="Times New Roman" w:cs="Times New Roman"/>
          <w:color w:val="auto"/>
          <w:sz w:val="24"/>
          <w:szCs w:val="24"/>
        </w:rPr>
      </w:pPr>
      <w:proofErr w:type="gramStart"/>
      <w:r w:rsidRPr="00AE1180">
        <w:rPr>
          <w:rFonts w:ascii="Times New Roman" w:hAnsi="Times New Roman" w:cs="Times New Roman"/>
          <w:i/>
          <w:color w:val="auto"/>
          <w:sz w:val="24"/>
          <w:szCs w:val="24"/>
        </w:rPr>
        <w:t>Педагогические работники</w:t>
      </w:r>
      <w:r w:rsidRPr="00AE1180">
        <w:rPr>
          <w:rFonts w:ascii="Times New Roman" w:hAnsi="Times New Roman" w:cs="Times New Roman"/>
          <w:color w:val="auto"/>
          <w:sz w:val="24"/>
          <w:szCs w:val="24"/>
        </w:rPr>
        <w:t xml:space="preserve"> – учитель начальных классов, учитель физической культуры, учитель иностранного языка, воспитатель, педагог-психолог, социальный педагог, педагог дополнительного образования, наряду со средним или высшим профессиональным педагогическим образованием по соответствующему занимаемой </w:t>
      </w:r>
      <w:r w:rsidRPr="00AE1180">
        <w:rPr>
          <w:rFonts w:ascii="Times New Roman" w:hAnsi="Times New Roman" w:cs="Times New Roman"/>
          <w:color w:val="auto"/>
          <w:sz w:val="24"/>
          <w:szCs w:val="24"/>
        </w:rPr>
        <w:lastRenderedPageBreak/>
        <w:t>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roofErr w:type="gramEnd"/>
    </w:p>
    <w:p w:rsidR="00C47F19" w:rsidRPr="00AE1180" w:rsidRDefault="00C47F19" w:rsidP="00AE1180">
      <w:pPr>
        <w:spacing w:after="0" w:line="240" w:lineRule="auto"/>
        <w:ind w:firstLine="709"/>
        <w:jc w:val="both"/>
        <w:rPr>
          <w:rFonts w:ascii="Times New Roman" w:hAnsi="Times New Roman" w:cs="Times New Roman"/>
          <w:color w:val="auto"/>
          <w:sz w:val="24"/>
          <w:szCs w:val="24"/>
        </w:rPr>
      </w:pPr>
      <w:r w:rsidRPr="00AE1180">
        <w:rPr>
          <w:rFonts w:ascii="Times New Roman" w:hAnsi="Times New Roman" w:cs="Times New Roman"/>
          <w:i/>
          <w:color w:val="auto"/>
          <w:sz w:val="24"/>
          <w:szCs w:val="24"/>
        </w:rPr>
        <w:t>Руководящие работники (административный персонал)</w:t>
      </w:r>
      <w:r w:rsidRPr="00AE1180">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Pr="00AE1180" w:rsidRDefault="006350D3" w:rsidP="00AE1180">
      <w:pPr>
        <w:spacing w:after="0" w:line="240" w:lineRule="auto"/>
        <w:ind w:firstLine="709"/>
        <w:jc w:val="both"/>
        <w:rPr>
          <w:rFonts w:ascii="Times New Roman" w:hAnsi="Times New Roman" w:cs="Times New Roman"/>
          <w:color w:val="auto"/>
          <w:sz w:val="24"/>
          <w:szCs w:val="24"/>
        </w:rPr>
      </w:pPr>
      <w:r w:rsidRPr="00AE1180">
        <w:rPr>
          <w:rFonts w:ascii="Times New Roman" w:hAnsi="Times New Roman" w:cs="Times New Roman"/>
          <w:i/>
          <w:color w:val="auto"/>
          <w:sz w:val="24"/>
          <w:szCs w:val="24"/>
        </w:rPr>
        <w:t>Медицинские работники</w:t>
      </w:r>
      <w:r w:rsidRPr="00AE1180">
        <w:rPr>
          <w:rFonts w:ascii="Times New Roman" w:hAnsi="Times New Roman" w:cs="Times New Roman"/>
          <w:color w:val="auto"/>
          <w:sz w:val="24"/>
          <w:szCs w:val="24"/>
        </w:rPr>
        <w:t xml:space="preserve">, включённые в процесс сопровождения </w:t>
      </w:r>
      <w:proofErr w:type="gramStart"/>
      <w:r w:rsidRPr="00AE1180">
        <w:rPr>
          <w:rFonts w:ascii="Times New Roman" w:hAnsi="Times New Roman" w:cs="Times New Roman"/>
          <w:color w:val="auto"/>
          <w:sz w:val="24"/>
          <w:szCs w:val="24"/>
        </w:rPr>
        <w:t>обучающихся</w:t>
      </w:r>
      <w:proofErr w:type="gramEnd"/>
      <w:r w:rsidRPr="00AE1180">
        <w:rPr>
          <w:rFonts w:ascii="Times New Roman" w:hAnsi="Times New Roman" w:cs="Times New Roman"/>
          <w:color w:val="auto"/>
          <w:sz w:val="24"/>
          <w:szCs w:val="24"/>
        </w:rPr>
        <w:t xml:space="preserve"> (медсестра), должны иметь высшее или среднее профессиональное образование, соответствующее занимаемой должности.</w:t>
      </w:r>
    </w:p>
    <w:p w:rsidR="00AE1180" w:rsidRDefault="00AE1180" w:rsidP="00AE1180">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F34436" w:rsidRPr="00AE1180" w:rsidRDefault="00545616" w:rsidP="00AE1180">
      <w:pPr>
        <w:shd w:val="clear" w:color="auto" w:fill="FFFFFF"/>
        <w:autoSpaceDE w:val="0"/>
        <w:autoSpaceDN w:val="0"/>
        <w:adjustRightInd w:val="0"/>
        <w:spacing w:after="0" w:line="240" w:lineRule="auto"/>
        <w:ind w:firstLine="709"/>
        <w:jc w:val="center"/>
        <w:rPr>
          <w:rFonts w:ascii="Times New Roman" w:hAnsi="Times New Roman" w:cs="Times New Roman"/>
          <w:b/>
          <w:kern w:val="28"/>
          <w:sz w:val="24"/>
          <w:szCs w:val="24"/>
        </w:rPr>
      </w:pPr>
      <w:r w:rsidRPr="00AE1180">
        <w:rPr>
          <w:rFonts w:ascii="Times New Roman" w:hAnsi="Times New Roman" w:cs="Times New Roman"/>
          <w:b/>
          <w:kern w:val="28"/>
          <w:sz w:val="24"/>
          <w:szCs w:val="24"/>
        </w:rPr>
        <w:t>Финансовые условия</w:t>
      </w:r>
    </w:p>
    <w:p w:rsidR="00716C75" w:rsidRPr="00AE1180" w:rsidRDefault="00716C75" w:rsidP="00AE1180">
      <w:pPr>
        <w:pStyle w:val="14TexstOSNOVA1012"/>
        <w:autoSpaceDE/>
        <w:spacing w:line="240" w:lineRule="auto"/>
        <w:ind w:firstLine="709"/>
        <w:textAlignment w:val="baseline"/>
        <w:rPr>
          <w:rFonts w:ascii="Times New Roman" w:hAnsi="Times New Roman" w:cs="Times New Roman"/>
          <w:sz w:val="24"/>
          <w:szCs w:val="24"/>
        </w:rPr>
      </w:pPr>
      <w:proofErr w:type="gramStart"/>
      <w:r w:rsidRPr="00AE1180">
        <w:rPr>
          <w:rFonts w:ascii="Times New Roman" w:hAnsi="Times New Roman" w:cs="Times New Roman"/>
          <w:sz w:val="24"/>
          <w:szCs w:val="24"/>
        </w:rPr>
        <w:t>Финансовое обеспечение государственных гарантий</w:t>
      </w:r>
      <w:r w:rsidR="00853C18" w:rsidRPr="00AE1180">
        <w:rPr>
          <w:rFonts w:ascii="Times New Roman" w:hAnsi="Times New Roman" w:cs="Times New Roman"/>
          <w:sz w:val="24"/>
          <w:szCs w:val="24"/>
        </w:rPr>
        <w:t xml:space="preserve"> на получение обучающимися с ТНР</w:t>
      </w:r>
      <w:r w:rsidRPr="00AE1180">
        <w:rPr>
          <w:rFonts w:ascii="Times New Roman" w:hAnsi="Times New Roman" w:cs="Times New Roman"/>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AE1180">
        <w:rPr>
          <w:rFonts w:ascii="Times New Roman" w:hAnsi="Times New Roman" w:cs="Times New Roman"/>
          <w:sz w:val="24"/>
          <w:szCs w:val="24"/>
        </w:rPr>
        <w:t xml:space="preserve"> в с</w:t>
      </w:r>
      <w:r w:rsidR="0058478A" w:rsidRPr="00AE1180">
        <w:rPr>
          <w:rFonts w:ascii="Times New Roman" w:hAnsi="Times New Roman" w:cs="Times New Roman"/>
          <w:sz w:val="24"/>
          <w:szCs w:val="24"/>
        </w:rPr>
        <w:t>оответствии с ФГОС НОО обучающихся</w:t>
      </w:r>
      <w:r w:rsidR="00853C18" w:rsidRPr="00AE1180">
        <w:rPr>
          <w:rFonts w:ascii="Times New Roman" w:hAnsi="Times New Roman" w:cs="Times New Roman"/>
          <w:sz w:val="24"/>
          <w:szCs w:val="24"/>
        </w:rPr>
        <w:t xml:space="preserve"> с ОВЗ</w:t>
      </w:r>
      <w:r w:rsidRPr="00AE1180">
        <w:rPr>
          <w:rFonts w:ascii="Times New Roman" w:hAnsi="Times New Roman" w:cs="Times New Roman"/>
          <w:sz w:val="24"/>
          <w:szCs w:val="24"/>
        </w:rPr>
        <w:t>.</w:t>
      </w:r>
      <w:proofErr w:type="gramEnd"/>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Финансовые условия реализации АООП НОО должны</w:t>
      </w:r>
      <w:r w:rsidRPr="00AE1180">
        <w:rPr>
          <w:rFonts w:ascii="Times New Roman" w:hAnsi="Times New Roman" w:cs="Times New Roman"/>
          <w:sz w:val="24"/>
          <w:szCs w:val="24"/>
          <w:vertAlign w:val="superscript"/>
        </w:rPr>
        <w:footnoteReference w:id="6"/>
      </w:r>
      <w:r w:rsidRPr="00AE1180">
        <w:rPr>
          <w:rFonts w:ascii="Times New Roman" w:hAnsi="Times New Roman" w:cs="Times New Roman"/>
          <w:sz w:val="24"/>
          <w:szCs w:val="24"/>
        </w:rPr>
        <w:t>:</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1) обеспечивать возможность вып</w:t>
      </w:r>
      <w:r w:rsidR="0058478A" w:rsidRPr="00AE1180">
        <w:rPr>
          <w:rFonts w:ascii="Times New Roman" w:hAnsi="Times New Roman" w:cs="Times New Roman"/>
          <w:sz w:val="24"/>
          <w:szCs w:val="24"/>
        </w:rPr>
        <w:t>олнения требований ФГОС НОО обучающихся</w:t>
      </w:r>
      <w:r w:rsidR="00853C18" w:rsidRPr="00AE1180">
        <w:rPr>
          <w:rFonts w:ascii="Times New Roman" w:hAnsi="Times New Roman" w:cs="Times New Roman"/>
          <w:sz w:val="24"/>
          <w:szCs w:val="24"/>
        </w:rPr>
        <w:t xml:space="preserve"> с ОВЗ </w:t>
      </w:r>
      <w:r w:rsidRPr="00AE1180">
        <w:rPr>
          <w:rFonts w:ascii="Times New Roman" w:hAnsi="Times New Roman" w:cs="Times New Roman"/>
          <w:sz w:val="24"/>
          <w:szCs w:val="24"/>
        </w:rPr>
        <w:t>к условиям реализации и структуре АООП НОО;</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 xml:space="preserve">Финансирование реализации АООП НОО должно осуществляться </w:t>
      </w:r>
      <w:r w:rsidRPr="00AE1180">
        <w:rPr>
          <w:rFonts w:ascii="Times New Roman" w:hAnsi="Times New Roman" w:cs="Times New Roman"/>
          <w:sz w:val="24"/>
          <w:szCs w:val="24"/>
        </w:rPr>
        <w:br/>
        <w:t xml:space="preserve">в объеме определяемых органами государственной власти </w:t>
      </w:r>
      <w:proofErr w:type="gramStart"/>
      <w:r w:rsidRPr="00AE1180">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AE1180">
        <w:rPr>
          <w:rFonts w:ascii="Times New Roman" w:hAnsi="Times New Roman" w:cs="Times New Roman"/>
          <w:sz w:val="24"/>
          <w:szCs w:val="24"/>
        </w:rPr>
        <w:t xml:space="preserve"> на получение общедоступного и бесплатного начального общего образования. Указанные норматив</w:t>
      </w:r>
      <w:r w:rsidR="00E96524" w:rsidRPr="00AE1180">
        <w:rPr>
          <w:rFonts w:ascii="Times New Roman" w:hAnsi="Times New Roman" w:cs="Times New Roman"/>
          <w:sz w:val="24"/>
          <w:szCs w:val="24"/>
        </w:rPr>
        <w:t>ы определяются в с</w:t>
      </w:r>
      <w:r w:rsidR="0058478A" w:rsidRPr="00AE1180">
        <w:rPr>
          <w:rFonts w:ascii="Times New Roman" w:hAnsi="Times New Roman" w:cs="Times New Roman"/>
          <w:sz w:val="24"/>
          <w:szCs w:val="24"/>
        </w:rPr>
        <w:t xml:space="preserve">оответствии с ФГОС НОО </w:t>
      </w:r>
      <w:proofErr w:type="gramStart"/>
      <w:r w:rsidR="0058478A" w:rsidRPr="00AE1180">
        <w:rPr>
          <w:rFonts w:ascii="Times New Roman" w:hAnsi="Times New Roman" w:cs="Times New Roman"/>
          <w:sz w:val="24"/>
          <w:szCs w:val="24"/>
        </w:rPr>
        <w:t>обучающихся</w:t>
      </w:r>
      <w:proofErr w:type="gramEnd"/>
      <w:r w:rsidR="00E96524" w:rsidRPr="00AE1180">
        <w:rPr>
          <w:rFonts w:ascii="Times New Roman" w:hAnsi="Times New Roman" w:cs="Times New Roman"/>
          <w:sz w:val="24"/>
          <w:szCs w:val="24"/>
        </w:rPr>
        <w:t xml:space="preserve"> с ОВЗ</w:t>
      </w:r>
      <w:r w:rsidRPr="00AE1180">
        <w:rPr>
          <w:rFonts w:ascii="Times New Roman" w:hAnsi="Times New Roman" w:cs="Times New Roman"/>
          <w:sz w:val="24"/>
          <w:szCs w:val="24"/>
        </w:rPr>
        <w:t>:</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расходами на оплату труда работников, реализующих АООП НОО;</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AE1180" w:rsidRDefault="00716C75" w:rsidP="00AE1180">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иными расходами, связанными с реализацией и обеспечением реализации АООП НОО.</w:t>
      </w:r>
    </w:p>
    <w:p w:rsidR="00716C75" w:rsidRPr="00AE1180" w:rsidRDefault="00716C75" w:rsidP="00AE1180">
      <w:pPr>
        <w:pStyle w:val="14TexstOSNOVA1012"/>
        <w:autoSpaceDE/>
        <w:spacing w:line="240" w:lineRule="auto"/>
        <w:ind w:firstLine="709"/>
        <w:textAlignment w:val="baseline"/>
        <w:rPr>
          <w:rFonts w:ascii="Times New Roman" w:hAnsi="Times New Roman" w:cs="Times New Roman"/>
          <w:sz w:val="24"/>
          <w:szCs w:val="24"/>
        </w:rPr>
      </w:pPr>
      <w:r w:rsidRPr="00AE1180">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w:t>
      </w:r>
      <w:r w:rsidR="00E96524" w:rsidRPr="00AE1180">
        <w:rPr>
          <w:rFonts w:ascii="Times New Roman" w:hAnsi="Times New Roman" w:cs="Times New Roman"/>
          <w:sz w:val="24"/>
          <w:szCs w:val="24"/>
        </w:rPr>
        <w:t>пределенных для</w:t>
      </w:r>
      <w:r w:rsidRPr="00AE1180">
        <w:rPr>
          <w:rFonts w:ascii="Times New Roman" w:hAnsi="Times New Roman" w:cs="Times New Roman"/>
          <w:sz w:val="24"/>
          <w:szCs w:val="24"/>
        </w:rPr>
        <w:t xml:space="preserve"> АООП НОО</w:t>
      </w:r>
      <w:r w:rsidR="00E96524" w:rsidRPr="00AE1180">
        <w:rPr>
          <w:rFonts w:ascii="Times New Roman" w:hAnsi="Times New Roman" w:cs="Times New Roman"/>
          <w:sz w:val="24"/>
          <w:szCs w:val="24"/>
        </w:rPr>
        <w:t xml:space="preserve"> обучающихся с ТНР</w:t>
      </w:r>
      <w:r w:rsidRPr="00AE1180">
        <w:rPr>
          <w:rFonts w:ascii="Times New Roman" w:hAnsi="Times New Roman" w:cs="Times New Roman"/>
          <w:sz w:val="24"/>
          <w:szCs w:val="24"/>
        </w:rPr>
        <w:t>.</w:t>
      </w:r>
    </w:p>
    <w:p w:rsidR="00AE1180" w:rsidRDefault="00AE1180" w:rsidP="00AE1180">
      <w:pPr>
        <w:shd w:val="clear" w:color="auto" w:fill="FFFFFF"/>
        <w:autoSpaceDE w:val="0"/>
        <w:autoSpaceDN w:val="0"/>
        <w:adjustRightInd w:val="0"/>
        <w:spacing w:after="0" w:line="240" w:lineRule="auto"/>
        <w:jc w:val="both"/>
        <w:rPr>
          <w:rFonts w:ascii="Times New Roman" w:hAnsi="Times New Roman" w:cs="Times New Roman"/>
          <w:b/>
          <w:kern w:val="28"/>
          <w:sz w:val="24"/>
          <w:szCs w:val="24"/>
        </w:rPr>
      </w:pPr>
    </w:p>
    <w:p w:rsidR="00F34436" w:rsidRPr="00AE1180" w:rsidRDefault="00545616" w:rsidP="00AE1180">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AE1180">
        <w:rPr>
          <w:rFonts w:ascii="Times New Roman" w:hAnsi="Times New Roman" w:cs="Times New Roman"/>
          <w:b/>
          <w:kern w:val="28"/>
          <w:sz w:val="24"/>
          <w:szCs w:val="24"/>
        </w:rPr>
        <w:t>Материально-технические условия</w:t>
      </w:r>
    </w:p>
    <w:p w:rsidR="0075667A" w:rsidRPr="00AE1180" w:rsidRDefault="0075667A" w:rsidP="00AE1180">
      <w:pPr>
        <w:pStyle w:val="Default"/>
        <w:ind w:firstLine="709"/>
        <w:jc w:val="both"/>
      </w:pPr>
      <w:r w:rsidRPr="00AE1180">
        <w:rPr>
          <w:iCs/>
        </w:rPr>
        <w:t>Материально-технические условия -</w:t>
      </w:r>
      <w:r w:rsidRPr="00AE1180">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w:t>
      </w:r>
      <w:r w:rsidRPr="00AE1180">
        <w:lastRenderedPageBreak/>
        <w:t xml:space="preserve">связи с этим в структуре материально-технического обеспечения процесса образования должна быть отражена специфика требований </w:t>
      </w:r>
      <w:proofErr w:type="gramStart"/>
      <w:r w:rsidRPr="00AE1180">
        <w:t>к</w:t>
      </w:r>
      <w:proofErr w:type="gramEnd"/>
      <w:r w:rsidRPr="00AE1180">
        <w:t>:</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организации пространства, в котором обучается учащийся с ТНР;</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организации временного режима обучения;</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 xml:space="preserve">техническим средствам комфортного доступа </w:t>
      </w:r>
      <w:proofErr w:type="gramStart"/>
      <w:r w:rsidRPr="00AE1180">
        <w:rPr>
          <w:rFonts w:ascii="Times New Roman" w:hAnsi="Times New Roman" w:cs="Times New Roman"/>
          <w:color w:val="auto"/>
          <w:sz w:val="24"/>
          <w:szCs w:val="24"/>
        </w:rPr>
        <w:t>обучающихся</w:t>
      </w:r>
      <w:proofErr w:type="gramEnd"/>
      <w:r w:rsidRPr="00AE1180">
        <w:rPr>
          <w:rFonts w:ascii="Times New Roman" w:hAnsi="Times New Roman" w:cs="Times New Roman"/>
          <w:color w:val="auto"/>
          <w:sz w:val="24"/>
          <w:szCs w:val="24"/>
        </w:rPr>
        <w:t xml:space="preserve"> с ТНР к образованию;  </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AE1180" w:rsidRDefault="0075667A" w:rsidP="00AE1180">
      <w:pPr>
        <w:pStyle w:val="18TexstSPISOK1"/>
        <w:numPr>
          <w:ilvl w:val="0"/>
          <w:numId w:val="1"/>
        </w:numPr>
        <w:spacing w:line="240" w:lineRule="auto"/>
        <w:ind w:left="0" w:firstLine="709"/>
        <w:rPr>
          <w:rFonts w:ascii="Times New Roman" w:hAnsi="Times New Roman" w:cs="Times New Roman"/>
          <w:color w:val="auto"/>
          <w:sz w:val="24"/>
          <w:szCs w:val="24"/>
        </w:rPr>
      </w:pPr>
      <w:r w:rsidRPr="00AE1180">
        <w:rPr>
          <w:rFonts w:ascii="Times New Roman" w:hAnsi="Times New Roman" w:cs="Times New Roman"/>
          <w:color w:val="auto"/>
          <w:sz w:val="24"/>
          <w:szCs w:val="24"/>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AE1180">
        <w:rPr>
          <w:rFonts w:ascii="Times New Roman" w:hAnsi="Times New Roman" w:cs="Times New Roman"/>
          <w:color w:val="auto"/>
          <w:sz w:val="24"/>
          <w:szCs w:val="24"/>
        </w:rPr>
        <w:t>обучающихся</w:t>
      </w:r>
      <w:proofErr w:type="gramEnd"/>
      <w:r w:rsidRPr="00AE1180">
        <w:rPr>
          <w:rFonts w:ascii="Times New Roman" w:hAnsi="Times New Roman" w:cs="Times New Roman"/>
          <w:color w:val="auto"/>
          <w:sz w:val="24"/>
          <w:szCs w:val="24"/>
        </w:rPr>
        <w:t xml:space="preserve"> с ТНР.</w:t>
      </w:r>
    </w:p>
    <w:p w:rsidR="0075667A" w:rsidRPr="00AE1180" w:rsidRDefault="0075667A" w:rsidP="00AE1180">
      <w:pPr>
        <w:pStyle w:val="Default"/>
        <w:ind w:firstLine="709"/>
        <w:jc w:val="both"/>
      </w:pPr>
      <w:r w:rsidRPr="00AE1180">
        <w:t xml:space="preserve">Предусматривается материально-техническая поддержка, в том числе </w:t>
      </w:r>
      <w:r w:rsidRPr="00AE1180">
        <w:rPr>
          <w:b/>
        </w:rPr>
        <w:t>сетевая</w:t>
      </w:r>
      <w:r w:rsidRPr="00AE1180">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E1180">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E1180" w:rsidRDefault="00AE1180" w:rsidP="00F008E2">
      <w:pPr>
        <w:pStyle w:val="Default"/>
        <w:spacing w:line="360" w:lineRule="auto"/>
        <w:ind w:firstLine="709"/>
        <w:jc w:val="both"/>
        <w:rPr>
          <w:b/>
          <w:sz w:val="28"/>
          <w:szCs w:val="28"/>
        </w:rPr>
      </w:pPr>
    </w:p>
    <w:p w:rsidR="0075667A" w:rsidRPr="00C80041" w:rsidRDefault="0075667A" w:rsidP="00C80041">
      <w:pPr>
        <w:pStyle w:val="Default"/>
        <w:ind w:firstLine="709"/>
        <w:jc w:val="both"/>
        <w:rPr>
          <w:iCs/>
        </w:rPr>
      </w:pPr>
      <w:r w:rsidRPr="00C80041">
        <w:rPr>
          <w:b/>
        </w:rPr>
        <w:t>Информационное обеспечение</w:t>
      </w:r>
      <w:r w:rsidRPr="00C80041">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C80041" w:rsidRDefault="0075667A" w:rsidP="00C80041">
      <w:pPr>
        <w:pStyle w:val="Default"/>
        <w:ind w:firstLine="709"/>
        <w:jc w:val="both"/>
      </w:pPr>
      <w:r w:rsidRPr="00C80041">
        <w:t xml:space="preserve">Информационно-образовательная среда образовательной организации </w:t>
      </w:r>
      <w:r w:rsidR="00AE1180" w:rsidRPr="00C80041">
        <w:t>обеспечивает</w:t>
      </w:r>
      <w:r w:rsidRPr="00C80041">
        <w:t xml:space="preserve"> возможность осуществлять в электронной (цифровой) форме следующие виды деятельности:</w:t>
      </w:r>
    </w:p>
    <w:p w:rsidR="0075667A" w:rsidRPr="00C80041" w:rsidRDefault="0075667A" w:rsidP="00C80041">
      <w:pPr>
        <w:pStyle w:val="Default"/>
        <w:numPr>
          <w:ilvl w:val="0"/>
          <w:numId w:val="2"/>
        </w:numPr>
        <w:tabs>
          <w:tab w:val="clear" w:pos="720"/>
          <w:tab w:val="num" w:pos="660"/>
        </w:tabs>
        <w:ind w:left="0" w:firstLine="709"/>
        <w:jc w:val="both"/>
      </w:pPr>
      <w:r w:rsidRPr="00C80041">
        <w:t xml:space="preserve"> планирование образовательного процесса;</w:t>
      </w:r>
    </w:p>
    <w:p w:rsidR="0075667A" w:rsidRPr="00C80041" w:rsidRDefault="0075667A" w:rsidP="00C80041">
      <w:pPr>
        <w:pStyle w:val="Default"/>
        <w:numPr>
          <w:ilvl w:val="0"/>
          <w:numId w:val="2"/>
        </w:numPr>
        <w:tabs>
          <w:tab w:val="clear" w:pos="720"/>
          <w:tab w:val="num" w:pos="0"/>
        </w:tabs>
        <w:ind w:left="0" w:firstLine="709"/>
        <w:jc w:val="both"/>
      </w:pPr>
      <w:r w:rsidRPr="00C80041">
        <w:t>размещение и сохранение материал</w:t>
      </w:r>
      <w:r w:rsidR="005836FD" w:rsidRPr="00C80041">
        <w:t xml:space="preserve">ов образовательного </w:t>
      </w:r>
      <w:r w:rsidRPr="00C80041">
        <w:t>процесса, втом числе – работ обучающихся и педагогов, используемых участниками образовательного процесса информационных ресурсов;</w:t>
      </w:r>
    </w:p>
    <w:p w:rsidR="0075667A" w:rsidRPr="00C80041" w:rsidRDefault="0075667A" w:rsidP="00C80041">
      <w:pPr>
        <w:pStyle w:val="Default"/>
        <w:numPr>
          <w:ilvl w:val="0"/>
          <w:numId w:val="3"/>
        </w:numPr>
        <w:tabs>
          <w:tab w:val="clear" w:pos="720"/>
        </w:tabs>
        <w:ind w:left="0" w:firstLine="709"/>
        <w:jc w:val="both"/>
      </w:pPr>
      <w:r w:rsidRPr="00C80041">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C80041" w:rsidRDefault="0075667A" w:rsidP="00C80041">
      <w:pPr>
        <w:pStyle w:val="Default"/>
        <w:numPr>
          <w:ilvl w:val="0"/>
          <w:numId w:val="3"/>
        </w:numPr>
        <w:tabs>
          <w:tab w:val="clear" w:pos="720"/>
        </w:tabs>
        <w:ind w:left="0" w:firstLine="709"/>
        <w:jc w:val="both"/>
      </w:pPr>
      <w:r w:rsidRPr="00C80041">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C80041" w:rsidRDefault="0075667A" w:rsidP="00C80041">
      <w:pPr>
        <w:pStyle w:val="Default"/>
        <w:numPr>
          <w:ilvl w:val="0"/>
          <w:numId w:val="3"/>
        </w:numPr>
        <w:tabs>
          <w:tab w:val="clear" w:pos="720"/>
        </w:tabs>
        <w:ind w:left="0" w:firstLine="709"/>
        <w:jc w:val="both"/>
      </w:pPr>
      <w:r w:rsidRPr="00C80041">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C80041" w:rsidRDefault="0075667A" w:rsidP="00C80041">
      <w:pPr>
        <w:pStyle w:val="Default"/>
        <w:numPr>
          <w:ilvl w:val="0"/>
          <w:numId w:val="3"/>
        </w:numPr>
        <w:tabs>
          <w:tab w:val="clear" w:pos="720"/>
        </w:tabs>
        <w:ind w:left="0" w:firstLine="709"/>
        <w:jc w:val="both"/>
      </w:pPr>
      <w:r w:rsidRPr="00C80041">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C80041" w:rsidRDefault="0075667A" w:rsidP="00C80041">
      <w:pPr>
        <w:pStyle w:val="Default"/>
        <w:ind w:firstLine="709"/>
        <w:jc w:val="both"/>
      </w:pPr>
      <w:r w:rsidRPr="00C80041">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C80041">
        <w:rPr>
          <w:vertAlign w:val="superscript"/>
        </w:rPr>
        <w:footnoteReference w:id="7"/>
      </w:r>
      <w:r w:rsidRPr="00C80041">
        <w:t>.</w:t>
      </w:r>
    </w:p>
    <w:p w:rsidR="0075667A" w:rsidRPr="00C80041" w:rsidRDefault="0075667A" w:rsidP="00C80041">
      <w:pPr>
        <w:pStyle w:val="Default"/>
        <w:ind w:firstLine="709"/>
        <w:jc w:val="both"/>
      </w:pPr>
      <w:r w:rsidRPr="00C80041">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C80041" w:rsidRDefault="0075667A" w:rsidP="00C80041">
      <w:pPr>
        <w:pStyle w:val="Default"/>
        <w:ind w:firstLine="709"/>
        <w:jc w:val="both"/>
      </w:pPr>
      <w:r w:rsidRPr="00C80041">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80041">
        <w:rPr>
          <w:vertAlign w:val="superscript"/>
        </w:rPr>
        <w:footnoteReference w:id="8"/>
      </w:r>
      <w:r w:rsidRPr="00C80041">
        <w:t>.</w:t>
      </w:r>
    </w:p>
    <w:p w:rsidR="0075667A" w:rsidRPr="00C80041" w:rsidRDefault="0075667A" w:rsidP="00C80041">
      <w:pPr>
        <w:pStyle w:val="Default"/>
        <w:ind w:firstLine="709"/>
        <w:jc w:val="both"/>
      </w:pPr>
      <w:proofErr w:type="gramStart"/>
      <w:r w:rsidRPr="00C80041">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C80041">
        <w:rPr>
          <w:vertAlign w:val="superscript"/>
        </w:rPr>
        <w:footnoteReference w:id="9"/>
      </w:r>
      <w:r w:rsidRPr="00C80041">
        <w:t>.</w:t>
      </w:r>
      <w:proofErr w:type="gramEnd"/>
    </w:p>
    <w:p w:rsidR="0075667A" w:rsidRPr="00C80041" w:rsidRDefault="0075667A" w:rsidP="006D606E">
      <w:pPr>
        <w:pStyle w:val="Default"/>
        <w:ind w:firstLine="709"/>
        <w:jc w:val="both"/>
      </w:pPr>
      <w:r w:rsidRPr="00C80041">
        <w:rPr>
          <w:bCs/>
        </w:rPr>
        <w:t xml:space="preserve">Для </w:t>
      </w:r>
      <w:proofErr w:type="gramStart"/>
      <w:r w:rsidRPr="00C80041">
        <w:rPr>
          <w:bCs/>
        </w:rPr>
        <w:t>обучающихся</w:t>
      </w:r>
      <w:proofErr w:type="gramEnd"/>
      <w:r w:rsidRPr="00C80041">
        <w:rPr>
          <w:bCs/>
        </w:rPr>
        <w:t xml:space="preserve"> с ТНР предусматривается определенная форма и доля социальной и образовательной интеграции</w:t>
      </w:r>
      <w:r w:rsidRPr="00C80041">
        <w:t xml:space="preserve">. </w:t>
      </w:r>
      <w:r w:rsidRPr="00C80041">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C80041">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75909" w:rsidRPr="00C80041" w:rsidRDefault="00D75909" w:rsidP="006D606E">
      <w:pPr>
        <w:widowControl w:val="0"/>
        <w:autoSpaceDE w:val="0"/>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sz w:val="24"/>
          <w:szCs w:val="24"/>
          <w:lang w:eastAsia="ar-SA"/>
        </w:rPr>
        <w:t xml:space="preserve">Материально-техническая база начального звена </w:t>
      </w:r>
      <w:r w:rsidRPr="00C80041">
        <w:rPr>
          <w:rFonts w:ascii="Times New Roman" w:hAnsi="Times New Roman" w:cs="Times New Roman"/>
          <w:sz w:val="24"/>
          <w:szCs w:val="24"/>
        </w:rPr>
        <w:t xml:space="preserve">МАОУ «Вадская СОШ» </w:t>
      </w:r>
      <w:r w:rsidRPr="00C80041">
        <w:rPr>
          <w:rFonts w:ascii="Times New Roman" w:eastAsia="Times New Roman" w:hAnsi="Times New Roman" w:cs="Times New Roman"/>
          <w:sz w:val="24"/>
          <w:szCs w:val="24"/>
          <w:lang w:eastAsia="ar-SA"/>
        </w:rPr>
        <w:t xml:space="preserve">приведена в соответствие с задачами по обеспечению реализации основной образовательной программы начального общего образования. </w:t>
      </w:r>
    </w:p>
    <w:p w:rsidR="00D75909" w:rsidRPr="00C80041" w:rsidRDefault="00D75909" w:rsidP="006D606E">
      <w:pPr>
        <w:widowControl w:val="0"/>
        <w:autoSpaceDE w:val="0"/>
        <w:spacing w:after="0" w:line="240" w:lineRule="auto"/>
        <w:ind w:firstLine="454"/>
        <w:jc w:val="both"/>
        <w:rPr>
          <w:rFonts w:ascii="Times New Roman" w:eastAsia="Times New Roman" w:hAnsi="Times New Roman" w:cs="Times New Roman"/>
          <w:sz w:val="24"/>
          <w:szCs w:val="24"/>
          <w:lang w:eastAsia="ar-SA"/>
        </w:rPr>
      </w:pPr>
      <w:proofErr w:type="spellStart"/>
      <w:r w:rsidRPr="00C80041">
        <w:rPr>
          <w:rFonts w:ascii="Times New Roman" w:eastAsia="Times New Roman" w:hAnsi="Times New Roman" w:cs="Times New Roman"/>
          <w:sz w:val="24"/>
          <w:szCs w:val="24"/>
          <w:lang w:eastAsia="ar-SA"/>
        </w:rPr>
        <w:t>Критериальными</w:t>
      </w:r>
      <w:proofErr w:type="spellEnd"/>
      <w:r w:rsidRPr="00C80041">
        <w:rPr>
          <w:rFonts w:ascii="Times New Roman" w:eastAsia="Times New Roman" w:hAnsi="Times New Roman" w:cs="Times New Roman"/>
          <w:sz w:val="24"/>
          <w:szCs w:val="24"/>
          <w:lang w:eastAsia="ar-SA"/>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марта 2009</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г. №</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277, а также соответствующие методические рекомендации, в том числе:</w:t>
      </w:r>
    </w:p>
    <w:p w:rsidR="00D75909" w:rsidRPr="00C80041" w:rsidRDefault="00D75909" w:rsidP="006D606E">
      <w:pPr>
        <w:widowControl w:val="0"/>
        <w:autoSpaceDE w:val="0"/>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sz w:val="24"/>
          <w:szCs w:val="24"/>
          <w:lang w:eastAsia="ar-SA"/>
        </w:rPr>
        <w:t>—</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 xml:space="preserve">письмо Департамента государственной политики в сфере образования </w:t>
      </w:r>
      <w:proofErr w:type="spellStart"/>
      <w:r w:rsidRPr="00C80041">
        <w:rPr>
          <w:rFonts w:ascii="Times New Roman" w:eastAsia="Times New Roman" w:hAnsi="Times New Roman" w:cs="Times New Roman"/>
          <w:sz w:val="24"/>
          <w:szCs w:val="24"/>
          <w:lang w:eastAsia="ar-SA"/>
        </w:rPr>
        <w:t>Минобранауки</w:t>
      </w:r>
      <w:proofErr w:type="spellEnd"/>
      <w:r w:rsidRPr="00C80041">
        <w:rPr>
          <w:rFonts w:ascii="Times New Roman" w:eastAsia="Times New Roman" w:hAnsi="Times New Roman" w:cs="Times New Roman"/>
          <w:sz w:val="24"/>
          <w:szCs w:val="24"/>
          <w:lang w:eastAsia="ar-SA"/>
        </w:rPr>
        <w:t xml:space="preserve"> России от 1</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апреля 2005</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г. №</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03-417 «О Перечне учебного и компьютерного оборудования для оснащения общеобразовательных учреждений»);</w:t>
      </w:r>
    </w:p>
    <w:p w:rsidR="00D75909" w:rsidRPr="00C80041" w:rsidRDefault="00D75909" w:rsidP="006D606E">
      <w:pPr>
        <w:widowControl w:val="0"/>
        <w:autoSpaceDE w:val="0"/>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sz w:val="24"/>
          <w:szCs w:val="24"/>
          <w:lang w:eastAsia="ar-SA"/>
        </w:rPr>
        <w:t>—</w:t>
      </w:r>
      <w:r w:rsidRPr="00C80041">
        <w:rPr>
          <w:rFonts w:ascii="Times New Roman" w:eastAsia="Times New Roman" w:hAnsi="Times New Roman" w:cs="Times New Roman"/>
          <w:sz w:val="24"/>
          <w:szCs w:val="24"/>
          <w:lang w:val="en-US" w:eastAsia="ar-SA"/>
        </w:rPr>
        <w:t> </w:t>
      </w:r>
      <w:r w:rsidRPr="00C80041">
        <w:rPr>
          <w:rFonts w:ascii="Times New Roman" w:eastAsia="Times New Roman" w:hAnsi="Times New Roman" w:cs="Times New Roman"/>
          <w:sz w:val="24"/>
          <w:szCs w:val="24"/>
          <w:lang w:eastAsia="ar-SA"/>
        </w:rPr>
        <w:t>перечни рекомендуемой учебной литературы и цифровых образовательных ресурсов;</w:t>
      </w:r>
    </w:p>
    <w:p w:rsidR="00D75909" w:rsidRPr="00C80041" w:rsidRDefault="00D75909" w:rsidP="006D606E">
      <w:pPr>
        <w:widowControl w:val="0"/>
        <w:autoSpaceDE w:val="0"/>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sz w:val="24"/>
          <w:szCs w:val="24"/>
          <w:lang w:eastAsia="ar-SA"/>
        </w:rPr>
        <w:t xml:space="preserve">В соответствии с требованиями ФГОС </w:t>
      </w:r>
      <w:proofErr w:type="gramStart"/>
      <w:r w:rsidRPr="00C80041">
        <w:rPr>
          <w:rFonts w:ascii="Times New Roman" w:eastAsia="Times New Roman" w:hAnsi="Times New Roman" w:cs="Times New Roman"/>
          <w:sz w:val="24"/>
          <w:szCs w:val="24"/>
          <w:lang w:eastAsia="ar-SA"/>
        </w:rPr>
        <w:t>оборудованы</w:t>
      </w:r>
      <w:proofErr w:type="gramEnd"/>
      <w:r w:rsidRPr="00C80041">
        <w:rPr>
          <w:rFonts w:ascii="Times New Roman" w:eastAsia="Times New Roman" w:hAnsi="Times New Roman" w:cs="Times New Roman"/>
          <w:sz w:val="24"/>
          <w:szCs w:val="24"/>
          <w:lang w:eastAsia="ar-SA"/>
        </w:rPr>
        <w:t>:</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t>• </w:t>
      </w:r>
      <w:r w:rsidRPr="00C80041">
        <w:rPr>
          <w:rFonts w:ascii="Times New Roman" w:eastAsia="Times New Roman" w:hAnsi="Times New Roman" w:cs="Times New Roman"/>
          <w:sz w:val="24"/>
          <w:szCs w:val="24"/>
          <w:lang w:eastAsia="ar-SA"/>
        </w:rPr>
        <w:t>учебные кабинеты с рабочими местами обучающихся и педагогических работников;</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t>• </w:t>
      </w:r>
      <w:r w:rsidRPr="00C80041">
        <w:rPr>
          <w:rFonts w:ascii="Times New Roman" w:eastAsia="Times New Roman" w:hAnsi="Times New Roman" w:cs="Times New Roman"/>
          <w:sz w:val="24"/>
          <w:szCs w:val="24"/>
          <w:lang w:eastAsia="ar-SA"/>
        </w:rPr>
        <w:t>помещение для занятий физической культурой;</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t>• </w:t>
      </w:r>
      <w:r w:rsidRPr="00C80041">
        <w:rPr>
          <w:rFonts w:ascii="Times New Roman" w:eastAsia="Times New Roman" w:hAnsi="Times New Roman" w:cs="Times New Roman"/>
          <w:sz w:val="24"/>
          <w:szCs w:val="24"/>
          <w:lang w:eastAsia="ar-SA"/>
        </w:rPr>
        <w:t>библиотека, обеспечивающая сохранность книжного фонда</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lastRenderedPageBreak/>
        <w:t xml:space="preserve">• столовая </w:t>
      </w:r>
      <w:r w:rsidRPr="00C80041">
        <w:rPr>
          <w:rFonts w:ascii="Times New Roman" w:eastAsia="Times New Roman" w:hAnsi="Times New Roman" w:cs="Times New Roman"/>
          <w:sz w:val="24"/>
          <w:szCs w:val="24"/>
          <w:lang w:eastAsia="ar-SA"/>
        </w:rPr>
        <w:t xml:space="preserve">для питания </w:t>
      </w:r>
      <w:proofErr w:type="gramStart"/>
      <w:r w:rsidRPr="00C80041">
        <w:rPr>
          <w:rFonts w:ascii="Times New Roman" w:eastAsia="Times New Roman" w:hAnsi="Times New Roman" w:cs="Times New Roman"/>
          <w:sz w:val="24"/>
          <w:szCs w:val="24"/>
          <w:lang w:eastAsia="ar-SA"/>
        </w:rPr>
        <w:t>обучающихся</w:t>
      </w:r>
      <w:proofErr w:type="gramEnd"/>
      <w:r w:rsidRPr="00C80041">
        <w:rPr>
          <w:rFonts w:ascii="Times New Roman" w:eastAsia="Times New Roman" w:hAnsi="Times New Roman" w:cs="Times New Roman"/>
          <w:sz w:val="24"/>
          <w:szCs w:val="24"/>
          <w:lang w:eastAsia="ar-SA"/>
        </w:rPr>
        <w:t>, а также для хранения и приготовления пищи, обеспечивающая возможность организации качественного горячего питания;</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t>• </w:t>
      </w:r>
      <w:r w:rsidRPr="00C80041">
        <w:rPr>
          <w:rFonts w:ascii="Times New Roman" w:eastAsia="Times New Roman" w:hAnsi="Times New Roman" w:cs="Times New Roman"/>
          <w:sz w:val="24"/>
          <w:szCs w:val="24"/>
          <w:lang w:eastAsia="ar-SA"/>
        </w:rPr>
        <w:t>административные и иные помещения, оснащённые необходимым оборудованием;</w:t>
      </w:r>
    </w:p>
    <w:p w:rsidR="00D75909" w:rsidRPr="00C80041" w:rsidRDefault="00D75909" w:rsidP="006D606E">
      <w:pPr>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bCs/>
          <w:iCs/>
          <w:sz w:val="24"/>
          <w:szCs w:val="24"/>
          <w:lang w:eastAsia="ar-SA"/>
        </w:rPr>
        <w:t>• </w:t>
      </w:r>
      <w:r w:rsidRPr="00C80041">
        <w:rPr>
          <w:rFonts w:ascii="Times New Roman" w:eastAsia="Times New Roman" w:hAnsi="Times New Roman" w:cs="Times New Roman"/>
          <w:sz w:val="24"/>
          <w:szCs w:val="24"/>
          <w:lang w:eastAsia="ar-SA"/>
        </w:rPr>
        <w:t>гардеробы, санузлы, места личной гигиены.</w:t>
      </w:r>
    </w:p>
    <w:p w:rsidR="00D75909" w:rsidRPr="00C80041" w:rsidRDefault="00D75909" w:rsidP="006D606E">
      <w:pPr>
        <w:tabs>
          <w:tab w:val="left" w:pos="720"/>
        </w:tabs>
        <w:spacing w:after="0" w:line="240" w:lineRule="auto"/>
        <w:ind w:firstLine="454"/>
        <w:jc w:val="both"/>
        <w:rPr>
          <w:rFonts w:ascii="Times New Roman" w:eastAsia="Times New Roman" w:hAnsi="Times New Roman" w:cs="Times New Roman"/>
          <w:sz w:val="24"/>
          <w:szCs w:val="24"/>
          <w:lang w:eastAsia="ar-SA"/>
        </w:rPr>
      </w:pPr>
      <w:r w:rsidRPr="00C80041">
        <w:rPr>
          <w:rFonts w:ascii="Times New Roman" w:eastAsia="Times New Roman" w:hAnsi="Times New Roman" w:cs="Times New Roman"/>
          <w:sz w:val="24"/>
          <w:szCs w:val="24"/>
          <w:lang w:eastAsia="ar-SA"/>
        </w:rPr>
        <w:t xml:space="preserve">Все помещения обеспечены оборудованием для реализации всех предметных областей, а также мебелью, офисным оснащением и необходимым инвентарём. </w:t>
      </w:r>
    </w:p>
    <w:p w:rsidR="0075667A" w:rsidRPr="00C80041" w:rsidRDefault="0075667A" w:rsidP="006D606E">
      <w:pPr>
        <w:pStyle w:val="Default"/>
        <w:ind w:firstLine="709"/>
        <w:jc w:val="both"/>
        <w:rPr>
          <w:color w:val="auto"/>
        </w:rPr>
      </w:pPr>
      <w:r w:rsidRPr="00C80041">
        <w:rPr>
          <w:color w:val="auto"/>
        </w:rPr>
        <w:t>Материально-техническое и информационное оснащение образовательного процесса должно обеспечивать возможность:</w:t>
      </w:r>
    </w:p>
    <w:p w:rsidR="0075667A" w:rsidRPr="00C80041" w:rsidRDefault="0075667A" w:rsidP="006D606E">
      <w:pPr>
        <w:pStyle w:val="Default"/>
        <w:numPr>
          <w:ilvl w:val="0"/>
          <w:numId w:val="4"/>
        </w:numPr>
        <w:tabs>
          <w:tab w:val="clear" w:pos="720"/>
        </w:tabs>
        <w:ind w:left="0" w:firstLine="709"/>
        <w:jc w:val="both"/>
        <w:rPr>
          <w:color w:val="auto"/>
        </w:rPr>
      </w:pPr>
      <w:r w:rsidRPr="00C80041">
        <w:rPr>
          <w:color w:val="auto"/>
        </w:rPr>
        <w:t>создания и использования информации (в том числе запись иобработкаизображений и звука, выступления с аудио-, видео сопровождением и графическим сопровождением, общение в сети Интернет  и др.);</w:t>
      </w:r>
    </w:p>
    <w:p w:rsidR="0075667A" w:rsidRPr="00C80041" w:rsidRDefault="0075667A" w:rsidP="006D606E">
      <w:pPr>
        <w:pStyle w:val="Default"/>
        <w:numPr>
          <w:ilvl w:val="0"/>
          <w:numId w:val="4"/>
        </w:numPr>
        <w:tabs>
          <w:tab w:val="clear" w:pos="720"/>
          <w:tab w:val="num" w:pos="0"/>
        </w:tabs>
        <w:ind w:left="0" w:firstLine="709"/>
        <w:jc w:val="both"/>
        <w:rPr>
          <w:color w:val="auto"/>
        </w:rPr>
      </w:pPr>
      <w:r w:rsidRPr="00C80041">
        <w:rPr>
          <w:color w:val="auto"/>
        </w:rPr>
        <w:t>получения информации различными способами из разных источников(поиск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C80041">
        <w:rPr>
          <w:color w:val="auto"/>
          <w:vertAlign w:val="superscript"/>
        </w:rPr>
        <w:footnoteReference w:id="10"/>
      </w:r>
      <w:r w:rsidRPr="00C80041">
        <w:rPr>
          <w:color w:val="auto"/>
        </w:rPr>
        <w:t>;</w:t>
      </w:r>
    </w:p>
    <w:p w:rsidR="0075667A" w:rsidRPr="00C80041" w:rsidRDefault="0075667A" w:rsidP="006D606E">
      <w:pPr>
        <w:pStyle w:val="Default"/>
        <w:numPr>
          <w:ilvl w:val="0"/>
          <w:numId w:val="5"/>
        </w:numPr>
        <w:tabs>
          <w:tab w:val="clear" w:pos="720"/>
          <w:tab w:val="num" w:pos="0"/>
        </w:tabs>
        <w:ind w:left="0" w:firstLine="709"/>
        <w:jc w:val="both"/>
        <w:rPr>
          <w:color w:val="auto"/>
        </w:rPr>
      </w:pPr>
      <w:r w:rsidRPr="00C80041">
        <w:rPr>
          <w:color w:val="auto"/>
        </w:rPr>
        <w:t>физического развития, участ</w:t>
      </w:r>
      <w:r w:rsidR="00D11D07" w:rsidRPr="00C80041">
        <w:rPr>
          <w:color w:val="auto"/>
        </w:rPr>
        <w:t xml:space="preserve">ия в спортивных соревнованиях и </w:t>
      </w:r>
      <w:r w:rsidRPr="00C80041">
        <w:rPr>
          <w:color w:val="auto"/>
        </w:rPr>
        <w:t>играх;</w:t>
      </w:r>
    </w:p>
    <w:p w:rsidR="0075667A" w:rsidRPr="00C80041" w:rsidRDefault="0075667A" w:rsidP="006D606E">
      <w:pPr>
        <w:pStyle w:val="Default"/>
        <w:numPr>
          <w:ilvl w:val="0"/>
          <w:numId w:val="5"/>
        </w:numPr>
        <w:tabs>
          <w:tab w:val="clear" w:pos="720"/>
          <w:tab w:val="num" w:pos="0"/>
        </w:tabs>
        <w:ind w:left="0" w:firstLine="709"/>
        <w:jc w:val="both"/>
        <w:rPr>
          <w:color w:val="auto"/>
        </w:rPr>
      </w:pPr>
      <w:r w:rsidRPr="00C80041">
        <w:rPr>
          <w:color w:val="auto"/>
        </w:rPr>
        <w:t xml:space="preserve">планирования учебного процесса, фиксирования его реализации вцелом и отдельных этапов; </w:t>
      </w:r>
    </w:p>
    <w:p w:rsidR="0075667A" w:rsidRPr="00C80041" w:rsidRDefault="0075667A" w:rsidP="006D606E">
      <w:pPr>
        <w:pStyle w:val="Default"/>
        <w:numPr>
          <w:ilvl w:val="0"/>
          <w:numId w:val="6"/>
        </w:numPr>
        <w:tabs>
          <w:tab w:val="clear" w:pos="720"/>
          <w:tab w:val="num" w:pos="0"/>
        </w:tabs>
        <w:ind w:left="0" w:firstLine="709"/>
        <w:jc w:val="both"/>
        <w:rPr>
          <w:color w:val="auto"/>
        </w:rPr>
      </w:pPr>
      <w:r w:rsidRPr="00C80041">
        <w:rPr>
          <w:color w:val="auto"/>
        </w:rPr>
        <w:t xml:space="preserve">размещения своих материалов и работ в информационной средеобразовательной организации; </w:t>
      </w:r>
    </w:p>
    <w:p w:rsidR="0075667A" w:rsidRPr="00C80041" w:rsidRDefault="0075667A" w:rsidP="006D606E">
      <w:pPr>
        <w:pStyle w:val="Default"/>
        <w:numPr>
          <w:ilvl w:val="0"/>
          <w:numId w:val="6"/>
        </w:numPr>
        <w:tabs>
          <w:tab w:val="clear" w:pos="720"/>
          <w:tab w:val="num" w:pos="0"/>
        </w:tabs>
        <w:ind w:left="0" w:firstLine="709"/>
        <w:jc w:val="both"/>
        <w:rPr>
          <w:color w:val="auto"/>
        </w:rPr>
      </w:pPr>
      <w:r w:rsidRPr="00C80041">
        <w:rPr>
          <w:color w:val="auto"/>
        </w:rPr>
        <w:t>проведения массовых мероприятий, собраний, представлений;</w:t>
      </w:r>
    </w:p>
    <w:p w:rsidR="0075667A" w:rsidRPr="00C80041" w:rsidRDefault="0075667A" w:rsidP="006D606E">
      <w:pPr>
        <w:pStyle w:val="Default"/>
        <w:numPr>
          <w:ilvl w:val="0"/>
          <w:numId w:val="6"/>
        </w:numPr>
        <w:tabs>
          <w:tab w:val="clear" w:pos="720"/>
          <w:tab w:val="num" w:pos="0"/>
        </w:tabs>
        <w:ind w:left="0" w:firstLine="709"/>
        <w:jc w:val="both"/>
        <w:rPr>
          <w:color w:val="auto"/>
        </w:rPr>
      </w:pPr>
      <w:r w:rsidRPr="00C80041">
        <w:rPr>
          <w:color w:val="auto"/>
        </w:rPr>
        <w:t>организации отдыха и питания;</w:t>
      </w:r>
    </w:p>
    <w:p w:rsidR="0075667A" w:rsidRPr="00C80041" w:rsidRDefault="0075667A" w:rsidP="006D606E">
      <w:pPr>
        <w:pStyle w:val="Default"/>
        <w:numPr>
          <w:ilvl w:val="0"/>
          <w:numId w:val="6"/>
        </w:numPr>
        <w:tabs>
          <w:tab w:val="clear" w:pos="720"/>
          <w:tab w:val="num" w:pos="0"/>
        </w:tabs>
        <w:ind w:left="0" w:firstLine="709"/>
        <w:jc w:val="both"/>
        <w:rPr>
          <w:color w:val="auto"/>
        </w:rPr>
      </w:pPr>
      <w:r w:rsidRPr="00C80041">
        <w:rPr>
          <w:color w:val="auto"/>
        </w:rPr>
        <w:t>эффективной коррекции нарушений речи.</w:t>
      </w:r>
    </w:p>
    <w:p w:rsidR="00BF3C68" w:rsidRPr="00C80041" w:rsidRDefault="00BF3C68" w:rsidP="006D606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B065A" w:rsidRPr="00C80041" w:rsidRDefault="00FB065A" w:rsidP="00C80041">
      <w:pPr>
        <w:tabs>
          <w:tab w:val="left" w:pos="0"/>
          <w:tab w:val="right" w:leader="dot" w:pos="9639"/>
        </w:tabs>
        <w:spacing w:after="0" w:line="240" w:lineRule="auto"/>
        <w:ind w:firstLine="709"/>
        <w:jc w:val="both"/>
        <w:outlineLvl w:val="0"/>
        <w:rPr>
          <w:rFonts w:ascii="Times New Roman" w:hAnsi="Times New Roman" w:cs="Times New Roman"/>
          <w:color w:val="auto"/>
          <w:sz w:val="24"/>
          <w:szCs w:val="24"/>
        </w:rPr>
      </w:pPr>
    </w:p>
    <w:p w:rsidR="004265E4" w:rsidRPr="00C80041" w:rsidRDefault="004265E4" w:rsidP="00C80041">
      <w:pPr>
        <w:suppressAutoHyphens w:val="0"/>
        <w:spacing w:before="240" w:after="240" w:line="240" w:lineRule="auto"/>
        <w:outlineLvl w:val="0"/>
        <w:rPr>
          <w:rFonts w:ascii="Times New Roman" w:hAnsi="Times New Roman" w:cs="Times New Roman"/>
          <w:sz w:val="24"/>
          <w:szCs w:val="24"/>
        </w:rPr>
      </w:pPr>
    </w:p>
    <w:sectPr w:rsidR="004265E4" w:rsidRPr="00C80041" w:rsidSect="001F5010">
      <w:footerReference w:type="default" r:id="rId8"/>
      <w:pgSz w:w="11906" w:h="16838"/>
      <w:pgMar w:top="1134" w:right="686" w:bottom="851"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945" w:rsidRDefault="00F31945">
      <w:pPr>
        <w:spacing w:after="0" w:line="240" w:lineRule="auto"/>
      </w:pPr>
      <w:r>
        <w:separator/>
      </w:r>
    </w:p>
  </w:endnote>
  <w:endnote w:type="continuationSeparator" w:id="0">
    <w:p w:rsidR="00F31945" w:rsidRDefault="00F3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D4" w:rsidRDefault="00E54BFB">
    <w:pPr>
      <w:pStyle w:val="afa"/>
      <w:jc w:val="center"/>
    </w:pPr>
    <w:r>
      <w:fldChar w:fldCharType="begin"/>
    </w:r>
    <w:r w:rsidR="004741D4">
      <w:instrText xml:space="preserve"> PAGE   \* MERGEFORMAT </w:instrText>
    </w:r>
    <w:r>
      <w:fldChar w:fldCharType="separate"/>
    </w:r>
    <w:r w:rsidR="005D341F">
      <w:rPr>
        <w:noProof/>
      </w:rPr>
      <w:t>53</w:t>
    </w:r>
    <w:r>
      <w:rPr>
        <w:noProof/>
      </w:rPr>
      <w:fldChar w:fldCharType="end"/>
    </w:r>
  </w:p>
  <w:p w:rsidR="004741D4" w:rsidRDefault="004741D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945" w:rsidRDefault="00F31945">
      <w:pPr>
        <w:spacing w:after="0" w:line="240" w:lineRule="auto"/>
      </w:pPr>
      <w:r>
        <w:separator/>
      </w:r>
    </w:p>
  </w:footnote>
  <w:footnote w:type="continuationSeparator" w:id="0">
    <w:p w:rsidR="00F31945" w:rsidRDefault="00F31945">
      <w:pPr>
        <w:spacing w:after="0" w:line="240" w:lineRule="auto"/>
      </w:pPr>
      <w:r>
        <w:continuationSeparator/>
      </w:r>
    </w:p>
  </w:footnote>
  <w:footnote w:id="1">
    <w:p w:rsidR="004741D4" w:rsidRPr="00D75B81" w:rsidRDefault="004741D4" w:rsidP="008E5DC1">
      <w:pPr>
        <w:pStyle w:val="aa"/>
        <w:rPr>
          <w:rFonts w:ascii="Times New Roman" w:hAnsi="Times New Roman"/>
          <w:kern w:val="24"/>
          <w:sz w:val="20"/>
        </w:rPr>
      </w:pPr>
      <w:r>
        <w:rPr>
          <w:rStyle w:val="a4"/>
        </w:rPr>
        <w:footnoteRef/>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4741D4" w:rsidRDefault="004741D4" w:rsidP="008E5DC1">
      <w:pPr>
        <w:pStyle w:val="aa"/>
      </w:pPr>
    </w:p>
  </w:footnote>
  <w:footnote w:id="2">
    <w:p w:rsidR="004741D4" w:rsidRPr="00876E32" w:rsidRDefault="004741D4" w:rsidP="00652191">
      <w:pPr>
        <w:pStyle w:val="aa"/>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876E32">
        <w:rPr>
          <w:rFonts w:ascii="Times New Roman" w:hAnsi="Times New Roman" w:cs="Times New Roman"/>
          <w:sz w:val="20"/>
          <w:szCs w:val="20"/>
        </w:rPr>
        <w:t>Минобрнауки</w:t>
      </w:r>
      <w:proofErr w:type="spellEnd"/>
      <w:r w:rsidRPr="00876E32">
        <w:rPr>
          <w:rFonts w:ascii="Times New Roman" w:hAnsi="Times New Roman" w:cs="Times New Roman"/>
          <w:sz w:val="20"/>
          <w:szCs w:val="20"/>
        </w:rPr>
        <w:t xml:space="preserve">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4741D4" w:rsidRDefault="004741D4" w:rsidP="00652191">
      <w:pPr>
        <w:pStyle w:val="aa"/>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4741D4" w:rsidRDefault="004741D4">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4741D4" w:rsidRPr="00E83012" w:rsidRDefault="004741D4" w:rsidP="006E0C9D">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4741D4" w:rsidRDefault="004741D4" w:rsidP="00716C75">
      <w:pPr>
        <w:pStyle w:val="aa"/>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4741D4" w:rsidRPr="0006557A" w:rsidRDefault="004741D4" w:rsidP="0075667A">
      <w:pPr>
        <w:pStyle w:val="aa"/>
        <w:jc w:val="both"/>
        <w:rPr>
          <w:rFonts w:ascii="Times New Roman" w:hAnsi="Times New Roman"/>
          <w:kern w:val="24"/>
          <w:sz w:val="20"/>
        </w:rPr>
      </w:pPr>
      <w:r>
        <w:rPr>
          <w:rStyle w:val="a4"/>
        </w:rPr>
        <w:footnoteRef/>
      </w:r>
      <w:proofErr w:type="gramStart"/>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w:t>
      </w:r>
      <w:proofErr w:type="gramEnd"/>
      <w:r w:rsidRPr="0006557A">
        <w:rPr>
          <w:rFonts w:ascii="Times New Roman" w:hAnsi="Times New Roman"/>
          <w:kern w:val="24"/>
          <w:sz w:val="20"/>
        </w:rPr>
        <w:t>, ст. 3451).</w:t>
      </w:r>
    </w:p>
  </w:footnote>
  <w:footnote w:id="8">
    <w:p w:rsidR="004741D4" w:rsidRPr="0006557A" w:rsidRDefault="004741D4" w:rsidP="0075667A">
      <w:pPr>
        <w:pStyle w:val="aa"/>
        <w:jc w:val="both"/>
        <w:rPr>
          <w:rFonts w:ascii="Times New Roman" w:hAnsi="Times New Roman"/>
          <w:kern w:val="24"/>
          <w:sz w:val="20"/>
        </w:rPr>
      </w:pPr>
      <w:r w:rsidRPr="00F503E7">
        <w:rPr>
          <w:rStyle w:val="a4"/>
          <w:rFonts w:ascii="Times New Roman" w:hAnsi="Times New Roman"/>
          <w:szCs w:val="22"/>
        </w:rPr>
        <w:footnoteRef/>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4741D4" w:rsidRPr="00AE4356" w:rsidRDefault="004741D4" w:rsidP="0075667A">
      <w:pPr>
        <w:pStyle w:val="aa"/>
        <w:jc w:val="both"/>
        <w:rPr>
          <w:rFonts w:ascii="Times New Roman" w:hAnsi="Times New Roman"/>
          <w:kern w:val="24"/>
          <w:sz w:val="20"/>
        </w:rPr>
      </w:pPr>
      <w:r w:rsidRPr="00F9783B">
        <w:rPr>
          <w:rStyle w:val="a4"/>
          <w:sz w:val="22"/>
          <w:szCs w:val="22"/>
        </w:rPr>
        <w:footnoteRef/>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4741D4" w:rsidRPr="00215375" w:rsidRDefault="004741D4" w:rsidP="0075667A">
      <w:pPr>
        <w:pStyle w:val="aa"/>
        <w:rPr>
          <w:sz w:val="16"/>
          <w:szCs w:val="16"/>
        </w:rPr>
      </w:pPr>
    </w:p>
  </w:footnote>
  <w:footnote w:id="10">
    <w:p w:rsidR="004741D4" w:rsidRPr="00AE4356" w:rsidRDefault="004741D4" w:rsidP="0075667A">
      <w:pPr>
        <w:pStyle w:val="aa"/>
        <w:jc w:val="both"/>
        <w:rPr>
          <w:rFonts w:ascii="Times New Roman" w:hAnsi="Times New Roman"/>
          <w:i/>
          <w:color w:val="FF0000"/>
          <w:kern w:val="24"/>
          <w:sz w:val="20"/>
        </w:rPr>
      </w:pPr>
      <w:r w:rsidRPr="009B2250">
        <w:rPr>
          <w:rStyle w:val="a4"/>
          <w:rFonts w:ascii="Times New Roman" w:hAnsi="Times New Roman"/>
        </w:rPr>
        <w:footnoteRef/>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812654E"/>
    <w:lvl w:ilvl="0">
      <w:numFmt w:val="bullet"/>
      <w:lvlText w:val="*"/>
      <w:lvlJc w:val="left"/>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4"/>
    <w:multiLevelType w:val="singleLevel"/>
    <w:tmpl w:val="00000014"/>
    <w:name w:val="WW8Num19"/>
    <w:lvl w:ilvl="0">
      <w:start w:val="1"/>
      <w:numFmt w:val="bullet"/>
      <w:lvlText w:val=""/>
      <w:lvlJc w:val="left"/>
      <w:pPr>
        <w:tabs>
          <w:tab w:val="num" w:pos="0"/>
        </w:tabs>
        <w:ind w:left="11" w:hanging="360"/>
      </w:pPr>
      <w:rPr>
        <w:rFonts w:ascii="Symbol" w:hAnsi="Symbol"/>
      </w:rPr>
    </w:lvl>
  </w:abstractNum>
  <w:abstractNum w:abstractNumId="5">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8">
    <w:nsid w:val="00000026"/>
    <w:multiLevelType w:val="singleLevel"/>
    <w:tmpl w:val="00000026"/>
    <w:name w:val="WW8Num37"/>
    <w:lvl w:ilvl="0">
      <w:start w:val="1"/>
      <w:numFmt w:val="bullet"/>
      <w:lvlText w:val=""/>
      <w:lvlJc w:val="left"/>
      <w:pPr>
        <w:tabs>
          <w:tab w:val="num" w:pos="0"/>
        </w:tabs>
        <w:ind w:left="720" w:hanging="360"/>
      </w:pPr>
      <w:rPr>
        <w:rFonts w:ascii="Symbol" w:hAnsi="Symbol"/>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5"/>
    <w:multiLevelType w:val="singleLevel"/>
    <w:tmpl w:val="00000035"/>
    <w:name w:val="WW8Num53"/>
    <w:lvl w:ilvl="0">
      <w:start w:val="1"/>
      <w:numFmt w:val="bullet"/>
      <w:lvlText w:val=""/>
      <w:lvlJc w:val="left"/>
      <w:pPr>
        <w:tabs>
          <w:tab w:val="num" w:pos="0"/>
        </w:tabs>
        <w:ind w:left="11" w:hanging="360"/>
      </w:pPr>
      <w:rPr>
        <w:rFonts w:ascii="Symbol" w:hAnsi="Symbol"/>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000003D"/>
    <w:multiLevelType w:val="singleLevel"/>
    <w:tmpl w:val="0000003D"/>
    <w:name w:val="WW8Num61"/>
    <w:lvl w:ilvl="0">
      <w:start w:val="1"/>
      <w:numFmt w:val="bullet"/>
      <w:lvlText w:val=""/>
      <w:lvlJc w:val="left"/>
      <w:pPr>
        <w:tabs>
          <w:tab w:val="num" w:pos="0"/>
        </w:tabs>
        <w:ind w:left="1440" w:hanging="360"/>
      </w:pPr>
      <w:rPr>
        <w:rFonts w:ascii="Symbol" w:hAnsi="Symbol"/>
        <w:sz w:val="24"/>
        <w:szCs w:val="24"/>
      </w:rPr>
    </w:lvl>
  </w:abstractNum>
  <w:abstractNum w:abstractNumId="14">
    <w:nsid w:val="00000044"/>
    <w:multiLevelType w:val="singleLevel"/>
    <w:tmpl w:val="00000044"/>
    <w:name w:val="WW8Num68"/>
    <w:lvl w:ilvl="0">
      <w:start w:val="1"/>
      <w:numFmt w:val="bullet"/>
      <w:lvlText w:val=""/>
      <w:lvlJc w:val="left"/>
      <w:pPr>
        <w:tabs>
          <w:tab w:val="num" w:pos="0"/>
        </w:tabs>
        <w:ind w:left="11" w:hanging="360"/>
      </w:pPr>
      <w:rPr>
        <w:rFonts w:ascii="Symbol" w:hAnsi="Symbol"/>
      </w:rPr>
    </w:lvl>
  </w:abstractNum>
  <w:abstractNum w:abstractNumId="15">
    <w:nsid w:val="00000083"/>
    <w:multiLevelType w:val="singleLevel"/>
    <w:tmpl w:val="00000083"/>
    <w:name w:val="WW8Num138"/>
    <w:lvl w:ilvl="0">
      <w:start w:val="1"/>
      <w:numFmt w:val="bullet"/>
      <w:lvlText w:val=""/>
      <w:lvlJc w:val="left"/>
      <w:pPr>
        <w:tabs>
          <w:tab w:val="num" w:pos="0"/>
        </w:tabs>
        <w:ind w:left="720" w:hanging="360"/>
      </w:pPr>
      <w:rPr>
        <w:rFonts w:ascii="Symbol" w:hAnsi="Symbol"/>
      </w:rPr>
    </w:lvl>
  </w:abstractNum>
  <w:abstractNum w:abstractNumId="16">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17">
    <w:nsid w:val="00000096"/>
    <w:multiLevelType w:val="singleLevel"/>
    <w:tmpl w:val="00000096"/>
    <w:name w:val="WW8Num158"/>
    <w:lvl w:ilvl="0">
      <w:start w:val="1"/>
      <w:numFmt w:val="bullet"/>
      <w:lvlText w:val=""/>
      <w:lvlJc w:val="left"/>
      <w:pPr>
        <w:tabs>
          <w:tab w:val="num" w:pos="0"/>
        </w:tabs>
        <w:ind w:left="720" w:hanging="360"/>
      </w:pPr>
      <w:rPr>
        <w:rFonts w:ascii="Symbol" w:hAnsi="Symbol"/>
      </w:rPr>
    </w:lvl>
  </w:abstractNum>
  <w:abstractNum w:abstractNumId="18">
    <w:nsid w:val="00143DB0"/>
    <w:multiLevelType w:val="hybridMultilevel"/>
    <w:tmpl w:val="00E80002"/>
    <w:name w:val="WW8Num150"/>
    <w:lvl w:ilvl="0" w:tplc="E23CC410">
      <w:start w:val="1"/>
      <w:numFmt w:val="bullet"/>
      <w:lvlText w:val=""/>
      <w:lvlJc w:val="left"/>
      <w:pPr>
        <w:tabs>
          <w:tab w:val="num" w:pos="1080"/>
        </w:tabs>
        <w:ind w:left="1080" w:hanging="360"/>
      </w:pPr>
      <w:rPr>
        <w:rFonts w:ascii="Symbol" w:hAnsi="Symbol" w:hint="default"/>
        <w:color w:val="auto"/>
      </w:rPr>
    </w:lvl>
    <w:lvl w:ilvl="1" w:tplc="23DC353C" w:tentative="1">
      <w:start w:val="1"/>
      <w:numFmt w:val="bullet"/>
      <w:lvlText w:val="o"/>
      <w:lvlJc w:val="left"/>
      <w:pPr>
        <w:tabs>
          <w:tab w:val="num" w:pos="1440"/>
        </w:tabs>
        <w:ind w:left="1440" w:hanging="360"/>
      </w:pPr>
      <w:rPr>
        <w:rFonts w:ascii="Courier New" w:hAnsi="Courier New" w:cs="Courier New" w:hint="default"/>
      </w:rPr>
    </w:lvl>
    <w:lvl w:ilvl="2" w:tplc="9A6478DA" w:tentative="1">
      <w:start w:val="1"/>
      <w:numFmt w:val="bullet"/>
      <w:lvlText w:val=""/>
      <w:lvlJc w:val="left"/>
      <w:pPr>
        <w:tabs>
          <w:tab w:val="num" w:pos="2160"/>
        </w:tabs>
        <w:ind w:left="2160" w:hanging="360"/>
      </w:pPr>
      <w:rPr>
        <w:rFonts w:ascii="Wingdings" w:hAnsi="Wingdings" w:hint="default"/>
      </w:rPr>
    </w:lvl>
    <w:lvl w:ilvl="3" w:tplc="BF46548A" w:tentative="1">
      <w:start w:val="1"/>
      <w:numFmt w:val="bullet"/>
      <w:lvlText w:val=""/>
      <w:lvlJc w:val="left"/>
      <w:pPr>
        <w:tabs>
          <w:tab w:val="num" w:pos="2880"/>
        </w:tabs>
        <w:ind w:left="2880" w:hanging="360"/>
      </w:pPr>
      <w:rPr>
        <w:rFonts w:ascii="Symbol" w:hAnsi="Symbol" w:hint="default"/>
      </w:rPr>
    </w:lvl>
    <w:lvl w:ilvl="4" w:tplc="8CE49818" w:tentative="1">
      <w:start w:val="1"/>
      <w:numFmt w:val="bullet"/>
      <w:lvlText w:val="o"/>
      <w:lvlJc w:val="left"/>
      <w:pPr>
        <w:tabs>
          <w:tab w:val="num" w:pos="3600"/>
        </w:tabs>
        <w:ind w:left="3600" w:hanging="360"/>
      </w:pPr>
      <w:rPr>
        <w:rFonts w:ascii="Courier New" w:hAnsi="Courier New" w:cs="Courier New" w:hint="default"/>
      </w:rPr>
    </w:lvl>
    <w:lvl w:ilvl="5" w:tplc="4F166C8A" w:tentative="1">
      <w:start w:val="1"/>
      <w:numFmt w:val="bullet"/>
      <w:lvlText w:val=""/>
      <w:lvlJc w:val="left"/>
      <w:pPr>
        <w:tabs>
          <w:tab w:val="num" w:pos="4320"/>
        </w:tabs>
        <w:ind w:left="4320" w:hanging="360"/>
      </w:pPr>
      <w:rPr>
        <w:rFonts w:ascii="Wingdings" w:hAnsi="Wingdings" w:hint="default"/>
      </w:rPr>
    </w:lvl>
    <w:lvl w:ilvl="6" w:tplc="8C505592" w:tentative="1">
      <w:start w:val="1"/>
      <w:numFmt w:val="bullet"/>
      <w:lvlText w:val=""/>
      <w:lvlJc w:val="left"/>
      <w:pPr>
        <w:tabs>
          <w:tab w:val="num" w:pos="5040"/>
        </w:tabs>
        <w:ind w:left="5040" w:hanging="360"/>
      </w:pPr>
      <w:rPr>
        <w:rFonts w:ascii="Symbol" w:hAnsi="Symbol" w:hint="default"/>
      </w:rPr>
    </w:lvl>
    <w:lvl w:ilvl="7" w:tplc="3A1A4730" w:tentative="1">
      <w:start w:val="1"/>
      <w:numFmt w:val="bullet"/>
      <w:lvlText w:val="o"/>
      <w:lvlJc w:val="left"/>
      <w:pPr>
        <w:tabs>
          <w:tab w:val="num" w:pos="5760"/>
        </w:tabs>
        <w:ind w:left="5760" w:hanging="360"/>
      </w:pPr>
      <w:rPr>
        <w:rFonts w:ascii="Courier New" w:hAnsi="Courier New" w:cs="Courier New" w:hint="default"/>
      </w:rPr>
    </w:lvl>
    <w:lvl w:ilvl="8" w:tplc="55A4E2CC" w:tentative="1">
      <w:start w:val="1"/>
      <w:numFmt w:val="bullet"/>
      <w:lvlText w:val=""/>
      <w:lvlJc w:val="left"/>
      <w:pPr>
        <w:tabs>
          <w:tab w:val="num" w:pos="6480"/>
        </w:tabs>
        <w:ind w:left="6480" w:hanging="360"/>
      </w:pPr>
      <w:rPr>
        <w:rFonts w:ascii="Wingdings" w:hAnsi="Wingdings" w:hint="default"/>
      </w:rPr>
    </w:lvl>
  </w:abstractNum>
  <w:abstractNum w:abstractNumId="1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0">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0C3781"/>
    <w:multiLevelType w:val="hybridMultilevel"/>
    <w:tmpl w:val="A7D8A2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1">
    <w:nsid w:val="616101E7"/>
    <w:multiLevelType w:val="hybridMultilevel"/>
    <w:tmpl w:val="5F468C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FD4C83"/>
    <w:multiLevelType w:val="hybridMultilevel"/>
    <w:tmpl w:val="442CC3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20"/>
  </w:num>
  <w:num w:numId="4">
    <w:abstractNumId w:val="25"/>
  </w:num>
  <w:num w:numId="5">
    <w:abstractNumId w:val="23"/>
  </w:num>
  <w:num w:numId="6">
    <w:abstractNumId w:val="29"/>
  </w:num>
  <w:num w:numId="7">
    <w:abstractNumId w:val="24"/>
  </w:num>
  <w:num w:numId="8">
    <w:abstractNumId w:val="28"/>
  </w:num>
  <w:num w:numId="9">
    <w:abstractNumId w:val="21"/>
  </w:num>
  <w:num w:numId="10">
    <w:abstractNumId w:val="35"/>
  </w:num>
  <w:num w:numId="11">
    <w:abstractNumId w:val="22"/>
  </w:num>
  <w:num w:numId="12">
    <w:abstractNumId w:val="33"/>
  </w:num>
  <w:num w:numId="13">
    <w:abstractNumId w:val="30"/>
  </w:num>
  <w:num w:numId="14">
    <w:abstractNumId w:val="34"/>
  </w:num>
  <w:num w:numId="15">
    <w:abstractNumId w:val="32"/>
  </w:num>
  <w:num w:numId="16">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9">
    <w:abstractNumId w:val="31"/>
  </w:num>
  <w:num w:numId="20">
    <w:abstractNumId w:val="26"/>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5A37"/>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8FF"/>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4D5"/>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3B6B"/>
    <w:rsid w:val="00104501"/>
    <w:rsid w:val="00104994"/>
    <w:rsid w:val="00105422"/>
    <w:rsid w:val="00105C36"/>
    <w:rsid w:val="00106CAD"/>
    <w:rsid w:val="00106EF0"/>
    <w:rsid w:val="00107076"/>
    <w:rsid w:val="00107686"/>
    <w:rsid w:val="00110789"/>
    <w:rsid w:val="00111C93"/>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2C2"/>
    <w:rsid w:val="001E695E"/>
    <w:rsid w:val="001E72D8"/>
    <w:rsid w:val="001E750E"/>
    <w:rsid w:val="001E7719"/>
    <w:rsid w:val="001E78B2"/>
    <w:rsid w:val="001F10FA"/>
    <w:rsid w:val="001F11AF"/>
    <w:rsid w:val="001F1B1B"/>
    <w:rsid w:val="001F373F"/>
    <w:rsid w:val="001F3B7B"/>
    <w:rsid w:val="001F3FE7"/>
    <w:rsid w:val="001F4FAE"/>
    <w:rsid w:val="001F5010"/>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1CA3"/>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2BA"/>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175DE"/>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483"/>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371A3"/>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6FD"/>
    <w:rsid w:val="00452F33"/>
    <w:rsid w:val="00453546"/>
    <w:rsid w:val="00453C6A"/>
    <w:rsid w:val="004547B5"/>
    <w:rsid w:val="004549E8"/>
    <w:rsid w:val="00460763"/>
    <w:rsid w:val="00460FF9"/>
    <w:rsid w:val="004613B5"/>
    <w:rsid w:val="00462343"/>
    <w:rsid w:val="0046283A"/>
    <w:rsid w:val="00462B81"/>
    <w:rsid w:val="004631A9"/>
    <w:rsid w:val="0046494A"/>
    <w:rsid w:val="00466529"/>
    <w:rsid w:val="00466878"/>
    <w:rsid w:val="004718A9"/>
    <w:rsid w:val="00471FA4"/>
    <w:rsid w:val="00473E6A"/>
    <w:rsid w:val="004741D4"/>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C789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A88"/>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5B58"/>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341F"/>
    <w:rsid w:val="005D45C2"/>
    <w:rsid w:val="005D51B6"/>
    <w:rsid w:val="005D51D3"/>
    <w:rsid w:val="005D61D7"/>
    <w:rsid w:val="005D6645"/>
    <w:rsid w:val="005D673F"/>
    <w:rsid w:val="005D6E58"/>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5B55"/>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0D3"/>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0C1"/>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06E"/>
    <w:rsid w:val="006D691B"/>
    <w:rsid w:val="006E06FD"/>
    <w:rsid w:val="006E0C49"/>
    <w:rsid w:val="006E0C9D"/>
    <w:rsid w:val="006E0FCC"/>
    <w:rsid w:val="006E2F19"/>
    <w:rsid w:val="006E3228"/>
    <w:rsid w:val="006E3237"/>
    <w:rsid w:val="006E4477"/>
    <w:rsid w:val="006E505F"/>
    <w:rsid w:val="006E5BD7"/>
    <w:rsid w:val="006E64FF"/>
    <w:rsid w:val="006E6807"/>
    <w:rsid w:val="006E6D2F"/>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03DE"/>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422"/>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45E5"/>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2A4A"/>
    <w:rsid w:val="00983FA1"/>
    <w:rsid w:val="00984957"/>
    <w:rsid w:val="0098500E"/>
    <w:rsid w:val="00985364"/>
    <w:rsid w:val="0098620E"/>
    <w:rsid w:val="00986467"/>
    <w:rsid w:val="00986A07"/>
    <w:rsid w:val="009877A3"/>
    <w:rsid w:val="00987B6C"/>
    <w:rsid w:val="009902E1"/>
    <w:rsid w:val="009906D3"/>
    <w:rsid w:val="009910B7"/>
    <w:rsid w:val="00992510"/>
    <w:rsid w:val="009931B0"/>
    <w:rsid w:val="009936B4"/>
    <w:rsid w:val="00993AA3"/>
    <w:rsid w:val="0099692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41D"/>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4EA0"/>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180"/>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4DAC"/>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3ED"/>
    <w:rsid w:val="00B62895"/>
    <w:rsid w:val="00B639FC"/>
    <w:rsid w:val="00B63D9C"/>
    <w:rsid w:val="00B63F9B"/>
    <w:rsid w:val="00B656B3"/>
    <w:rsid w:val="00B65CBF"/>
    <w:rsid w:val="00B66500"/>
    <w:rsid w:val="00B66B4B"/>
    <w:rsid w:val="00B67034"/>
    <w:rsid w:val="00B678E3"/>
    <w:rsid w:val="00B678FC"/>
    <w:rsid w:val="00B703B5"/>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385"/>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49F6"/>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0041"/>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5909"/>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2B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27A17"/>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4BFB"/>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262D"/>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306C"/>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945"/>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4B1A"/>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5409"/>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qFormat/>
    <w:rsid w:val="009145E5"/>
    <w:pPr>
      <w:keepNext/>
      <w:keepLines/>
      <w:suppressAutoHyphens w:val="0"/>
      <w:spacing w:before="200" w:after="0" w:line="240" w:lineRule="auto"/>
      <w:jc w:val="both"/>
      <w:outlineLvl w:val="3"/>
    </w:pPr>
    <w:rPr>
      <w:rFonts w:ascii="Cambria" w:eastAsia="Calibri" w:hAnsi="Cambria" w:cs="Times New Roman"/>
      <w:b/>
      <w:bCs/>
      <w:i/>
      <w:iCs/>
      <w:color w:val="4F81BD"/>
      <w:kern w:val="0"/>
      <w:sz w:val="24"/>
      <w:szCs w:val="24"/>
      <w:lang w:eastAsia="ar-SA"/>
    </w:rPr>
  </w:style>
  <w:style w:type="paragraph" w:styleId="5">
    <w:name w:val="heading 5"/>
    <w:basedOn w:val="a"/>
    <w:next w:val="a"/>
    <w:link w:val="50"/>
    <w:uiPriority w:val="9"/>
    <w:qFormat/>
    <w:rsid w:val="009145E5"/>
    <w:pPr>
      <w:suppressAutoHyphens w:val="0"/>
      <w:spacing w:before="240" w:after="60" w:line="240" w:lineRule="auto"/>
      <w:outlineLvl w:val="4"/>
    </w:pPr>
    <w:rPr>
      <w:rFonts w:ascii="Times New Roman" w:eastAsia="Times New Roman" w:hAnsi="Times New Roman" w:cs="Times New Roman"/>
      <w:b/>
      <w:bCs/>
      <w:i/>
      <w:iCs/>
      <w:color w:val="auto"/>
      <w:kern w:val="0"/>
      <w:sz w:val="26"/>
      <w:szCs w:val="26"/>
      <w:lang w:eastAsia="ru-RU"/>
    </w:rPr>
  </w:style>
  <w:style w:type="paragraph" w:styleId="6">
    <w:name w:val="heading 6"/>
    <w:basedOn w:val="a"/>
    <w:next w:val="a"/>
    <w:link w:val="60"/>
    <w:uiPriority w:val="9"/>
    <w:qFormat/>
    <w:rsid w:val="009145E5"/>
    <w:pPr>
      <w:widowControl w:val="0"/>
      <w:autoSpaceDE w:val="0"/>
      <w:spacing w:before="240" w:after="60" w:line="240" w:lineRule="auto"/>
      <w:ind w:left="5029" w:hanging="360"/>
      <w:outlineLvl w:val="5"/>
    </w:pPr>
    <w:rPr>
      <w:rFonts w:eastAsia="Times New Roman" w:cs="Times New Roman"/>
      <w:b/>
      <w:bCs/>
      <w:color w:val="auto"/>
      <w:kern w:val="0"/>
      <w:lang w:val="en-US" w:eastAsia="ar-SA"/>
    </w:rPr>
  </w:style>
  <w:style w:type="paragraph" w:styleId="7">
    <w:name w:val="heading 7"/>
    <w:basedOn w:val="a"/>
    <w:next w:val="a"/>
    <w:link w:val="70"/>
    <w:unhideWhenUsed/>
    <w:qFormat/>
    <w:rsid w:val="009145E5"/>
    <w:pPr>
      <w:suppressAutoHyphens w:val="0"/>
      <w:spacing w:before="240" w:after="60" w:line="240" w:lineRule="auto"/>
      <w:outlineLvl w:val="6"/>
    </w:pPr>
    <w:rPr>
      <w:rFonts w:ascii="Times New Roman" w:eastAsia="Times New Roman" w:hAnsi="Times New Roman" w:cs="Times New Roman"/>
      <w:color w:val="auto"/>
      <w:kern w:val="0"/>
      <w:sz w:val="24"/>
      <w:szCs w:val="24"/>
      <w:lang w:eastAsia="ru-RU"/>
    </w:rPr>
  </w:style>
  <w:style w:type="paragraph" w:styleId="8">
    <w:name w:val="heading 8"/>
    <w:basedOn w:val="a"/>
    <w:next w:val="a"/>
    <w:link w:val="80"/>
    <w:uiPriority w:val="99"/>
    <w:semiHidden/>
    <w:unhideWhenUsed/>
    <w:qFormat/>
    <w:rsid w:val="009145E5"/>
    <w:pPr>
      <w:suppressAutoHyphens w:val="0"/>
      <w:spacing w:before="240" w:after="60" w:line="240" w:lineRule="auto"/>
      <w:outlineLvl w:val="7"/>
    </w:pPr>
    <w:rPr>
      <w:rFonts w:ascii="Times New Roman" w:eastAsia="Times New Roman" w:hAnsi="Times New Roman" w:cs="Times New Roman"/>
      <w:i/>
      <w:iCs/>
      <w:color w:val="auto"/>
      <w:kern w:val="0"/>
      <w:sz w:val="24"/>
      <w:szCs w:val="24"/>
      <w:lang w:eastAsia="ru-RU"/>
    </w:rPr>
  </w:style>
  <w:style w:type="paragraph" w:styleId="9">
    <w:name w:val="heading 9"/>
    <w:basedOn w:val="a"/>
    <w:next w:val="a"/>
    <w:link w:val="90"/>
    <w:uiPriority w:val="99"/>
    <w:semiHidden/>
    <w:unhideWhenUsed/>
    <w:qFormat/>
    <w:rsid w:val="009145E5"/>
    <w:pPr>
      <w:suppressAutoHyphens w:val="0"/>
      <w:spacing w:before="240" w:after="60" w:line="240" w:lineRule="auto"/>
      <w:outlineLvl w:val="8"/>
    </w:pPr>
    <w:rPr>
      <w:rFonts w:ascii="Arial" w:eastAsia="Times New Roman" w:hAnsi="Arial" w:cs="Arial"/>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aliases w:val="Сноска_ольга"/>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Знак2"/>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Знак2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1">
    <w:name w:val="toc 3"/>
    <w:basedOn w:val="a"/>
    <w:next w:val="a"/>
    <w:autoRedefine/>
    <w:uiPriority w:val="39"/>
    <w:unhideWhenUsed/>
    <w:rsid w:val="001F5010"/>
    <w:pPr>
      <w:tabs>
        <w:tab w:val="right" w:leader="dot" w:pos="9498"/>
      </w:tabs>
      <w:spacing w:after="0" w:line="360" w:lineRule="auto"/>
      <w:ind w:left="426"/>
    </w:pPr>
  </w:style>
  <w:style w:type="character" w:styleId="ad">
    <w:name w:val="Hyperlink"/>
    <w:uiPriority w:val="99"/>
    <w:unhideWhenUsed/>
    <w:rsid w:val="00E85984"/>
    <w:rPr>
      <w:color w:val="0000FF"/>
      <w:u w:val="single"/>
    </w:rPr>
  </w:style>
  <w:style w:type="paragraph" w:styleId="24">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aliases w:val="body text,Основной текст Знак1,Основной текст Знак Знак,Основной текст отчета, Знак1 Знак,Основной текст Знак Знак Знак Знак Знак Знак,Основной текст Знак Знак Знак Знак Знак,Основной текст Знак Знак Знак Знак"/>
    <w:basedOn w:val="a"/>
    <w:link w:val="af"/>
    <w:uiPriority w:val="99"/>
    <w:unhideWhenUsed/>
    <w:rsid w:val="0094734D"/>
    <w:pPr>
      <w:spacing w:after="120"/>
    </w:pPr>
    <w:rPr>
      <w:rFonts w:cs="Times New Roman"/>
    </w:r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 Знак1 Знак Знак,Основной текст Знак Знак Знак Знак Знак Знак Знак1,Основной текст Знак Знак Знак Знак Знак Знак2"/>
    <w:link w:val="ae"/>
    <w:uiPriority w:val="99"/>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2">
    <w:name w:val="Буллит"/>
    <w:basedOn w:val="af0"/>
    <w:link w:val="af3"/>
    <w:rsid w:val="0094734D"/>
    <w:pPr>
      <w:ind w:firstLine="244"/>
    </w:pPr>
  </w:style>
  <w:style w:type="paragraph" w:styleId="af4">
    <w:name w:val="List Paragraph"/>
    <w:basedOn w:val="a"/>
    <w:link w:val="af5"/>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link w:val="NoSpacingChar2"/>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nhideWhenUsed/>
    <w:rsid w:val="00DC6E2C"/>
    <w:pPr>
      <w:tabs>
        <w:tab w:val="center" w:pos="4677"/>
        <w:tab w:val="right" w:pos="9355"/>
      </w:tabs>
    </w:pPr>
    <w:rPr>
      <w:rFonts w:cs="Times New Roman"/>
    </w:rPr>
  </w:style>
  <w:style w:type="character" w:customStyle="1" w:styleId="af9">
    <w:name w:val="Верхний колонтитул Знак"/>
    <w:link w:val="af8"/>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17"/>
    <w:uiPriority w:val="99"/>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7">
    <w:name w:val="Без интервала2"/>
    <w:aliases w:val="основа"/>
    <w:uiPriority w:val="99"/>
    <w:qFormat/>
    <w:rsid w:val="00C769D6"/>
    <w:rPr>
      <w:rFonts w:ascii="Calibri" w:eastAsia="Calibri" w:hAnsi="Calibri"/>
      <w:sz w:val="22"/>
      <w:szCs w:val="22"/>
      <w:lang w:eastAsia="en-US"/>
    </w:rPr>
  </w:style>
  <w:style w:type="paragraph" w:customStyle="1" w:styleId="afd">
    <w:name w:val="А ОСН ТЕКСТ"/>
    <w:basedOn w:val="a"/>
    <w:link w:val="afe"/>
    <w:uiPriority w:val="99"/>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F1 Знак1"/>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2">
    <w:name w:val="page number"/>
    <w:basedOn w:val="a0"/>
    <w:rsid w:val="004265E4"/>
  </w:style>
  <w:style w:type="paragraph" w:customStyle="1" w:styleId="2a">
    <w:name w:val="Заг 2"/>
    <w:basedOn w:val="1a"/>
    <w:uiPriority w:val="99"/>
    <w:rsid w:val="004265E4"/>
    <w:pPr>
      <w:pageBreakBefore w:val="0"/>
      <w:spacing w:before="283"/>
    </w:pPr>
    <w:rPr>
      <w:caps w:val="0"/>
    </w:rPr>
  </w:style>
  <w:style w:type="paragraph" w:customStyle="1" w:styleId="1a">
    <w:name w:val="Заг 1"/>
    <w:basedOn w:val="af0"/>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b">
    <w:name w:val="Основной текст (2)_"/>
    <w:link w:val="2c"/>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d">
    <w:name w:val="Заголовок №2_"/>
    <w:link w:val="2e"/>
    <w:rsid w:val="004265E4"/>
    <w:rPr>
      <w:sz w:val="21"/>
      <w:szCs w:val="21"/>
      <w:lang w:bidi="ar-SA"/>
    </w:rPr>
  </w:style>
  <w:style w:type="paragraph" w:customStyle="1" w:styleId="2e">
    <w:name w:val="Заголовок №2"/>
    <w:basedOn w:val="a"/>
    <w:link w:val="2d"/>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3">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4">
    <w:name w:val="Title"/>
    <w:aliases w:val=" Знак3"/>
    <w:basedOn w:val="a"/>
    <w:next w:val="a"/>
    <w:link w:val="aff5"/>
    <w:uiPriority w:val="10"/>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5">
    <w:name w:val="Название Знак"/>
    <w:aliases w:val=" Знак3 Знак"/>
    <w:basedOn w:val="a0"/>
    <w:link w:val="aff4"/>
    <w:uiPriority w:val="10"/>
    <w:rsid w:val="00B871D3"/>
    <w:rPr>
      <w:rFonts w:ascii="Cambria" w:eastAsia="Calibri" w:hAnsi="Cambria"/>
      <w:b/>
      <w:bCs/>
      <w:kern w:val="28"/>
      <w:sz w:val="32"/>
      <w:szCs w:val="32"/>
    </w:rPr>
  </w:style>
  <w:style w:type="character" w:customStyle="1" w:styleId="40">
    <w:name w:val="Заголовок 4 Знак"/>
    <w:basedOn w:val="a0"/>
    <w:link w:val="4"/>
    <w:uiPriority w:val="9"/>
    <w:rsid w:val="009145E5"/>
    <w:rPr>
      <w:rFonts w:ascii="Cambria" w:eastAsia="Calibri" w:hAnsi="Cambria"/>
      <w:b/>
      <w:bCs/>
      <w:i/>
      <w:iCs/>
      <w:color w:val="4F81BD"/>
      <w:sz w:val="24"/>
      <w:szCs w:val="24"/>
      <w:lang w:eastAsia="ar-SA"/>
    </w:rPr>
  </w:style>
  <w:style w:type="character" w:customStyle="1" w:styleId="50">
    <w:name w:val="Заголовок 5 Знак"/>
    <w:basedOn w:val="a0"/>
    <w:link w:val="5"/>
    <w:uiPriority w:val="9"/>
    <w:rsid w:val="009145E5"/>
    <w:rPr>
      <w:b/>
      <w:bCs/>
      <w:i/>
      <w:iCs/>
      <w:sz w:val="26"/>
      <w:szCs w:val="26"/>
    </w:rPr>
  </w:style>
  <w:style w:type="character" w:customStyle="1" w:styleId="60">
    <w:name w:val="Заголовок 6 Знак"/>
    <w:basedOn w:val="a0"/>
    <w:link w:val="6"/>
    <w:uiPriority w:val="9"/>
    <w:rsid w:val="009145E5"/>
    <w:rPr>
      <w:rFonts w:ascii="Calibri" w:hAnsi="Calibri"/>
      <w:b/>
      <w:bCs/>
      <w:sz w:val="22"/>
      <w:szCs w:val="22"/>
      <w:lang w:val="en-US" w:eastAsia="ar-SA"/>
    </w:rPr>
  </w:style>
  <w:style w:type="character" w:customStyle="1" w:styleId="70">
    <w:name w:val="Заголовок 7 Знак"/>
    <w:basedOn w:val="a0"/>
    <w:link w:val="7"/>
    <w:rsid w:val="009145E5"/>
    <w:rPr>
      <w:sz w:val="24"/>
      <w:szCs w:val="24"/>
    </w:rPr>
  </w:style>
  <w:style w:type="character" w:customStyle="1" w:styleId="80">
    <w:name w:val="Заголовок 8 Знак"/>
    <w:basedOn w:val="a0"/>
    <w:link w:val="8"/>
    <w:uiPriority w:val="99"/>
    <w:semiHidden/>
    <w:rsid w:val="009145E5"/>
    <w:rPr>
      <w:i/>
      <w:iCs/>
      <w:sz w:val="24"/>
      <w:szCs w:val="24"/>
    </w:rPr>
  </w:style>
  <w:style w:type="character" w:customStyle="1" w:styleId="90">
    <w:name w:val="Заголовок 9 Знак"/>
    <w:basedOn w:val="a0"/>
    <w:link w:val="9"/>
    <w:uiPriority w:val="99"/>
    <w:semiHidden/>
    <w:rsid w:val="009145E5"/>
    <w:rPr>
      <w:rFonts w:ascii="Arial" w:hAnsi="Arial" w:cs="Arial"/>
      <w:sz w:val="22"/>
      <w:szCs w:val="22"/>
    </w:rPr>
  </w:style>
  <w:style w:type="character" w:customStyle="1" w:styleId="30">
    <w:name w:val="Заголовок 3 Знак"/>
    <w:basedOn w:val="a0"/>
    <w:link w:val="3"/>
    <w:uiPriority w:val="9"/>
    <w:rsid w:val="009145E5"/>
    <w:rPr>
      <w:rFonts w:cs="Arial"/>
      <w:b/>
      <w:bCs/>
      <w:i/>
      <w:sz w:val="28"/>
      <w:szCs w:val="28"/>
    </w:rPr>
  </w:style>
  <w:style w:type="character" w:styleId="aff6">
    <w:name w:val="Strong"/>
    <w:uiPriority w:val="22"/>
    <w:qFormat/>
    <w:rsid w:val="009145E5"/>
    <w:rPr>
      <w:rFonts w:cs="Times New Roman"/>
      <w:b/>
      <w:bCs/>
    </w:rPr>
  </w:style>
  <w:style w:type="paragraph" w:customStyle="1" w:styleId="aff7">
    <w:name w:val="Новый"/>
    <w:basedOn w:val="a"/>
    <w:uiPriority w:val="99"/>
    <w:rsid w:val="009145E5"/>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2">
    <w:name w:val="Style2"/>
    <w:basedOn w:val="a"/>
    <w:uiPriority w:val="99"/>
    <w:rsid w:val="009145E5"/>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Heading4A">
    <w:name w:val="Heading 4 A"/>
    <w:basedOn w:val="a"/>
    <w:next w:val="a"/>
    <w:uiPriority w:val="99"/>
    <w:rsid w:val="009145E5"/>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rPr>
  </w:style>
  <w:style w:type="paragraph" w:customStyle="1" w:styleId="Heading2AA">
    <w:name w:val="Heading 2 A A"/>
    <w:next w:val="a"/>
    <w:uiPriority w:val="99"/>
    <w:rsid w:val="009145E5"/>
    <w:pPr>
      <w:keepNext/>
      <w:spacing w:before="600" w:after="420"/>
      <w:jc w:val="center"/>
      <w:outlineLvl w:val="1"/>
    </w:pPr>
    <w:rPr>
      <w:rFonts w:eastAsia="ヒラギノ角ゴ Pro W3"/>
      <w:b/>
      <w:caps/>
      <w:color w:val="000000"/>
      <w:kern w:val="32"/>
      <w:sz w:val="28"/>
      <w:lang w:eastAsia="en-US"/>
    </w:rPr>
  </w:style>
  <w:style w:type="paragraph" w:customStyle="1" w:styleId="Heading3AA">
    <w:name w:val="Heading 3 A A"/>
    <w:next w:val="a"/>
    <w:uiPriority w:val="99"/>
    <w:rsid w:val="009145E5"/>
    <w:pPr>
      <w:keepNext/>
      <w:spacing w:before="720" w:after="300"/>
      <w:jc w:val="center"/>
      <w:outlineLvl w:val="2"/>
    </w:pPr>
    <w:rPr>
      <w:rFonts w:eastAsia="ヒラギノ角ゴ Pro W3"/>
      <w:b/>
      <w:smallCaps/>
      <w:color w:val="000000"/>
      <w:sz w:val="28"/>
      <w:lang w:eastAsia="en-US"/>
    </w:rPr>
  </w:style>
  <w:style w:type="character" w:customStyle="1" w:styleId="23">
    <w:name w:val="Основной текст 2 Знак"/>
    <w:basedOn w:val="a0"/>
    <w:link w:val="22"/>
    <w:uiPriority w:val="99"/>
    <w:rsid w:val="009145E5"/>
    <w:rPr>
      <w:sz w:val="24"/>
      <w:szCs w:val="24"/>
    </w:rPr>
  </w:style>
  <w:style w:type="character" w:customStyle="1" w:styleId="FontStyle44">
    <w:name w:val="Font Style44"/>
    <w:rsid w:val="009145E5"/>
    <w:rPr>
      <w:rFonts w:ascii="Microsoft Sans Serif" w:hAnsi="Microsoft Sans Serif" w:cs="Microsoft Sans Serif"/>
      <w:sz w:val="18"/>
      <w:szCs w:val="18"/>
    </w:rPr>
  </w:style>
  <w:style w:type="paragraph" w:customStyle="1" w:styleId="Style18">
    <w:name w:val="Style18"/>
    <w:basedOn w:val="a"/>
    <w:uiPriority w:val="99"/>
    <w:rsid w:val="009145E5"/>
    <w:pPr>
      <w:widowControl w:val="0"/>
      <w:suppressAutoHyphens w:val="0"/>
      <w:autoSpaceDE w:val="0"/>
      <w:autoSpaceDN w:val="0"/>
      <w:adjustRightInd w:val="0"/>
      <w:spacing w:after="0" w:line="254" w:lineRule="exact"/>
      <w:ind w:firstLine="322"/>
      <w:jc w:val="both"/>
    </w:pPr>
    <w:rPr>
      <w:rFonts w:ascii="Impact" w:eastAsia="Times New Roman" w:hAnsi="Impact" w:cs="Times New Roman"/>
      <w:color w:val="auto"/>
      <w:kern w:val="0"/>
      <w:sz w:val="24"/>
      <w:szCs w:val="24"/>
      <w:lang w:eastAsia="ru-RU"/>
    </w:rPr>
  </w:style>
  <w:style w:type="paragraph" w:customStyle="1" w:styleId="Style17">
    <w:name w:val="Style17"/>
    <w:basedOn w:val="a"/>
    <w:uiPriority w:val="99"/>
    <w:rsid w:val="009145E5"/>
    <w:pPr>
      <w:widowControl w:val="0"/>
      <w:suppressAutoHyphens w:val="0"/>
      <w:autoSpaceDE w:val="0"/>
      <w:autoSpaceDN w:val="0"/>
      <w:adjustRightInd w:val="0"/>
      <w:spacing w:after="0" w:line="254" w:lineRule="exact"/>
      <w:ind w:firstLine="360"/>
      <w:jc w:val="both"/>
    </w:pPr>
    <w:rPr>
      <w:rFonts w:ascii="Impact" w:eastAsia="Times New Roman" w:hAnsi="Impact" w:cs="Times New Roman"/>
      <w:color w:val="auto"/>
      <w:kern w:val="0"/>
      <w:sz w:val="24"/>
      <w:szCs w:val="24"/>
      <w:lang w:eastAsia="ru-RU"/>
    </w:rPr>
  </w:style>
  <w:style w:type="character" w:styleId="aff8">
    <w:name w:val="Emphasis"/>
    <w:basedOn w:val="a0"/>
    <w:uiPriority w:val="20"/>
    <w:qFormat/>
    <w:rsid w:val="009145E5"/>
    <w:rPr>
      <w:i/>
      <w:iCs/>
    </w:rPr>
  </w:style>
  <w:style w:type="paragraph" w:styleId="aff9">
    <w:name w:val="Plain Text"/>
    <w:basedOn w:val="a"/>
    <w:link w:val="affa"/>
    <w:uiPriority w:val="99"/>
    <w:rsid w:val="009145E5"/>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a">
    <w:name w:val="Текст Знак"/>
    <w:basedOn w:val="a0"/>
    <w:link w:val="aff9"/>
    <w:uiPriority w:val="99"/>
    <w:rsid w:val="009145E5"/>
    <w:rPr>
      <w:rFonts w:ascii="Courier New" w:hAnsi="Courier New" w:cs="Courier New"/>
    </w:rPr>
  </w:style>
  <w:style w:type="paragraph" w:styleId="affb">
    <w:name w:val="endnote text"/>
    <w:basedOn w:val="a"/>
    <w:link w:val="affc"/>
    <w:uiPriority w:val="99"/>
    <w:semiHidden/>
    <w:rsid w:val="009145E5"/>
    <w:pPr>
      <w:widowControl w:val="0"/>
      <w:suppressAutoHyphens w:val="0"/>
      <w:autoSpaceDE w:val="0"/>
      <w:autoSpaceDN w:val="0"/>
      <w:adjustRightInd w:val="0"/>
      <w:spacing w:after="0" w:line="240" w:lineRule="auto"/>
    </w:pPr>
    <w:rPr>
      <w:rFonts w:eastAsia="Calibri" w:cs="Times New Roman"/>
      <w:color w:val="auto"/>
      <w:kern w:val="0"/>
      <w:sz w:val="20"/>
      <w:szCs w:val="20"/>
      <w:lang w:eastAsia="ru-RU"/>
    </w:rPr>
  </w:style>
  <w:style w:type="character" w:customStyle="1" w:styleId="affc">
    <w:name w:val="Текст концевой сноски Знак"/>
    <w:basedOn w:val="a0"/>
    <w:link w:val="affb"/>
    <w:uiPriority w:val="99"/>
    <w:semiHidden/>
    <w:rsid w:val="009145E5"/>
    <w:rPr>
      <w:rFonts w:ascii="Calibri" w:eastAsia="Calibri" w:hAnsi="Calibri"/>
    </w:rPr>
  </w:style>
  <w:style w:type="paragraph" w:customStyle="1" w:styleId="Style1">
    <w:name w:val="Style1"/>
    <w:basedOn w:val="a"/>
    <w:uiPriority w:val="99"/>
    <w:rsid w:val="009145E5"/>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9">
    <w:name w:val="Style9"/>
    <w:basedOn w:val="a"/>
    <w:uiPriority w:val="99"/>
    <w:rsid w:val="009145E5"/>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52">
    <w:name w:val="Font Style52"/>
    <w:rsid w:val="009145E5"/>
    <w:rPr>
      <w:rFonts w:ascii="Times New Roman" w:hAnsi="Times New Roman" w:cs="Times New Roman" w:hint="default"/>
      <w:sz w:val="20"/>
      <w:szCs w:val="20"/>
    </w:rPr>
  </w:style>
  <w:style w:type="numbering" w:customStyle="1" w:styleId="1e">
    <w:name w:val="Нет списка1"/>
    <w:next w:val="a2"/>
    <w:semiHidden/>
    <w:unhideWhenUsed/>
    <w:rsid w:val="009145E5"/>
  </w:style>
  <w:style w:type="character" w:customStyle="1" w:styleId="1f">
    <w:name w:val="Основной текст с отступом Знак1"/>
    <w:basedOn w:val="a0"/>
    <w:rsid w:val="009145E5"/>
    <w:rPr>
      <w:rFonts w:ascii="Times New Roman" w:eastAsia="Times New Roman" w:hAnsi="Times New Roman"/>
      <w:sz w:val="28"/>
    </w:rPr>
  </w:style>
  <w:style w:type="paragraph" w:styleId="affd">
    <w:name w:val="Subtitle"/>
    <w:basedOn w:val="a"/>
    <w:link w:val="affe"/>
    <w:qFormat/>
    <w:rsid w:val="009145E5"/>
    <w:pPr>
      <w:suppressAutoHyphens w:val="0"/>
      <w:spacing w:after="0" w:line="240" w:lineRule="auto"/>
      <w:jc w:val="center"/>
    </w:pPr>
    <w:rPr>
      <w:rFonts w:ascii="Times New Roman" w:eastAsia="Times New Roman" w:hAnsi="Times New Roman" w:cs="Times New Roman"/>
      <w:b/>
      <w:color w:val="auto"/>
      <w:kern w:val="0"/>
      <w:sz w:val="28"/>
      <w:szCs w:val="20"/>
      <w:lang w:eastAsia="ru-RU"/>
    </w:rPr>
  </w:style>
  <w:style w:type="character" w:customStyle="1" w:styleId="affe">
    <w:name w:val="Подзаголовок Знак"/>
    <w:basedOn w:val="a0"/>
    <w:link w:val="affd"/>
    <w:rsid w:val="009145E5"/>
    <w:rPr>
      <w:b/>
      <w:sz w:val="28"/>
    </w:rPr>
  </w:style>
  <w:style w:type="character" w:customStyle="1" w:styleId="z-">
    <w:name w:val="z-Начало формы Знак"/>
    <w:basedOn w:val="a0"/>
    <w:link w:val="z-0"/>
    <w:rsid w:val="009145E5"/>
    <w:rPr>
      <w:rFonts w:ascii="Arial" w:hAnsi="Arial"/>
      <w:vanish/>
      <w:sz w:val="16"/>
      <w:szCs w:val="16"/>
    </w:rPr>
  </w:style>
  <w:style w:type="paragraph" w:styleId="z-0">
    <w:name w:val="HTML Top of Form"/>
    <w:basedOn w:val="a"/>
    <w:next w:val="a"/>
    <w:link w:val="z-"/>
    <w:hidden/>
    <w:unhideWhenUsed/>
    <w:rsid w:val="009145E5"/>
    <w:pPr>
      <w:pBdr>
        <w:bottom w:val="single" w:sz="6" w:space="1" w:color="auto"/>
      </w:pBdr>
      <w:suppressAutoHyphens w:val="0"/>
      <w:spacing w:after="0" w:line="240" w:lineRule="auto"/>
      <w:jc w:val="center"/>
    </w:pPr>
    <w:rPr>
      <w:rFonts w:ascii="Arial" w:eastAsia="Times New Roman" w:hAnsi="Arial" w:cs="Times New Roman"/>
      <w:vanish/>
      <w:color w:val="auto"/>
      <w:kern w:val="0"/>
      <w:sz w:val="16"/>
      <w:szCs w:val="16"/>
      <w:lang w:eastAsia="ru-RU"/>
    </w:rPr>
  </w:style>
  <w:style w:type="character" w:customStyle="1" w:styleId="z-1">
    <w:name w:val="z-Начало формы Знак1"/>
    <w:basedOn w:val="a0"/>
    <w:uiPriority w:val="99"/>
    <w:semiHidden/>
    <w:rsid w:val="009145E5"/>
    <w:rPr>
      <w:rFonts w:ascii="Arial" w:eastAsia="Arial Unicode MS" w:hAnsi="Arial" w:cs="Arial"/>
      <w:vanish/>
      <w:color w:val="00000A"/>
      <w:kern w:val="1"/>
      <w:sz w:val="16"/>
      <w:szCs w:val="16"/>
      <w:lang w:eastAsia="en-US"/>
    </w:rPr>
  </w:style>
  <w:style w:type="character" w:customStyle="1" w:styleId="z-2">
    <w:name w:val="z-Конец формы Знак"/>
    <w:basedOn w:val="a0"/>
    <w:link w:val="z-3"/>
    <w:rsid w:val="009145E5"/>
    <w:rPr>
      <w:rFonts w:ascii="Arial" w:hAnsi="Arial"/>
      <w:vanish/>
      <w:sz w:val="16"/>
      <w:szCs w:val="16"/>
    </w:rPr>
  </w:style>
  <w:style w:type="paragraph" w:styleId="z-3">
    <w:name w:val="HTML Bottom of Form"/>
    <w:basedOn w:val="a"/>
    <w:next w:val="a"/>
    <w:link w:val="z-2"/>
    <w:hidden/>
    <w:unhideWhenUsed/>
    <w:rsid w:val="009145E5"/>
    <w:pPr>
      <w:pBdr>
        <w:top w:val="single" w:sz="6" w:space="1" w:color="auto"/>
      </w:pBdr>
      <w:suppressAutoHyphens w:val="0"/>
      <w:spacing w:after="0" w:line="240" w:lineRule="auto"/>
      <w:jc w:val="center"/>
    </w:pPr>
    <w:rPr>
      <w:rFonts w:ascii="Arial" w:eastAsia="Times New Roman" w:hAnsi="Arial" w:cs="Times New Roman"/>
      <w:vanish/>
      <w:color w:val="auto"/>
      <w:kern w:val="0"/>
      <w:sz w:val="16"/>
      <w:szCs w:val="16"/>
      <w:lang w:eastAsia="ru-RU"/>
    </w:rPr>
  </w:style>
  <w:style w:type="character" w:customStyle="1" w:styleId="z-10">
    <w:name w:val="z-Конец формы Знак1"/>
    <w:basedOn w:val="a0"/>
    <w:uiPriority w:val="99"/>
    <w:semiHidden/>
    <w:rsid w:val="009145E5"/>
    <w:rPr>
      <w:rFonts w:ascii="Arial" w:eastAsia="Arial Unicode MS" w:hAnsi="Arial" w:cs="Arial"/>
      <w:vanish/>
      <w:color w:val="00000A"/>
      <w:kern w:val="1"/>
      <w:sz w:val="16"/>
      <w:szCs w:val="16"/>
      <w:lang w:eastAsia="en-US"/>
    </w:rPr>
  </w:style>
  <w:style w:type="character" w:customStyle="1" w:styleId="211">
    <w:name w:val="Основной текст 2 Знак1"/>
    <w:basedOn w:val="a0"/>
    <w:uiPriority w:val="99"/>
    <w:semiHidden/>
    <w:rsid w:val="009145E5"/>
    <w:rPr>
      <w:rFonts w:ascii="Times New Roman" w:eastAsia="Times New Roman" w:hAnsi="Times New Roman"/>
      <w:sz w:val="28"/>
    </w:rPr>
  </w:style>
  <w:style w:type="paragraph" w:customStyle="1" w:styleId="text">
    <w:name w:val="text"/>
    <w:basedOn w:val="a"/>
    <w:uiPriority w:val="99"/>
    <w:rsid w:val="009145E5"/>
    <w:pPr>
      <w:suppressAutoHyphens w:val="0"/>
      <w:spacing w:before="100" w:beforeAutospacing="1" w:after="100" w:afterAutospacing="1" w:line="240" w:lineRule="auto"/>
    </w:pPr>
    <w:rPr>
      <w:rFonts w:ascii="Tahoma" w:eastAsia="Times New Roman" w:hAnsi="Tahoma" w:cs="Tahoma"/>
      <w:color w:val="000000"/>
      <w:kern w:val="0"/>
      <w:sz w:val="20"/>
      <w:szCs w:val="20"/>
      <w:lang w:eastAsia="ru-RU"/>
    </w:rPr>
  </w:style>
  <w:style w:type="numbering" w:customStyle="1" w:styleId="2f">
    <w:name w:val="Нет списка2"/>
    <w:next w:val="a2"/>
    <w:uiPriority w:val="99"/>
    <w:semiHidden/>
    <w:unhideWhenUsed/>
    <w:rsid w:val="009145E5"/>
  </w:style>
  <w:style w:type="paragraph" w:styleId="35">
    <w:name w:val="Body Text 3"/>
    <w:basedOn w:val="a"/>
    <w:link w:val="36"/>
    <w:uiPriority w:val="99"/>
    <w:unhideWhenUsed/>
    <w:rsid w:val="009145E5"/>
    <w:pPr>
      <w:suppressAutoHyphens w:val="0"/>
      <w:spacing w:after="120" w:line="240" w:lineRule="auto"/>
    </w:pPr>
    <w:rPr>
      <w:rFonts w:ascii="Times New Roman" w:eastAsia="Times New Roman" w:hAnsi="Times New Roman" w:cs="Times New Roman"/>
      <w:color w:val="auto"/>
      <w:kern w:val="0"/>
      <w:sz w:val="16"/>
      <w:szCs w:val="16"/>
      <w:lang w:eastAsia="ru-RU"/>
    </w:rPr>
  </w:style>
  <w:style w:type="character" w:customStyle="1" w:styleId="36">
    <w:name w:val="Основной текст 3 Знак"/>
    <w:basedOn w:val="a0"/>
    <w:link w:val="35"/>
    <w:uiPriority w:val="99"/>
    <w:rsid w:val="009145E5"/>
    <w:rPr>
      <w:sz w:val="16"/>
      <w:szCs w:val="16"/>
    </w:rPr>
  </w:style>
  <w:style w:type="paragraph" w:styleId="afff">
    <w:name w:val="No Spacing"/>
    <w:link w:val="afff0"/>
    <w:uiPriority w:val="99"/>
    <w:qFormat/>
    <w:rsid w:val="009145E5"/>
    <w:pPr>
      <w:suppressAutoHyphens/>
    </w:pPr>
    <w:rPr>
      <w:rFonts w:ascii="Calibri" w:eastAsia="Arial" w:hAnsi="Calibri"/>
      <w:sz w:val="22"/>
      <w:szCs w:val="22"/>
      <w:lang w:eastAsia="ar-SA"/>
    </w:rPr>
  </w:style>
  <w:style w:type="paragraph" w:customStyle="1" w:styleId="1f0">
    <w:name w:val="Номер 1"/>
    <w:basedOn w:val="1"/>
    <w:uiPriority w:val="99"/>
    <w:qFormat/>
    <w:rsid w:val="009145E5"/>
    <w:pPr>
      <w:autoSpaceDE w:val="0"/>
      <w:autoSpaceDN w:val="0"/>
      <w:adjustRightInd w:val="0"/>
      <w:spacing w:before="360" w:after="240" w:line="360" w:lineRule="auto"/>
      <w:jc w:val="center"/>
    </w:pPr>
    <w:rPr>
      <w:rFonts w:ascii="Times New Roman" w:hAnsi="Times New Roman"/>
      <w:bCs w:val="0"/>
      <w:color w:val="auto"/>
      <w:kern w:val="0"/>
      <w:sz w:val="28"/>
      <w:szCs w:val="20"/>
      <w:lang w:eastAsia="ru-RU"/>
    </w:rPr>
  </w:style>
  <w:style w:type="paragraph" w:customStyle="1" w:styleId="p5">
    <w:name w:val="p5"/>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310">
    <w:name w:val="Основной текст 3 Знак1"/>
    <w:basedOn w:val="a0"/>
    <w:uiPriority w:val="99"/>
    <w:semiHidden/>
    <w:rsid w:val="009145E5"/>
    <w:rPr>
      <w:sz w:val="16"/>
      <w:szCs w:val="16"/>
    </w:rPr>
  </w:style>
  <w:style w:type="character" w:customStyle="1" w:styleId="s2">
    <w:name w:val="s2"/>
    <w:basedOn w:val="a0"/>
    <w:rsid w:val="009145E5"/>
  </w:style>
  <w:style w:type="character" w:customStyle="1" w:styleId="apple-converted-space">
    <w:name w:val="apple-converted-space"/>
    <w:basedOn w:val="a0"/>
    <w:rsid w:val="009145E5"/>
  </w:style>
  <w:style w:type="table" w:customStyle="1" w:styleId="1f1">
    <w:name w:val="Сетка таблицы1"/>
    <w:basedOn w:val="a1"/>
    <w:next w:val="afff1"/>
    <w:uiPriority w:val="59"/>
    <w:rsid w:val="009145E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1">
    <w:name w:val="Table Grid"/>
    <w:basedOn w:val="a1"/>
    <w:uiPriority w:val="59"/>
    <w:rsid w:val="009145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9145E5"/>
    <w:pPr>
      <w:widowControl w:val="0"/>
      <w:suppressAutoHyphens w:val="0"/>
      <w:autoSpaceDE w:val="0"/>
      <w:autoSpaceDN w:val="0"/>
      <w:adjustRightInd w:val="0"/>
      <w:spacing w:after="0" w:line="240" w:lineRule="auto"/>
      <w:jc w:val="both"/>
    </w:pPr>
    <w:rPr>
      <w:rFonts w:ascii="Arial" w:eastAsia="Times New Roman" w:hAnsi="Arial" w:cs="Arial"/>
      <w:color w:val="auto"/>
      <w:kern w:val="0"/>
      <w:sz w:val="24"/>
      <w:szCs w:val="24"/>
      <w:lang w:eastAsia="ru-RU"/>
    </w:rPr>
  </w:style>
  <w:style w:type="paragraph" w:customStyle="1" w:styleId="afff3">
    <w:name w:val="Прижатый влево"/>
    <w:basedOn w:val="a"/>
    <w:next w:val="a"/>
    <w:uiPriority w:val="99"/>
    <w:rsid w:val="009145E5"/>
    <w:pPr>
      <w:widowControl w:val="0"/>
      <w:suppressAutoHyphens w:val="0"/>
      <w:autoSpaceDE w:val="0"/>
      <w:autoSpaceDN w:val="0"/>
      <w:adjustRightInd w:val="0"/>
      <w:spacing w:after="0" w:line="240" w:lineRule="auto"/>
    </w:pPr>
    <w:rPr>
      <w:rFonts w:ascii="Arial" w:eastAsia="Times New Roman" w:hAnsi="Arial" w:cs="Arial"/>
      <w:color w:val="auto"/>
      <w:kern w:val="0"/>
      <w:sz w:val="24"/>
      <w:szCs w:val="24"/>
      <w:lang w:eastAsia="ru-RU"/>
    </w:rPr>
  </w:style>
  <w:style w:type="numbering" w:customStyle="1" w:styleId="37">
    <w:name w:val="Нет списка3"/>
    <w:next w:val="a2"/>
    <w:uiPriority w:val="99"/>
    <w:semiHidden/>
    <w:unhideWhenUsed/>
    <w:rsid w:val="009145E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145E5"/>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9145E5"/>
    <w:rPr>
      <w:rFonts w:ascii="Times New Roman" w:hAnsi="Times New Roman" w:cs="Times New Roman"/>
      <w:strike w:val="0"/>
      <w:dstrike w:val="0"/>
      <w:sz w:val="24"/>
      <w:szCs w:val="24"/>
      <w:u w:val="none"/>
    </w:rPr>
  </w:style>
  <w:style w:type="character" w:customStyle="1" w:styleId="default005f005fchar1char1">
    <w:name w:val="default_005f_005fchar1__char1"/>
    <w:rsid w:val="009145E5"/>
    <w:rPr>
      <w:rFonts w:ascii="Times New Roman" w:hAnsi="Times New Roman" w:cs="Times New Roman"/>
      <w:strike w:val="0"/>
      <w:dstrike w:val="0"/>
      <w:sz w:val="24"/>
      <w:szCs w:val="24"/>
      <w:u w:val="none"/>
    </w:rPr>
  </w:style>
  <w:style w:type="paragraph" w:customStyle="1" w:styleId="Abstract">
    <w:name w:val="Abstract"/>
    <w:basedOn w:val="a"/>
    <w:uiPriority w:val="99"/>
    <w:rsid w:val="009145E5"/>
    <w:pPr>
      <w:widowControl w:val="0"/>
      <w:autoSpaceDE w:val="0"/>
      <w:spacing w:after="0" w:line="360" w:lineRule="auto"/>
      <w:ind w:firstLine="454"/>
      <w:jc w:val="both"/>
    </w:pPr>
    <w:rPr>
      <w:rFonts w:ascii="Times New Roman" w:eastAsia="@Arial Unicode MS" w:hAnsi="Times New Roman" w:cs="Times New Roman"/>
      <w:color w:val="auto"/>
      <w:kern w:val="0"/>
      <w:sz w:val="28"/>
      <w:szCs w:val="28"/>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145E5"/>
    <w:pPr>
      <w:spacing w:after="0" w:line="240" w:lineRule="auto"/>
      <w:ind w:left="720" w:firstLine="700"/>
      <w:jc w:val="both"/>
    </w:pPr>
    <w:rPr>
      <w:rFonts w:ascii="Times New Roman" w:eastAsia="Times New Roman" w:hAnsi="Times New Roman" w:cs="Times New Roman"/>
      <w:color w:val="auto"/>
      <w:kern w:val="0"/>
      <w:sz w:val="24"/>
      <w:szCs w:val="24"/>
      <w:lang w:eastAsia="ar-SA"/>
    </w:rPr>
  </w:style>
  <w:style w:type="paragraph" w:customStyle="1" w:styleId="dash041e005f0431005f044b005f0447005f043d005f044b005f0439">
    <w:name w:val="dash041e_005f0431_005f044b_005f0447_005f043d_005f044b_005f0439"/>
    <w:basedOn w:val="a"/>
    <w:uiPriority w:val="99"/>
    <w:rsid w:val="009145E5"/>
    <w:pPr>
      <w:spacing w:after="0" w:line="240" w:lineRule="auto"/>
    </w:pPr>
    <w:rPr>
      <w:rFonts w:ascii="Times New Roman" w:eastAsia="Times New Roman" w:hAnsi="Times New Roman" w:cs="Times New Roman"/>
      <w:color w:val="auto"/>
      <w:kern w:val="0"/>
      <w:sz w:val="24"/>
      <w:szCs w:val="24"/>
      <w:lang w:eastAsia="ar-SA"/>
    </w:rPr>
  </w:style>
  <w:style w:type="paragraph" w:customStyle="1" w:styleId="default0">
    <w:name w:val="default"/>
    <w:basedOn w:val="a"/>
    <w:uiPriority w:val="99"/>
    <w:rsid w:val="009145E5"/>
    <w:pPr>
      <w:spacing w:after="0" w:line="240" w:lineRule="auto"/>
    </w:pPr>
    <w:rPr>
      <w:rFonts w:ascii="Times New Roman" w:eastAsia="Times New Roman" w:hAnsi="Times New Roman" w:cs="Times New Roman"/>
      <w:color w:val="auto"/>
      <w:kern w:val="0"/>
      <w:sz w:val="24"/>
      <w:szCs w:val="24"/>
      <w:lang w:eastAsia="ar-SA"/>
    </w:rPr>
  </w:style>
  <w:style w:type="paragraph" w:customStyle="1" w:styleId="H2">
    <w:name w:val="H2"/>
    <w:basedOn w:val="a"/>
    <w:next w:val="a"/>
    <w:uiPriority w:val="99"/>
    <w:rsid w:val="009145E5"/>
    <w:pPr>
      <w:keepNext/>
      <w:spacing w:before="100" w:after="100" w:line="240" w:lineRule="auto"/>
    </w:pPr>
    <w:rPr>
      <w:rFonts w:ascii="Times New Roman" w:eastAsia="Times New Roman" w:hAnsi="Times New Roman" w:cs="Times New Roman"/>
      <w:b/>
      <w:color w:val="auto"/>
      <w:kern w:val="0"/>
      <w:sz w:val="36"/>
      <w:szCs w:val="20"/>
      <w:lang w:eastAsia="ar-SA"/>
    </w:rPr>
  </w:style>
  <w:style w:type="numbering" w:customStyle="1" w:styleId="42">
    <w:name w:val="Нет списка4"/>
    <w:next w:val="a2"/>
    <w:uiPriority w:val="99"/>
    <w:semiHidden/>
    <w:unhideWhenUsed/>
    <w:rsid w:val="009145E5"/>
  </w:style>
  <w:style w:type="character" w:customStyle="1" w:styleId="WW8Num1z0">
    <w:name w:val="WW8Num1z0"/>
    <w:rsid w:val="009145E5"/>
    <w:rPr>
      <w:rFonts w:ascii="Symbol" w:hAnsi="Symbol"/>
      <w:color w:val="auto"/>
    </w:rPr>
  </w:style>
  <w:style w:type="character" w:customStyle="1" w:styleId="WW8Num1z1">
    <w:name w:val="WW8Num1z1"/>
    <w:rsid w:val="009145E5"/>
    <w:rPr>
      <w:rFonts w:ascii="Courier New" w:hAnsi="Courier New" w:cs="Courier New"/>
    </w:rPr>
  </w:style>
  <w:style w:type="character" w:customStyle="1" w:styleId="WW8Num1z2">
    <w:name w:val="WW8Num1z2"/>
    <w:rsid w:val="009145E5"/>
    <w:rPr>
      <w:rFonts w:ascii="Wingdings" w:hAnsi="Wingdings"/>
    </w:rPr>
  </w:style>
  <w:style w:type="character" w:customStyle="1" w:styleId="WW8Num1z3">
    <w:name w:val="WW8Num1z3"/>
    <w:rsid w:val="009145E5"/>
    <w:rPr>
      <w:rFonts w:ascii="Symbol" w:hAnsi="Symbol"/>
    </w:rPr>
  </w:style>
  <w:style w:type="character" w:customStyle="1" w:styleId="WW8Num2z0">
    <w:name w:val="WW8Num2z0"/>
    <w:rsid w:val="009145E5"/>
    <w:rPr>
      <w:rFonts w:ascii="Symbol" w:hAnsi="Symbol"/>
    </w:rPr>
  </w:style>
  <w:style w:type="character" w:customStyle="1" w:styleId="WW8Num2z1">
    <w:name w:val="WW8Num2z1"/>
    <w:rsid w:val="009145E5"/>
    <w:rPr>
      <w:rFonts w:ascii="Courier New" w:hAnsi="Courier New" w:cs="Courier New"/>
    </w:rPr>
  </w:style>
  <w:style w:type="character" w:customStyle="1" w:styleId="WW8Num2z2">
    <w:name w:val="WW8Num2z2"/>
    <w:rsid w:val="009145E5"/>
    <w:rPr>
      <w:rFonts w:ascii="Wingdings" w:hAnsi="Wingdings"/>
    </w:rPr>
  </w:style>
  <w:style w:type="character" w:customStyle="1" w:styleId="WW8Num4z0">
    <w:name w:val="WW8Num4z0"/>
    <w:rsid w:val="009145E5"/>
    <w:rPr>
      <w:rFonts w:ascii="Symbol" w:hAnsi="Symbol"/>
    </w:rPr>
  </w:style>
  <w:style w:type="character" w:customStyle="1" w:styleId="WW8Num4z1">
    <w:name w:val="WW8Num4z1"/>
    <w:rsid w:val="009145E5"/>
    <w:rPr>
      <w:rFonts w:ascii="Courier New" w:hAnsi="Courier New" w:cs="Courier New"/>
    </w:rPr>
  </w:style>
  <w:style w:type="character" w:customStyle="1" w:styleId="WW8Num4z2">
    <w:name w:val="WW8Num4z2"/>
    <w:rsid w:val="009145E5"/>
    <w:rPr>
      <w:rFonts w:ascii="Wingdings" w:hAnsi="Wingdings"/>
    </w:rPr>
  </w:style>
  <w:style w:type="character" w:customStyle="1" w:styleId="WW8Num5z0">
    <w:name w:val="WW8Num5z0"/>
    <w:rsid w:val="009145E5"/>
    <w:rPr>
      <w:rFonts w:ascii="Symbol" w:hAnsi="Symbol"/>
    </w:rPr>
  </w:style>
  <w:style w:type="character" w:customStyle="1" w:styleId="WW8Num5z1">
    <w:name w:val="WW8Num5z1"/>
    <w:rsid w:val="009145E5"/>
    <w:rPr>
      <w:rFonts w:ascii="Courier New" w:hAnsi="Courier New" w:cs="Courier New"/>
    </w:rPr>
  </w:style>
  <w:style w:type="character" w:customStyle="1" w:styleId="WW8Num5z2">
    <w:name w:val="WW8Num5z2"/>
    <w:rsid w:val="009145E5"/>
    <w:rPr>
      <w:rFonts w:ascii="Wingdings" w:hAnsi="Wingdings"/>
    </w:rPr>
  </w:style>
  <w:style w:type="character" w:customStyle="1" w:styleId="WW8Num6z0">
    <w:name w:val="WW8Num6z0"/>
    <w:rsid w:val="009145E5"/>
    <w:rPr>
      <w:rFonts w:ascii="Wingdings" w:hAnsi="Wingdings"/>
      <w:color w:val="auto"/>
    </w:rPr>
  </w:style>
  <w:style w:type="character" w:customStyle="1" w:styleId="WW8Num6z1">
    <w:name w:val="WW8Num6z1"/>
    <w:rsid w:val="009145E5"/>
    <w:rPr>
      <w:rFonts w:ascii="Courier New" w:hAnsi="Courier New"/>
    </w:rPr>
  </w:style>
  <w:style w:type="character" w:customStyle="1" w:styleId="WW8Num6z2">
    <w:name w:val="WW8Num6z2"/>
    <w:rsid w:val="009145E5"/>
    <w:rPr>
      <w:rFonts w:ascii="Wingdings" w:hAnsi="Wingdings"/>
    </w:rPr>
  </w:style>
  <w:style w:type="character" w:customStyle="1" w:styleId="WW8Num6z3">
    <w:name w:val="WW8Num6z3"/>
    <w:rsid w:val="009145E5"/>
    <w:rPr>
      <w:rFonts w:ascii="Symbol" w:hAnsi="Symbol"/>
    </w:rPr>
  </w:style>
  <w:style w:type="character" w:customStyle="1" w:styleId="WW8Num7z0">
    <w:name w:val="WW8Num7z0"/>
    <w:rsid w:val="009145E5"/>
    <w:rPr>
      <w:rFonts w:ascii="Symbol" w:hAnsi="Symbol"/>
    </w:rPr>
  </w:style>
  <w:style w:type="character" w:customStyle="1" w:styleId="WW8Num7z1">
    <w:name w:val="WW8Num7z1"/>
    <w:rsid w:val="009145E5"/>
    <w:rPr>
      <w:rFonts w:ascii="Courier New" w:hAnsi="Courier New" w:cs="Courier New"/>
    </w:rPr>
  </w:style>
  <w:style w:type="character" w:customStyle="1" w:styleId="WW8Num7z2">
    <w:name w:val="WW8Num7z2"/>
    <w:rsid w:val="009145E5"/>
    <w:rPr>
      <w:rFonts w:ascii="Wingdings" w:hAnsi="Wingdings"/>
    </w:rPr>
  </w:style>
  <w:style w:type="character" w:customStyle="1" w:styleId="WW8Num9z0">
    <w:name w:val="WW8Num9z0"/>
    <w:rsid w:val="009145E5"/>
    <w:rPr>
      <w:rFonts w:ascii="Symbol" w:hAnsi="Symbol"/>
    </w:rPr>
  </w:style>
  <w:style w:type="character" w:customStyle="1" w:styleId="WW8Num9z1">
    <w:name w:val="WW8Num9z1"/>
    <w:rsid w:val="009145E5"/>
    <w:rPr>
      <w:rFonts w:ascii="Courier New" w:hAnsi="Courier New" w:cs="Courier New"/>
    </w:rPr>
  </w:style>
  <w:style w:type="character" w:customStyle="1" w:styleId="WW8Num9z2">
    <w:name w:val="WW8Num9z2"/>
    <w:rsid w:val="009145E5"/>
    <w:rPr>
      <w:rFonts w:ascii="Wingdings" w:hAnsi="Wingdings"/>
    </w:rPr>
  </w:style>
  <w:style w:type="character" w:customStyle="1" w:styleId="WW8Num11z0">
    <w:name w:val="WW8Num11z0"/>
    <w:rsid w:val="009145E5"/>
    <w:rPr>
      <w:b w:val="0"/>
    </w:rPr>
  </w:style>
  <w:style w:type="character" w:customStyle="1" w:styleId="WW8Num12z0">
    <w:name w:val="WW8Num12z0"/>
    <w:rsid w:val="009145E5"/>
    <w:rPr>
      <w:rFonts w:ascii="Symbol" w:hAnsi="Symbol"/>
    </w:rPr>
  </w:style>
  <w:style w:type="character" w:customStyle="1" w:styleId="WW8Num13z0">
    <w:name w:val="WW8Num13z0"/>
    <w:rsid w:val="009145E5"/>
    <w:rPr>
      <w:rFonts w:ascii="Symbol" w:hAnsi="Symbol"/>
    </w:rPr>
  </w:style>
  <w:style w:type="character" w:customStyle="1" w:styleId="WW8Num13z1">
    <w:name w:val="WW8Num13z1"/>
    <w:rsid w:val="009145E5"/>
    <w:rPr>
      <w:rFonts w:ascii="Courier New" w:hAnsi="Courier New" w:cs="Courier New"/>
    </w:rPr>
  </w:style>
  <w:style w:type="character" w:customStyle="1" w:styleId="WW8Num13z2">
    <w:name w:val="WW8Num13z2"/>
    <w:rsid w:val="009145E5"/>
    <w:rPr>
      <w:rFonts w:ascii="Times New Roman" w:eastAsia="Times New Roman" w:hAnsi="Times New Roman" w:cs="Times New Roman"/>
    </w:rPr>
  </w:style>
  <w:style w:type="character" w:customStyle="1" w:styleId="WW8Num13z5">
    <w:name w:val="WW8Num13z5"/>
    <w:rsid w:val="009145E5"/>
    <w:rPr>
      <w:rFonts w:ascii="Wingdings" w:hAnsi="Wingdings"/>
    </w:rPr>
  </w:style>
  <w:style w:type="character" w:customStyle="1" w:styleId="WW8Num14z1">
    <w:name w:val="WW8Num14z1"/>
    <w:rsid w:val="009145E5"/>
    <w:rPr>
      <w:b w:val="0"/>
    </w:rPr>
  </w:style>
  <w:style w:type="character" w:customStyle="1" w:styleId="WW8Num15z0">
    <w:name w:val="WW8Num15z0"/>
    <w:rsid w:val="009145E5"/>
    <w:rPr>
      <w:rFonts w:ascii="Symbol" w:hAnsi="Symbol"/>
    </w:rPr>
  </w:style>
  <w:style w:type="character" w:customStyle="1" w:styleId="WW8Num15z1">
    <w:name w:val="WW8Num15z1"/>
    <w:rsid w:val="009145E5"/>
    <w:rPr>
      <w:rFonts w:ascii="Courier New" w:hAnsi="Courier New"/>
    </w:rPr>
  </w:style>
  <w:style w:type="character" w:customStyle="1" w:styleId="WW8Num15z2">
    <w:name w:val="WW8Num15z2"/>
    <w:rsid w:val="009145E5"/>
    <w:rPr>
      <w:rFonts w:ascii="Wingdings" w:hAnsi="Wingdings"/>
    </w:rPr>
  </w:style>
  <w:style w:type="character" w:customStyle="1" w:styleId="WW8Num16z0">
    <w:name w:val="WW8Num16z0"/>
    <w:rsid w:val="009145E5"/>
    <w:rPr>
      <w:rFonts w:ascii="Symbol" w:hAnsi="Symbol"/>
    </w:rPr>
  </w:style>
  <w:style w:type="character" w:customStyle="1" w:styleId="WW8Num16z1">
    <w:name w:val="WW8Num16z1"/>
    <w:rsid w:val="009145E5"/>
    <w:rPr>
      <w:rFonts w:ascii="Courier New" w:hAnsi="Courier New" w:cs="Courier New"/>
    </w:rPr>
  </w:style>
  <w:style w:type="character" w:customStyle="1" w:styleId="WW8Num16z2">
    <w:name w:val="WW8Num16z2"/>
    <w:rsid w:val="009145E5"/>
    <w:rPr>
      <w:rFonts w:ascii="Wingdings" w:hAnsi="Wingdings"/>
    </w:rPr>
  </w:style>
  <w:style w:type="character" w:customStyle="1" w:styleId="WW8Num17z0">
    <w:name w:val="WW8Num17z0"/>
    <w:rsid w:val="009145E5"/>
    <w:rPr>
      <w:rFonts w:ascii="Symbol" w:hAnsi="Symbol"/>
    </w:rPr>
  </w:style>
  <w:style w:type="character" w:customStyle="1" w:styleId="WW8Num17z1">
    <w:name w:val="WW8Num17z1"/>
    <w:rsid w:val="009145E5"/>
    <w:rPr>
      <w:rFonts w:ascii="Courier New" w:hAnsi="Courier New" w:cs="Courier New"/>
    </w:rPr>
  </w:style>
  <w:style w:type="character" w:customStyle="1" w:styleId="WW8Num17z2">
    <w:name w:val="WW8Num17z2"/>
    <w:rsid w:val="009145E5"/>
    <w:rPr>
      <w:rFonts w:ascii="Wingdings" w:hAnsi="Wingdings"/>
    </w:rPr>
  </w:style>
  <w:style w:type="character" w:customStyle="1" w:styleId="WW8Num18z0">
    <w:name w:val="WW8Num18z0"/>
    <w:rsid w:val="009145E5"/>
    <w:rPr>
      <w:b/>
      <w:i/>
    </w:rPr>
  </w:style>
  <w:style w:type="character" w:customStyle="1" w:styleId="WW8Num19z0">
    <w:name w:val="WW8Num19z0"/>
    <w:rsid w:val="009145E5"/>
    <w:rPr>
      <w:rFonts w:ascii="Symbol" w:hAnsi="Symbol"/>
    </w:rPr>
  </w:style>
  <w:style w:type="character" w:customStyle="1" w:styleId="WW8Num19z1">
    <w:name w:val="WW8Num19z1"/>
    <w:rsid w:val="009145E5"/>
    <w:rPr>
      <w:rFonts w:ascii="Courier New" w:hAnsi="Courier New" w:cs="Courier New"/>
    </w:rPr>
  </w:style>
  <w:style w:type="character" w:customStyle="1" w:styleId="WW8Num19z2">
    <w:name w:val="WW8Num19z2"/>
    <w:rsid w:val="009145E5"/>
    <w:rPr>
      <w:rFonts w:ascii="Wingdings" w:hAnsi="Wingdings"/>
    </w:rPr>
  </w:style>
  <w:style w:type="character" w:customStyle="1" w:styleId="WW8Num21z0">
    <w:name w:val="WW8Num21z0"/>
    <w:rsid w:val="009145E5"/>
    <w:rPr>
      <w:rFonts w:ascii="Symbol" w:hAnsi="Symbol"/>
    </w:rPr>
  </w:style>
  <w:style w:type="character" w:customStyle="1" w:styleId="WW8Num21z1">
    <w:name w:val="WW8Num21z1"/>
    <w:rsid w:val="009145E5"/>
    <w:rPr>
      <w:rFonts w:ascii="Courier New" w:hAnsi="Courier New" w:cs="Courier New"/>
    </w:rPr>
  </w:style>
  <w:style w:type="character" w:customStyle="1" w:styleId="WW8Num21z2">
    <w:name w:val="WW8Num21z2"/>
    <w:rsid w:val="009145E5"/>
    <w:rPr>
      <w:rFonts w:ascii="Wingdings" w:hAnsi="Wingdings"/>
    </w:rPr>
  </w:style>
  <w:style w:type="character" w:customStyle="1" w:styleId="WW8Num22z0">
    <w:name w:val="WW8Num22z0"/>
    <w:rsid w:val="009145E5"/>
    <w:rPr>
      <w:rFonts w:ascii="Symbol" w:hAnsi="Symbol"/>
    </w:rPr>
  </w:style>
  <w:style w:type="character" w:customStyle="1" w:styleId="WW8Num22z1">
    <w:name w:val="WW8Num22z1"/>
    <w:rsid w:val="009145E5"/>
    <w:rPr>
      <w:rFonts w:ascii="Courier New" w:hAnsi="Courier New" w:cs="Courier New"/>
    </w:rPr>
  </w:style>
  <w:style w:type="character" w:customStyle="1" w:styleId="WW8Num22z2">
    <w:name w:val="WW8Num22z2"/>
    <w:rsid w:val="009145E5"/>
    <w:rPr>
      <w:rFonts w:ascii="Wingdings" w:hAnsi="Wingdings"/>
    </w:rPr>
  </w:style>
  <w:style w:type="character" w:customStyle="1" w:styleId="WW8Num24z0">
    <w:name w:val="WW8Num24z0"/>
    <w:rsid w:val="009145E5"/>
    <w:rPr>
      <w:rFonts w:ascii="Symbol" w:hAnsi="Symbol"/>
    </w:rPr>
  </w:style>
  <w:style w:type="character" w:customStyle="1" w:styleId="WW8Num24z1">
    <w:name w:val="WW8Num24z1"/>
    <w:rsid w:val="009145E5"/>
    <w:rPr>
      <w:rFonts w:ascii="Courier New" w:hAnsi="Courier New" w:cs="Courier New"/>
    </w:rPr>
  </w:style>
  <w:style w:type="character" w:customStyle="1" w:styleId="WW8Num24z2">
    <w:name w:val="WW8Num24z2"/>
    <w:rsid w:val="009145E5"/>
    <w:rPr>
      <w:rFonts w:ascii="Wingdings" w:hAnsi="Wingdings"/>
    </w:rPr>
  </w:style>
  <w:style w:type="character" w:customStyle="1" w:styleId="WW8Num25z1">
    <w:name w:val="WW8Num25z1"/>
    <w:rsid w:val="009145E5"/>
    <w:rPr>
      <w:rFonts w:ascii="Symbol" w:hAnsi="Symbol"/>
    </w:rPr>
  </w:style>
  <w:style w:type="character" w:customStyle="1" w:styleId="WW8Num26z0">
    <w:name w:val="WW8Num26z0"/>
    <w:rsid w:val="009145E5"/>
    <w:rPr>
      <w:rFonts w:ascii="Symbol" w:hAnsi="Symbol"/>
    </w:rPr>
  </w:style>
  <w:style w:type="character" w:customStyle="1" w:styleId="WW8Num26z1">
    <w:name w:val="WW8Num26z1"/>
    <w:rsid w:val="009145E5"/>
    <w:rPr>
      <w:rFonts w:ascii="Courier New" w:hAnsi="Courier New" w:cs="Courier New"/>
    </w:rPr>
  </w:style>
  <w:style w:type="character" w:customStyle="1" w:styleId="WW8Num26z2">
    <w:name w:val="WW8Num26z2"/>
    <w:rsid w:val="009145E5"/>
    <w:rPr>
      <w:rFonts w:ascii="Wingdings" w:hAnsi="Wingdings"/>
    </w:rPr>
  </w:style>
  <w:style w:type="character" w:customStyle="1" w:styleId="WW8Num27z0">
    <w:name w:val="WW8Num27z0"/>
    <w:rsid w:val="009145E5"/>
    <w:rPr>
      <w:rFonts w:ascii="Symbol" w:hAnsi="Symbol"/>
      <w:sz w:val="20"/>
    </w:rPr>
  </w:style>
  <w:style w:type="character" w:customStyle="1" w:styleId="WW8Num28z0">
    <w:name w:val="WW8Num28z0"/>
    <w:rsid w:val="009145E5"/>
    <w:rPr>
      <w:rFonts w:ascii="Symbol" w:hAnsi="Symbol"/>
      <w:sz w:val="20"/>
    </w:rPr>
  </w:style>
  <w:style w:type="character" w:customStyle="1" w:styleId="WW8Num29z0">
    <w:name w:val="WW8Num29z0"/>
    <w:rsid w:val="009145E5"/>
    <w:rPr>
      <w:rFonts w:ascii="Symbol" w:hAnsi="Symbol"/>
    </w:rPr>
  </w:style>
  <w:style w:type="character" w:customStyle="1" w:styleId="WW8Num29z1">
    <w:name w:val="WW8Num29z1"/>
    <w:rsid w:val="009145E5"/>
    <w:rPr>
      <w:rFonts w:ascii="Courier New" w:hAnsi="Courier New"/>
    </w:rPr>
  </w:style>
  <w:style w:type="character" w:customStyle="1" w:styleId="WW8Num29z2">
    <w:name w:val="WW8Num29z2"/>
    <w:rsid w:val="009145E5"/>
    <w:rPr>
      <w:rFonts w:ascii="Wingdings" w:hAnsi="Wingdings"/>
    </w:rPr>
  </w:style>
  <w:style w:type="character" w:customStyle="1" w:styleId="WW8Num30z0">
    <w:name w:val="WW8Num30z0"/>
    <w:rsid w:val="009145E5"/>
    <w:rPr>
      <w:rFonts w:ascii="Symbol" w:hAnsi="Symbol"/>
    </w:rPr>
  </w:style>
  <w:style w:type="character" w:customStyle="1" w:styleId="WW8Num30z1">
    <w:name w:val="WW8Num30z1"/>
    <w:rsid w:val="009145E5"/>
    <w:rPr>
      <w:rFonts w:ascii="Courier New" w:hAnsi="Courier New" w:cs="Courier New"/>
    </w:rPr>
  </w:style>
  <w:style w:type="character" w:customStyle="1" w:styleId="WW8Num30z2">
    <w:name w:val="WW8Num30z2"/>
    <w:rsid w:val="009145E5"/>
    <w:rPr>
      <w:rFonts w:ascii="Wingdings" w:hAnsi="Wingdings"/>
    </w:rPr>
  </w:style>
  <w:style w:type="character" w:customStyle="1" w:styleId="WW8Num31z0">
    <w:name w:val="WW8Num31z0"/>
    <w:rsid w:val="009145E5"/>
    <w:rPr>
      <w:rFonts w:ascii="Symbol" w:hAnsi="Symbol"/>
    </w:rPr>
  </w:style>
  <w:style w:type="character" w:customStyle="1" w:styleId="WW8Num31z1">
    <w:name w:val="WW8Num31z1"/>
    <w:rsid w:val="009145E5"/>
    <w:rPr>
      <w:rFonts w:ascii="Courier New" w:hAnsi="Courier New" w:cs="Courier New"/>
    </w:rPr>
  </w:style>
  <w:style w:type="character" w:customStyle="1" w:styleId="WW8Num31z2">
    <w:name w:val="WW8Num31z2"/>
    <w:rsid w:val="009145E5"/>
    <w:rPr>
      <w:rFonts w:ascii="Wingdings" w:hAnsi="Wingdings"/>
    </w:rPr>
  </w:style>
  <w:style w:type="character" w:customStyle="1" w:styleId="WW8Num32z0">
    <w:name w:val="WW8Num32z0"/>
    <w:rsid w:val="009145E5"/>
    <w:rPr>
      <w:rFonts w:ascii="Symbol" w:hAnsi="Symbol"/>
    </w:rPr>
  </w:style>
  <w:style w:type="character" w:customStyle="1" w:styleId="WW8Num32z1">
    <w:name w:val="WW8Num32z1"/>
    <w:rsid w:val="009145E5"/>
    <w:rPr>
      <w:rFonts w:ascii="Courier New" w:hAnsi="Courier New" w:cs="Courier New"/>
    </w:rPr>
  </w:style>
  <w:style w:type="character" w:customStyle="1" w:styleId="WW8Num32z2">
    <w:name w:val="WW8Num32z2"/>
    <w:rsid w:val="009145E5"/>
    <w:rPr>
      <w:rFonts w:ascii="Wingdings" w:hAnsi="Wingdings"/>
    </w:rPr>
  </w:style>
  <w:style w:type="character" w:customStyle="1" w:styleId="WW8Num33z0">
    <w:name w:val="WW8Num33z0"/>
    <w:rsid w:val="009145E5"/>
    <w:rPr>
      <w:rFonts w:ascii="Symbol" w:hAnsi="Symbol"/>
      <w:sz w:val="20"/>
    </w:rPr>
  </w:style>
  <w:style w:type="character" w:customStyle="1" w:styleId="WW8Num34z0">
    <w:name w:val="WW8Num34z0"/>
    <w:rsid w:val="009145E5"/>
    <w:rPr>
      <w:rFonts w:ascii="Symbol" w:hAnsi="Symbol"/>
    </w:rPr>
  </w:style>
  <w:style w:type="character" w:customStyle="1" w:styleId="WW8Num34z1">
    <w:name w:val="WW8Num34z1"/>
    <w:rsid w:val="009145E5"/>
    <w:rPr>
      <w:rFonts w:ascii="Courier New" w:hAnsi="Courier New" w:cs="Courier New"/>
    </w:rPr>
  </w:style>
  <w:style w:type="character" w:customStyle="1" w:styleId="WW8Num34z2">
    <w:name w:val="WW8Num34z2"/>
    <w:rsid w:val="009145E5"/>
    <w:rPr>
      <w:rFonts w:ascii="Wingdings" w:hAnsi="Wingdings"/>
    </w:rPr>
  </w:style>
  <w:style w:type="character" w:customStyle="1" w:styleId="WW8Num35z0">
    <w:name w:val="WW8Num35z0"/>
    <w:rsid w:val="009145E5"/>
    <w:rPr>
      <w:rFonts w:ascii="Symbol" w:hAnsi="Symbol"/>
    </w:rPr>
  </w:style>
  <w:style w:type="character" w:customStyle="1" w:styleId="WW8Num35z1">
    <w:name w:val="WW8Num35z1"/>
    <w:rsid w:val="009145E5"/>
    <w:rPr>
      <w:rFonts w:ascii="Courier New" w:hAnsi="Courier New" w:cs="Courier New"/>
    </w:rPr>
  </w:style>
  <w:style w:type="character" w:customStyle="1" w:styleId="WW8Num35z2">
    <w:name w:val="WW8Num35z2"/>
    <w:rsid w:val="009145E5"/>
    <w:rPr>
      <w:rFonts w:ascii="Wingdings" w:hAnsi="Wingdings"/>
    </w:rPr>
  </w:style>
  <w:style w:type="character" w:customStyle="1" w:styleId="WW8Num36z0">
    <w:name w:val="WW8Num36z0"/>
    <w:rsid w:val="009145E5"/>
    <w:rPr>
      <w:rFonts w:ascii="Symbol" w:hAnsi="Symbol"/>
      <w:sz w:val="20"/>
    </w:rPr>
  </w:style>
  <w:style w:type="character" w:customStyle="1" w:styleId="WW8Num37z0">
    <w:name w:val="WW8Num37z0"/>
    <w:rsid w:val="009145E5"/>
    <w:rPr>
      <w:rFonts w:ascii="Symbol" w:hAnsi="Symbol"/>
    </w:rPr>
  </w:style>
  <w:style w:type="character" w:customStyle="1" w:styleId="WW8Num37z1">
    <w:name w:val="WW8Num37z1"/>
    <w:rsid w:val="009145E5"/>
    <w:rPr>
      <w:rFonts w:ascii="Courier New" w:hAnsi="Courier New" w:cs="Courier New"/>
    </w:rPr>
  </w:style>
  <w:style w:type="character" w:customStyle="1" w:styleId="WW8Num37z2">
    <w:name w:val="WW8Num37z2"/>
    <w:rsid w:val="009145E5"/>
    <w:rPr>
      <w:rFonts w:ascii="Wingdings" w:hAnsi="Wingdings"/>
    </w:rPr>
  </w:style>
  <w:style w:type="character" w:customStyle="1" w:styleId="WW8Num38z0">
    <w:name w:val="WW8Num38z0"/>
    <w:rsid w:val="009145E5"/>
    <w:rPr>
      <w:rFonts w:ascii="Symbol" w:hAnsi="Symbol"/>
    </w:rPr>
  </w:style>
  <w:style w:type="character" w:customStyle="1" w:styleId="WW8Num38z1">
    <w:name w:val="WW8Num38z1"/>
    <w:rsid w:val="009145E5"/>
    <w:rPr>
      <w:rFonts w:ascii="Courier New" w:hAnsi="Courier New" w:cs="Courier New"/>
    </w:rPr>
  </w:style>
  <w:style w:type="character" w:customStyle="1" w:styleId="WW8Num39z1">
    <w:name w:val="WW8Num39z1"/>
    <w:rsid w:val="009145E5"/>
    <w:rPr>
      <w:rFonts w:ascii="Times New Roman" w:eastAsia="Times New Roman" w:hAnsi="Times New Roman" w:cs="Times New Roman"/>
    </w:rPr>
  </w:style>
  <w:style w:type="character" w:customStyle="1" w:styleId="WW8Num40z0">
    <w:name w:val="WW8Num40z0"/>
    <w:rsid w:val="009145E5"/>
    <w:rPr>
      <w:rFonts w:ascii="Symbol" w:hAnsi="Symbol"/>
    </w:rPr>
  </w:style>
  <w:style w:type="character" w:customStyle="1" w:styleId="WW8Num40z1">
    <w:name w:val="WW8Num40z1"/>
    <w:rsid w:val="009145E5"/>
    <w:rPr>
      <w:rFonts w:ascii="Courier New" w:hAnsi="Courier New" w:cs="Courier New"/>
    </w:rPr>
  </w:style>
  <w:style w:type="character" w:customStyle="1" w:styleId="WW8Num40z2">
    <w:name w:val="WW8Num40z2"/>
    <w:rsid w:val="009145E5"/>
    <w:rPr>
      <w:rFonts w:ascii="Wingdings" w:hAnsi="Wingdings"/>
    </w:rPr>
  </w:style>
  <w:style w:type="character" w:customStyle="1" w:styleId="WW8Num41z0">
    <w:name w:val="WW8Num41z0"/>
    <w:rsid w:val="009145E5"/>
    <w:rPr>
      <w:rFonts w:ascii="Symbol" w:hAnsi="Symbol"/>
    </w:rPr>
  </w:style>
  <w:style w:type="character" w:customStyle="1" w:styleId="WW8Num41z1">
    <w:name w:val="WW8Num41z1"/>
    <w:rsid w:val="009145E5"/>
    <w:rPr>
      <w:rFonts w:ascii="Courier New" w:hAnsi="Courier New" w:cs="Courier New"/>
    </w:rPr>
  </w:style>
  <w:style w:type="character" w:customStyle="1" w:styleId="WW8Num41z2">
    <w:name w:val="WW8Num41z2"/>
    <w:rsid w:val="009145E5"/>
    <w:rPr>
      <w:rFonts w:ascii="Wingdings" w:hAnsi="Wingdings"/>
    </w:rPr>
  </w:style>
  <w:style w:type="character" w:customStyle="1" w:styleId="WW8Num42z0">
    <w:name w:val="WW8Num42z0"/>
    <w:rsid w:val="009145E5"/>
    <w:rPr>
      <w:rFonts w:ascii="Symbol" w:hAnsi="Symbol"/>
    </w:rPr>
  </w:style>
  <w:style w:type="character" w:customStyle="1" w:styleId="WW8Num42z1">
    <w:name w:val="WW8Num42z1"/>
    <w:rsid w:val="009145E5"/>
    <w:rPr>
      <w:rFonts w:ascii="Courier New" w:hAnsi="Courier New" w:cs="Courier New"/>
    </w:rPr>
  </w:style>
  <w:style w:type="character" w:customStyle="1" w:styleId="WW8Num42z2">
    <w:name w:val="WW8Num42z2"/>
    <w:rsid w:val="009145E5"/>
    <w:rPr>
      <w:rFonts w:ascii="Wingdings" w:hAnsi="Wingdings"/>
    </w:rPr>
  </w:style>
  <w:style w:type="character" w:customStyle="1" w:styleId="WW8Num44z0">
    <w:name w:val="WW8Num44z0"/>
    <w:rsid w:val="009145E5"/>
    <w:rPr>
      <w:rFonts w:ascii="Symbol" w:hAnsi="Symbol"/>
    </w:rPr>
  </w:style>
  <w:style w:type="character" w:customStyle="1" w:styleId="WW8Num44z1">
    <w:name w:val="WW8Num44z1"/>
    <w:rsid w:val="009145E5"/>
    <w:rPr>
      <w:rFonts w:ascii="Courier New" w:hAnsi="Courier New" w:cs="Courier New"/>
    </w:rPr>
  </w:style>
  <w:style w:type="character" w:customStyle="1" w:styleId="WW8Num44z2">
    <w:name w:val="WW8Num44z2"/>
    <w:rsid w:val="009145E5"/>
    <w:rPr>
      <w:rFonts w:ascii="Wingdings" w:hAnsi="Wingdings"/>
    </w:rPr>
  </w:style>
  <w:style w:type="character" w:customStyle="1" w:styleId="WW8Num45z0">
    <w:name w:val="WW8Num45z0"/>
    <w:rsid w:val="009145E5"/>
    <w:rPr>
      <w:rFonts w:ascii="Symbol" w:hAnsi="Symbol"/>
    </w:rPr>
  </w:style>
  <w:style w:type="character" w:customStyle="1" w:styleId="WW8Num45z1">
    <w:name w:val="WW8Num45z1"/>
    <w:rsid w:val="009145E5"/>
    <w:rPr>
      <w:rFonts w:ascii="Courier New" w:hAnsi="Courier New" w:cs="Courier New"/>
    </w:rPr>
  </w:style>
  <w:style w:type="character" w:customStyle="1" w:styleId="WW8Num45z2">
    <w:name w:val="WW8Num45z2"/>
    <w:rsid w:val="009145E5"/>
    <w:rPr>
      <w:rFonts w:ascii="Wingdings" w:hAnsi="Wingdings"/>
    </w:rPr>
  </w:style>
  <w:style w:type="character" w:customStyle="1" w:styleId="WW8Num46z0">
    <w:name w:val="WW8Num46z0"/>
    <w:rsid w:val="009145E5"/>
    <w:rPr>
      <w:rFonts w:ascii="Symbol" w:hAnsi="Symbol"/>
    </w:rPr>
  </w:style>
  <w:style w:type="character" w:customStyle="1" w:styleId="WW8Num46z1">
    <w:name w:val="WW8Num46z1"/>
    <w:rsid w:val="009145E5"/>
    <w:rPr>
      <w:rFonts w:ascii="Courier New" w:hAnsi="Courier New" w:cs="Courier New"/>
    </w:rPr>
  </w:style>
  <w:style w:type="character" w:customStyle="1" w:styleId="WW8Num46z2">
    <w:name w:val="WW8Num46z2"/>
    <w:rsid w:val="009145E5"/>
    <w:rPr>
      <w:rFonts w:ascii="Wingdings" w:hAnsi="Wingdings"/>
    </w:rPr>
  </w:style>
  <w:style w:type="character" w:customStyle="1" w:styleId="WW8Num47z0">
    <w:name w:val="WW8Num47z0"/>
    <w:rsid w:val="009145E5"/>
    <w:rPr>
      <w:rFonts w:ascii="Symbol" w:hAnsi="Symbol"/>
      <w:color w:val="auto"/>
    </w:rPr>
  </w:style>
  <w:style w:type="character" w:customStyle="1" w:styleId="WW8Num47z1">
    <w:name w:val="WW8Num47z1"/>
    <w:rsid w:val="009145E5"/>
    <w:rPr>
      <w:rFonts w:ascii="Courier New" w:hAnsi="Courier New" w:cs="Courier New"/>
    </w:rPr>
  </w:style>
  <w:style w:type="character" w:customStyle="1" w:styleId="WW8Num47z2">
    <w:name w:val="WW8Num47z2"/>
    <w:rsid w:val="009145E5"/>
    <w:rPr>
      <w:rFonts w:ascii="Wingdings" w:hAnsi="Wingdings"/>
    </w:rPr>
  </w:style>
  <w:style w:type="character" w:customStyle="1" w:styleId="WW8Num47z3">
    <w:name w:val="WW8Num47z3"/>
    <w:rsid w:val="009145E5"/>
    <w:rPr>
      <w:rFonts w:ascii="Symbol" w:hAnsi="Symbol"/>
    </w:rPr>
  </w:style>
  <w:style w:type="character" w:customStyle="1" w:styleId="WW8Num48z0">
    <w:name w:val="WW8Num48z0"/>
    <w:rsid w:val="009145E5"/>
    <w:rPr>
      <w:rFonts w:ascii="Symbol" w:hAnsi="Symbol"/>
    </w:rPr>
  </w:style>
  <w:style w:type="character" w:customStyle="1" w:styleId="WW8Num48z1">
    <w:name w:val="WW8Num48z1"/>
    <w:rsid w:val="009145E5"/>
    <w:rPr>
      <w:rFonts w:ascii="Courier New" w:hAnsi="Courier New" w:cs="Courier New"/>
    </w:rPr>
  </w:style>
  <w:style w:type="character" w:customStyle="1" w:styleId="WW8Num48z2">
    <w:name w:val="WW8Num48z2"/>
    <w:rsid w:val="009145E5"/>
    <w:rPr>
      <w:rFonts w:ascii="Wingdings" w:hAnsi="Wingdings"/>
    </w:rPr>
  </w:style>
  <w:style w:type="character" w:customStyle="1" w:styleId="WW8Num49z0">
    <w:name w:val="WW8Num49z0"/>
    <w:rsid w:val="009145E5"/>
    <w:rPr>
      <w:rFonts w:ascii="Symbol" w:hAnsi="Symbol"/>
    </w:rPr>
  </w:style>
  <w:style w:type="character" w:customStyle="1" w:styleId="WW8Num49z1">
    <w:name w:val="WW8Num49z1"/>
    <w:rsid w:val="009145E5"/>
    <w:rPr>
      <w:rFonts w:ascii="Wingdings" w:hAnsi="Wingdings"/>
    </w:rPr>
  </w:style>
  <w:style w:type="character" w:customStyle="1" w:styleId="WW8Num50z0">
    <w:name w:val="WW8Num50z0"/>
    <w:rsid w:val="009145E5"/>
    <w:rPr>
      <w:rFonts w:ascii="Symbol" w:hAnsi="Symbol"/>
    </w:rPr>
  </w:style>
  <w:style w:type="character" w:customStyle="1" w:styleId="WW8Num51z0">
    <w:name w:val="WW8Num51z0"/>
    <w:rsid w:val="009145E5"/>
    <w:rPr>
      <w:rFonts w:ascii="Symbol" w:hAnsi="Symbol"/>
    </w:rPr>
  </w:style>
  <w:style w:type="character" w:customStyle="1" w:styleId="WW8Num51z1">
    <w:name w:val="WW8Num51z1"/>
    <w:rsid w:val="009145E5"/>
    <w:rPr>
      <w:rFonts w:ascii="Courier New" w:hAnsi="Courier New" w:cs="Courier New"/>
    </w:rPr>
  </w:style>
  <w:style w:type="character" w:customStyle="1" w:styleId="WW8Num51z2">
    <w:name w:val="WW8Num51z2"/>
    <w:rsid w:val="009145E5"/>
    <w:rPr>
      <w:rFonts w:ascii="Wingdings" w:hAnsi="Wingdings"/>
    </w:rPr>
  </w:style>
  <w:style w:type="character" w:customStyle="1" w:styleId="WW8Num53z0">
    <w:name w:val="WW8Num53z0"/>
    <w:rsid w:val="009145E5"/>
    <w:rPr>
      <w:rFonts w:ascii="Symbol" w:hAnsi="Symbol"/>
    </w:rPr>
  </w:style>
  <w:style w:type="character" w:customStyle="1" w:styleId="WW8Num53z1">
    <w:name w:val="WW8Num53z1"/>
    <w:rsid w:val="009145E5"/>
    <w:rPr>
      <w:rFonts w:ascii="Courier New" w:hAnsi="Courier New" w:cs="Courier New"/>
    </w:rPr>
  </w:style>
  <w:style w:type="character" w:customStyle="1" w:styleId="WW8Num53z2">
    <w:name w:val="WW8Num53z2"/>
    <w:rsid w:val="009145E5"/>
    <w:rPr>
      <w:rFonts w:ascii="Wingdings" w:hAnsi="Wingdings"/>
    </w:rPr>
  </w:style>
  <w:style w:type="character" w:customStyle="1" w:styleId="WW8Num54z0">
    <w:name w:val="WW8Num54z0"/>
    <w:rsid w:val="009145E5"/>
    <w:rPr>
      <w:rFonts w:ascii="Symbol" w:hAnsi="Symbol"/>
    </w:rPr>
  </w:style>
  <w:style w:type="character" w:customStyle="1" w:styleId="WW8Num54z1">
    <w:name w:val="WW8Num54z1"/>
    <w:rsid w:val="009145E5"/>
    <w:rPr>
      <w:rFonts w:ascii="Courier New" w:hAnsi="Courier New" w:cs="Courier New"/>
    </w:rPr>
  </w:style>
  <w:style w:type="character" w:customStyle="1" w:styleId="WW8Num54z2">
    <w:name w:val="WW8Num54z2"/>
    <w:rsid w:val="009145E5"/>
    <w:rPr>
      <w:rFonts w:ascii="Wingdings" w:hAnsi="Wingdings"/>
    </w:rPr>
  </w:style>
  <w:style w:type="character" w:customStyle="1" w:styleId="WW8Num55z0">
    <w:name w:val="WW8Num55z0"/>
    <w:rsid w:val="009145E5"/>
    <w:rPr>
      <w:rFonts w:ascii="Symbol" w:hAnsi="Symbol"/>
    </w:rPr>
  </w:style>
  <w:style w:type="character" w:customStyle="1" w:styleId="WW8Num55z1">
    <w:name w:val="WW8Num55z1"/>
    <w:rsid w:val="009145E5"/>
    <w:rPr>
      <w:rFonts w:ascii="Courier New" w:hAnsi="Courier New" w:cs="Courier New"/>
    </w:rPr>
  </w:style>
  <w:style w:type="character" w:customStyle="1" w:styleId="WW8Num55z2">
    <w:name w:val="WW8Num55z2"/>
    <w:rsid w:val="009145E5"/>
    <w:rPr>
      <w:rFonts w:ascii="Wingdings" w:hAnsi="Wingdings"/>
    </w:rPr>
  </w:style>
  <w:style w:type="character" w:customStyle="1" w:styleId="WW8Num56z0">
    <w:name w:val="WW8Num56z0"/>
    <w:rsid w:val="009145E5"/>
    <w:rPr>
      <w:rFonts w:ascii="Symbol" w:hAnsi="Symbol"/>
    </w:rPr>
  </w:style>
  <w:style w:type="character" w:customStyle="1" w:styleId="WW8Num56z1">
    <w:name w:val="WW8Num56z1"/>
    <w:rsid w:val="009145E5"/>
    <w:rPr>
      <w:rFonts w:ascii="Courier New" w:hAnsi="Courier New" w:cs="Courier New"/>
    </w:rPr>
  </w:style>
  <w:style w:type="character" w:customStyle="1" w:styleId="WW8Num56z2">
    <w:name w:val="WW8Num56z2"/>
    <w:rsid w:val="009145E5"/>
    <w:rPr>
      <w:rFonts w:ascii="Wingdings" w:hAnsi="Wingdings"/>
    </w:rPr>
  </w:style>
  <w:style w:type="character" w:customStyle="1" w:styleId="WW8Num58z0">
    <w:name w:val="WW8Num58z0"/>
    <w:rsid w:val="009145E5"/>
    <w:rPr>
      <w:rFonts w:ascii="Symbol" w:hAnsi="Symbol"/>
    </w:rPr>
  </w:style>
  <w:style w:type="character" w:customStyle="1" w:styleId="WW8Num58z1">
    <w:name w:val="WW8Num58z1"/>
    <w:rsid w:val="009145E5"/>
    <w:rPr>
      <w:rFonts w:ascii="Courier New" w:hAnsi="Courier New" w:cs="Courier New"/>
    </w:rPr>
  </w:style>
  <w:style w:type="character" w:customStyle="1" w:styleId="WW8Num58z2">
    <w:name w:val="WW8Num58z2"/>
    <w:rsid w:val="009145E5"/>
    <w:rPr>
      <w:rFonts w:ascii="Wingdings" w:hAnsi="Wingdings"/>
    </w:rPr>
  </w:style>
  <w:style w:type="character" w:customStyle="1" w:styleId="WW8Num59z0">
    <w:name w:val="WW8Num59z0"/>
    <w:rsid w:val="009145E5"/>
    <w:rPr>
      <w:rFonts w:ascii="Symbol" w:hAnsi="Symbol"/>
      <w:sz w:val="20"/>
    </w:rPr>
  </w:style>
  <w:style w:type="character" w:customStyle="1" w:styleId="WW8Num61z0">
    <w:name w:val="WW8Num61z0"/>
    <w:rsid w:val="009145E5"/>
    <w:rPr>
      <w:rFonts w:ascii="Symbol" w:hAnsi="Symbol"/>
      <w:sz w:val="24"/>
      <w:szCs w:val="24"/>
    </w:rPr>
  </w:style>
  <w:style w:type="character" w:customStyle="1" w:styleId="WW8Num61z1">
    <w:name w:val="WW8Num61z1"/>
    <w:rsid w:val="009145E5"/>
    <w:rPr>
      <w:rFonts w:ascii="Courier New" w:hAnsi="Courier New" w:cs="Courier New"/>
    </w:rPr>
  </w:style>
  <w:style w:type="character" w:customStyle="1" w:styleId="WW8Num61z2">
    <w:name w:val="WW8Num61z2"/>
    <w:rsid w:val="009145E5"/>
    <w:rPr>
      <w:rFonts w:ascii="Wingdings" w:hAnsi="Wingdings"/>
    </w:rPr>
  </w:style>
  <w:style w:type="character" w:customStyle="1" w:styleId="WW8Num61z3">
    <w:name w:val="WW8Num61z3"/>
    <w:rsid w:val="009145E5"/>
    <w:rPr>
      <w:rFonts w:ascii="Symbol" w:hAnsi="Symbol"/>
    </w:rPr>
  </w:style>
  <w:style w:type="character" w:customStyle="1" w:styleId="WW8Num62z0">
    <w:name w:val="WW8Num62z0"/>
    <w:rsid w:val="009145E5"/>
    <w:rPr>
      <w:rFonts w:ascii="Symbol" w:hAnsi="Symbol"/>
    </w:rPr>
  </w:style>
  <w:style w:type="character" w:customStyle="1" w:styleId="WW8Num63z0">
    <w:name w:val="WW8Num63z0"/>
    <w:rsid w:val="009145E5"/>
    <w:rPr>
      <w:rFonts w:ascii="Symbol" w:hAnsi="Symbol"/>
    </w:rPr>
  </w:style>
  <w:style w:type="character" w:customStyle="1" w:styleId="WW8Num64z0">
    <w:name w:val="WW8Num64z0"/>
    <w:rsid w:val="009145E5"/>
    <w:rPr>
      <w:rFonts w:ascii="Symbol" w:hAnsi="Symbol"/>
      <w:sz w:val="20"/>
    </w:rPr>
  </w:style>
  <w:style w:type="character" w:customStyle="1" w:styleId="WW8Num66z0">
    <w:name w:val="WW8Num66z0"/>
    <w:rsid w:val="009145E5"/>
    <w:rPr>
      <w:rFonts w:ascii="Symbol" w:hAnsi="Symbol"/>
    </w:rPr>
  </w:style>
  <w:style w:type="character" w:customStyle="1" w:styleId="WW8Num66z1">
    <w:name w:val="WW8Num66z1"/>
    <w:rsid w:val="009145E5"/>
    <w:rPr>
      <w:rFonts w:ascii="Courier New" w:hAnsi="Courier New" w:cs="Courier New"/>
    </w:rPr>
  </w:style>
  <w:style w:type="character" w:customStyle="1" w:styleId="WW8Num66z2">
    <w:name w:val="WW8Num66z2"/>
    <w:rsid w:val="009145E5"/>
    <w:rPr>
      <w:rFonts w:ascii="Wingdings" w:hAnsi="Wingdings"/>
    </w:rPr>
  </w:style>
  <w:style w:type="character" w:customStyle="1" w:styleId="WW8Num67z0">
    <w:name w:val="WW8Num67z0"/>
    <w:rsid w:val="009145E5"/>
    <w:rPr>
      <w:rFonts w:ascii="Symbol" w:hAnsi="Symbol"/>
      <w:sz w:val="20"/>
    </w:rPr>
  </w:style>
  <w:style w:type="character" w:customStyle="1" w:styleId="WW8Num68z0">
    <w:name w:val="WW8Num68z0"/>
    <w:rsid w:val="009145E5"/>
    <w:rPr>
      <w:rFonts w:ascii="Symbol" w:hAnsi="Symbol"/>
    </w:rPr>
  </w:style>
  <w:style w:type="character" w:customStyle="1" w:styleId="WW8Num68z1">
    <w:name w:val="WW8Num68z1"/>
    <w:rsid w:val="009145E5"/>
    <w:rPr>
      <w:rFonts w:ascii="Courier New" w:hAnsi="Courier New" w:cs="Courier New"/>
    </w:rPr>
  </w:style>
  <w:style w:type="character" w:customStyle="1" w:styleId="WW8Num68z2">
    <w:name w:val="WW8Num68z2"/>
    <w:rsid w:val="009145E5"/>
    <w:rPr>
      <w:rFonts w:ascii="Wingdings" w:hAnsi="Wingdings"/>
    </w:rPr>
  </w:style>
  <w:style w:type="character" w:customStyle="1" w:styleId="WW8Num69z0">
    <w:name w:val="WW8Num69z0"/>
    <w:rsid w:val="009145E5"/>
    <w:rPr>
      <w:rFonts w:ascii="Symbol" w:hAnsi="Symbol"/>
      <w:sz w:val="20"/>
    </w:rPr>
  </w:style>
  <w:style w:type="character" w:customStyle="1" w:styleId="WW8Num70z0">
    <w:name w:val="WW8Num70z0"/>
    <w:rsid w:val="009145E5"/>
    <w:rPr>
      <w:rFonts w:ascii="Symbol" w:hAnsi="Symbol"/>
    </w:rPr>
  </w:style>
  <w:style w:type="character" w:customStyle="1" w:styleId="WW8Num70z1">
    <w:name w:val="WW8Num70z1"/>
    <w:rsid w:val="009145E5"/>
    <w:rPr>
      <w:rFonts w:ascii="Courier New" w:hAnsi="Courier New" w:cs="Courier New"/>
    </w:rPr>
  </w:style>
  <w:style w:type="character" w:customStyle="1" w:styleId="WW8Num70z2">
    <w:name w:val="WW8Num70z2"/>
    <w:rsid w:val="009145E5"/>
    <w:rPr>
      <w:rFonts w:ascii="Wingdings" w:hAnsi="Wingdings"/>
    </w:rPr>
  </w:style>
  <w:style w:type="character" w:customStyle="1" w:styleId="WW8Num71z0">
    <w:name w:val="WW8Num71z0"/>
    <w:rsid w:val="009145E5"/>
    <w:rPr>
      <w:rFonts w:ascii="Symbol" w:hAnsi="Symbol"/>
      <w:sz w:val="20"/>
    </w:rPr>
  </w:style>
  <w:style w:type="character" w:customStyle="1" w:styleId="WW8Num73z0">
    <w:name w:val="WW8Num73z0"/>
    <w:rsid w:val="009145E5"/>
    <w:rPr>
      <w:rFonts w:ascii="Symbol" w:hAnsi="Symbol"/>
    </w:rPr>
  </w:style>
  <w:style w:type="character" w:customStyle="1" w:styleId="WW8Num73z1">
    <w:name w:val="WW8Num73z1"/>
    <w:rsid w:val="009145E5"/>
    <w:rPr>
      <w:rFonts w:ascii="Courier New" w:hAnsi="Courier New" w:cs="Courier New"/>
    </w:rPr>
  </w:style>
  <w:style w:type="character" w:customStyle="1" w:styleId="WW8Num73z2">
    <w:name w:val="WW8Num73z2"/>
    <w:rsid w:val="009145E5"/>
    <w:rPr>
      <w:rFonts w:ascii="Wingdings" w:hAnsi="Wingdings"/>
    </w:rPr>
  </w:style>
  <w:style w:type="character" w:customStyle="1" w:styleId="WW8Num74z0">
    <w:name w:val="WW8Num74z0"/>
    <w:rsid w:val="009145E5"/>
    <w:rPr>
      <w:rFonts w:ascii="Symbol" w:hAnsi="Symbol"/>
      <w:sz w:val="20"/>
    </w:rPr>
  </w:style>
  <w:style w:type="character" w:customStyle="1" w:styleId="WW8Num75z0">
    <w:name w:val="WW8Num75z0"/>
    <w:rsid w:val="009145E5"/>
    <w:rPr>
      <w:rFonts w:ascii="Symbol" w:hAnsi="Symbol"/>
      <w:sz w:val="20"/>
    </w:rPr>
  </w:style>
  <w:style w:type="character" w:customStyle="1" w:styleId="WW8Num76z0">
    <w:name w:val="WW8Num76z0"/>
    <w:rsid w:val="009145E5"/>
    <w:rPr>
      <w:rFonts w:ascii="Symbol" w:hAnsi="Symbol"/>
    </w:rPr>
  </w:style>
  <w:style w:type="character" w:customStyle="1" w:styleId="WW8Num76z1">
    <w:name w:val="WW8Num76z1"/>
    <w:rsid w:val="009145E5"/>
    <w:rPr>
      <w:rFonts w:ascii="Courier New" w:hAnsi="Courier New" w:cs="Courier New"/>
    </w:rPr>
  </w:style>
  <w:style w:type="character" w:customStyle="1" w:styleId="WW8Num76z2">
    <w:name w:val="WW8Num76z2"/>
    <w:rsid w:val="009145E5"/>
    <w:rPr>
      <w:rFonts w:ascii="Wingdings" w:hAnsi="Wingdings"/>
    </w:rPr>
  </w:style>
  <w:style w:type="character" w:customStyle="1" w:styleId="WW8Num77z0">
    <w:name w:val="WW8Num77z0"/>
    <w:rsid w:val="009145E5"/>
    <w:rPr>
      <w:rFonts w:ascii="Symbol" w:hAnsi="Symbol"/>
    </w:rPr>
  </w:style>
  <w:style w:type="character" w:customStyle="1" w:styleId="WW8Num78z0">
    <w:name w:val="WW8Num78z0"/>
    <w:rsid w:val="009145E5"/>
    <w:rPr>
      <w:rFonts w:ascii="Symbol" w:hAnsi="Symbol"/>
    </w:rPr>
  </w:style>
  <w:style w:type="character" w:customStyle="1" w:styleId="WW8Num78z1">
    <w:name w:val="WW8Num78z1"/>
    <w:rsid w:val="009145E5"/>
    <w:rPr>
      <w:rFonts w:ascii="Courier New" w:hAnsi="Courier New" w:cs="Courier New"/>
    </w:rPr>
  </w:style>
  <w:style w:type="character" w:customStyle="1" w:styleId="WW8Num78z2">
    <w:name w:val="WW8Num78z2"/>
    <w:rsid w:val="009145E5"/>
    <w:rPr>
      <w:rFonts w:ascii="Wingdings" w:hAnsi="Wingdings"/>
    </w:rPr>
  </w:style>
  <w:style w:type="character" w:customStyle="1" w:styleId="WW8Num79z0">
    <w:name w:val="WW8Num79z0"/>
    <w:rsid w:val="009145E5"/>
    <w:rPr>
      <w:rFonts w:ascii="Symbol" w:hAnsi="Symbol"/>
    </w:rPr>
  </w:style>
  <w:style w:type="character" w:customStyle="1" w:styleId="WW8Num79z1">
    <w:name w:val="WW8Num79z1"/>
    <w:rsid w:val="009145E5"/>
    <w:rPr>
      <w:rFonts w:ascii="Courier New" w:hAnsi="Courier New" w:cs="Courier New"/>
    </w:rPr>
  </w:style>
  <w:style w:type="character" w:customStyle="1" w:styleId="WW8Num79z2">
    <w:name w:val="WW8Num79z2"/>
    <w:rsid w:val="009145E5"/>
    <w:rPr>
      <w:rFonts w:ascii="Wingdings" w:hAnsi="Wingdings"/>
    </w:rPr>
  </w:style>
  <w:style w:type="character" w:customStyle="1" w:styleId="WW8Num80z0">
    <w:name w:val="WW8Num80z0"/>
    <w:rsid w:val="009145E5"/>
    <w:rPr>
      <w:rFonts w:ascii="Symbol" w:hAnsi="Symbol"/>
    </w:rPr>
  </w:style>
  <w:style w:type="character" w:customStyle="1" w:styleId="WW8Num80z1">
    <w:name w:val="WW8Num80z1"/>
    <w:rsid w:val="009145E5"/>
    <w:rPr>
      <w:rFonts w:ascii="Courier New" w:hAnsi="Courier New" w:cs="Courier New"/>
    </w:rPr>
  </w:style>
  <w:style w:type="character" w:customStyle="1" w:styleId="WW8Num80z2">
    <w:name w:val="WW8Num80z2"/>
    <w:rsid w:val="009145E5"/>
    <w:rPr>
      <w:rFonts w:ascii="Wingdings" w:hAnsi="Wingdings"/>
    </w:rPr>
  </w:style>
  <w:style w:type="character" w:customStyle="1" w:styleId="WW8Num81z0">
    <w:name w:val="WW8Num81z0"/>
    <w:rsid w:val="009145E5"/>
    <w:rPr>
      <w:rFonts w:ascii="System" w:hAnsi="System" w:cs="System"/>
    </w:rPr>
  </w:style>
  <w:style w:type="character" w:customStyle="1" w:styleId="WW8Num81z1">
    <w:name w:val="WW8Num81z1"/>
    <w:rsid w:val="009145E5"/>
    <w:rPr>
      <w:rFonts w:ascii="Courier New" w:hAnsi="Courier New" w:cs="Courier New"/>
    </w:rPr>
  </w:style>
  <w:style w:type="character" w:customStyle="1" w:styleId="WW8Num81z2">
    <w:name w:val="WW8Num81z2"/>
    <w:rsid w:val="009145E5"/>
    <w:rPr>
      <w:rFonts w:ascii="Wingdings" w:hAnsi="Wingdings"/>
    </w:rPr>
  </w:style>
  <w:style w:type="character" w:customStyle="1" w:styleId="WW8Num81z3">
    <w:name w:val="WW8Num81z3"/>
    <w:rsid w:val="009145E5"/>
    <w:rPr>
      <w:rFonts w:ascii="Symbol" w:hAnsi="Symbol"/>
    </w:rPr>
  </w:style>
  <w:style w:type="character" w:customStyle="1" w:styleId="WW8Num82z0">
    <w:name w:val="WW8Num82z0"/>
    <w:rsid w:val="009145E5"/>
    <w:rPr>
      <w:rFonts w:ascii="Symbol" w:hAnsi="Symbol"/>
    </w:rPr>
  </w:style>
  <w:style w:type="character" w:customStyle="1" w:styleId="WW8Num82z1">
    <w:name w:val="WW8Num82z1"/>
    <w:rsid w:val="009145E5"/>
    <w:rPr>
      <w:rFonts w:ascii="Courier New" w:hAnsi="Courier New" w:cs="Courier New"/>
    </w:rPr>
  </w:style>
  <w:style w:type="character" w:customStyle="1" w:styleId="WW8Num82z2">
    <w:name w:val="WW8Num82z2"/>
    <w:rsid w:val="009145E5"/>
    <w:rPr>
      <w:rFonts w:ascii="Wingdings" w:hAnsi="Wingdings"/>
    </w:rPr>
  </w:style>
  <w:style w:type="character" w:customStyle="1" w:styleId="WW8Num83z0">
    <w:name w:val="WW8Num83z0"/>
    <w:rsid w:val="009145E5"/>
    <w:rPr>
      <w:rFonts w:ascii="Symbol" w:hAnsi="Symbol"/>
    </w:rPr>
  </w:style>
  <w:style w:type="character" w:customStyle="1" w:styleId="WW8Num83z1">
    <w:name w:val="WW8Num83z1"/>
    <w:rsid w:val="009145E5"/>
    <w:rPr>
      <w:rFonts w:ascii="Courier New" w:hAnsi="Courier New" w:cs="Courier New"/>
    </w:rPr>
  </w:style>
  <w:style w:type="character" w:customStyle="1" w:styleId="WW8Num83z2">
    <w:name w:val="WW8Num83z2"/>
    <w:rsid w:val="009145E5"/>
    <w:rPr>
      <w:rFonts w:ascii="Wingdings" w:hAnsi="Wingdings"/>
    </w:rPr>
  </w:style>
  <w:style w:type="character" w:customStyle="1" w:styleId="38">
    <w:name w:val="Основной текст с отступом 3 Знак"/>
    <w:link w:val="39"/>
    <w:rsid w:val="009145E5"/>
    <w:rPr>
      <w:sz w:val="16"/>
      <w:szCs w:val="16"/>
    </w:rPr>
  </w:style>
  <w:style w:type="character" w:customStyle="1" w:styleId="apple-style-span">
    <w:name w:val="apple-style-span"/>
    <w:basedOn w:val="1c"/>
    <w:rsid w:val="009145E5"/>
  </w:style>
  <w:style w:type="character" w:customStyle="1" w:styleId="Abstract0">
    <w:name w:val="Abstract Знак"/>
    <w:rsid w:val="009145E5"/>
    <w:rPr>
      <w:rFonts w:eastAsia="@Arial Unicode MS"/>
      <w:sz w:val="28"/>
      <w:szCs w:val="28"/>
    </w:rPr>
  </w:style>
  <w:style w:type="character" w:customStyle="1" w:styleId="111">
    <w:name w:val="Заголовок 1 Знак1"/>
    <w:rsid w:val="009145E5"/>
    <w:rPr>
      <w:rFonts w:ascii="Cambria" w:eastAsia="Times New Roman" w:hAnsi="Cambria" w:cs="Times New Roman"/>
      <w:b/>
      <w:bCs/>
      <w:color w:val="365F91"/>
      <w:sz w:val="28"/>
      <w:szCs w:val="28"/>
      <w:lang w:val="en-US"/>
    </w:rPr>
  </w:style>
  <w:style w:type="character" w:styleId="afff4">
    <w:name w:val="endnote reference"/>
    <w:rsid w:val="009145E5"/>
    <w:rPr>
      <w:vertAlign w:val="superscript"/>
    </w:rPr>
  </w:style>
  <w:style w:type="character" w:customStyle="1" w:styleId="afff5">
    <w:name w:val="Символы концевой сноски"/>
    <w:rsid w:val="009145E5"/>
  </w:style>
  <w:style w:type="paragraph" w:customStyle="1" w:styleId="afff6">
    <w:name w:val="Заголовок"/>
    <w:basedOn w:val="a"/>
    <w:next w:val="ae"/>
    <w:uiPriority w:val="99"/>
    <w:rsid w:val="009145E5"/>
    <w:pPr>
      <w:keepNext/>
      <w:widowControl w:val="0"/>
      <w:autoSpaceDE w:val="0"/>
      <w:spacing w:before="240" w:after="120" w:line="240" w:lineRule="auto"/>
    </w:pPr>
    <w:rPr>
      <w:rFonts w:ascii="Arial" w:eastAsia="Microsoft YaHei" w:hAnsi="Arial" w:cs="Mangal"/>
      <w:color w:val="auto"/>
      <w:kern w:val="0"/>
      <w:sz w:val="28"/>
      <w:szCs w:val="28"/>
      <w:lang w:val="en-US" w:eastAsia="ar-SA"/>
    </w:rPr>
  </w:style>
  <w:style w:type="paragraph" w:styleId="afff7">
    <w:name w:val="List"/>
    <w:basedOn w:val="ae"/>
    <w:uiPriority w:val="99"/>
    <w:rsid w:val="009145E5"/>
    <w:pPr>
      <w:widowControl w:val="0"/>
      <w:autoSpaceDE w:val="0"/>
      <w:spacing w:line="240" w:lineRule="auto"/>
    </w:pPr>
    <w:rPr>
      <w:rFonts w:ascii="Times New Roman" w:eastAsia="Times New Roman" w:hAnsi="Times New Roman" w:cs="Mangal"/>
      <w:color w:val="auto"/>
      <w:kern w:val="0"/>
      <w:sz w:val="24"/>
      <w:szCs w:val="24"/>
      <w:lang w:val="en-US" w:eastAsia="ar-SA"/>
    </w:rPr>
  </w:style>
  <w:style w:type="paragraph" w:customStyle="1" w:styleId="1f2">
    <w:name w:val="Название1"/>
    <w:basedOn w:val="a"/>
    <w:uiPriority w:val="99"/>
    <w:rsid w:val="009145E5"/>
    <w:pPr>
      <w:widowControl w:val="0"/>
      <w:suppressLineNumbers/>
      <w:autoSpaceDE w:val="0"/>
      <w:spacing w:before="120" w:after="120" w:line="240" w:lineRule="auto"/>
    </w:pPr>
    <w:rPr>
      <w:rFonts w:ascii="Times New Roman" w:eastAsia="Times New Roman" w:hAnsi="Times New Roman" w:cs="Mangal"/>
      <w:i/>
      <w:iCs/>
      <w:color w:val="auto"/>
      <w:kern w:val="0"/>
      <w:sz w:val="24"/>
      <w:szCs w:val="24"/>
      <w:lang w:val="en-US" w:eastAsia="ar-SA"/>
    </w:rPr>
  </w:style>
  <w:style w:type="paragraph" w:customStyle="1" w:styleId="1f3">
    <w:name w:val="Указатель1"/>
    <w:basedOn w:val="a"/>
    <w:uiPriority w:val="99"/>
    <w:rsid w:val="009145E5"/>
    <w:pPr>
      <w:widowControl w:val="0"/>
      <w:suppressLineNumbers/>
      <w:autoSpaceDE w:val="0"/>
      <w:spacing w:after="0" w:line="240" w:lineRule="auto"/>
    </w:pPr>
    <w:rPr>
      <w:rFonts w:ascii="Times New Roman" w:eastAsia="Times New Roman" w:hAnsi="Times New Roman" w:cs="Mangal"/>
      <w:color w:val="auto"/>
      <w:kern w:val="0"/>
      <w:sz w:val="24"/>
      <w:szCs w:val="24"/>
      <w:lang w:val="en-US" w:eastAsia="ar-SA"/>
    </w:rPr>
  </w:style>
  <w:style w:type="paragraph" w:customStyle="1" w:styleId="Zag1">
    <w:name w:val="Zag_1"/>
    <w:basedOn w:val="a"/>
    <w:uiPriority w:val="99"/>
    <w:rsid w:val="009145E5"/>
    <w:pPr>
      <w:widowControl w:val="0"/>
      <w:autoSpaceDE w:val="0"/>
      <w:spacing w:after="337" w:line="302" w:lineRule="exact"/>
      <w:jc w:val="center"/>
    </w:pPr>
    <w:rPr>
      <w:rFonts w:ascii="Times New Roman" w:eastAsia="Times New Roman" w:hAnsi="Times New Roman" w:cs="Times New Roman"/>
      <w:b/>
      <w:bCs/>
      <w:color w:val="000000"/>
      <w:kern w:val="0"/>
      <w:sz w:val="24"/>
      <w:szCs w:val="24"/>
      <w:lang w:val="en-US" w:eastAsia="ar-SA"/>
    </w:rPr>
  </w:style>
  <w:style w:type="paragraph" w:customStyle="1" w:styleId="311">
    <w:name w:val="Основной текст с отступом 31"/>
    <w:basedOn w:val="a"/>
    <w:uiPriority w:val="99"/>
    <w:rsid w:val="009145E5"/>
    <w:pPr>
      <w:spacing w:after="120" w:line="240" w:lineRule="auto"/>
      <w:ind w:left="283"/>
    </w:pPr>
    <w:rPr>
      <w:rFonts w:ascii="Times New Roman" w:eastAsia="Times New Roman" w:hAnsi="Times New Roman" w:cs="Times New Roman"/>
      <w:color w:val="auto"/>
      <w:kern w:val="0"/>
      <w:sz w:val="16"/>
      <w:szCs w:val="16"/>
      <w:lang w:eastAsia="ar-SA"/>
    </w:rPr>
  </w:style>
  <w:style w:type="paragraph" w:customStyle="1" w:styleId="1f4">
    <w:name w:val="Стиль1"/>
    <w:basedOn w:val="a"/>
    <w:uiPriority w:val="99"/>
    <w:rsid w:val="009145E5"/>
    <w:pPr>
      <w:widowControl w:val="0"/>
      <w:tabs>
        <w:tab w:val="num" w:pos="1174"/>
      </w:tabs>
      <w:autoSpaceDE w:val="0"/>
      <w:spacing w:after="0" w:line="240" w:lineRule="auto"/>
      <w:ind w:left="1174" w:hanging="360"/>
    </w:pPr>
    <w:rPr>
      <w:rFonts w:ascii="Times New Roman" w:eastAsia="Times New Roman" w:hAnsi="Times New Roman" w:cs="Times New Roman"/>
      <w:b/>
      <w:color w:val="auto"/>
      <w:kern w:val="0"/>
      <w:sz w:val="24"/>
      <w:szCs w:val="24"/>
      <w:lang w:val="en-US" w:eastAsia="ar-SA"/>
    </w:rPr>
  </w:style>
  <w:style w:type="paragraph" w:customStyle="1" w:styleId="Osnova">
    <w:name w:val="Osnova"/>
    <w:basedOn w:val="a"/>
    <w:rsid w:val="009145E5"/>
    <w:pPr>
      <w:widowControl w:val="0"/>
      <w:autoSpaceDE w:val="0"/>
      <w:spacing w:after="0" w:line="213" w:lineRule="exact"/>
      <w:ind w:firstLine="339"/>
      <w:jc w:val="both"/>
    </w:pPr>
    <w:rPr>
      <w:rFonts w:ascii="NewtonCSanPin" w:eastAsia="Times New Roman" w:hAnsi="NewtonCSanPin" w:cs="NewtonCSanPin"/>
      <w:color w:val="000000"/>
      <w:kern w:val="0"/>
      <w:sz w:val="21"/>
      <w:szCs w:val="21"/>
      <w:lang w:val="en-US" w:eastAsia="ar-SA"/>
    </w:rPr>
  </w:style>
  <w:style w:type="paragraph" w:customStyle="1" w:styleId="NormalPP">
    <w:name w:val="Normal PP"/>
    <w:basedOn w:val="a"/>
    <w:uiPriority w:val="99"/>
    <w:rsid w:val="009145E5"/>
    <w:pPr>
      <w:widowControl w:val="0"/>
      <w:autoSpaceDE w:val="0"/>
      <w:spacing w:after="0" w:line="240" w:lineRule="auto"/>
    </w:pPr>
    <w:rPr>
      <w:rFonts w:ascii="Arial" w:eastAsia="Times New Roman" w:hAnsi="Arial" w:cs="Arial"/>
      <w:color w:val="000000"/>
      <w:kern w:val="0"/>
      <w:sz w:val="24"/>
      <w:szCs w:val="24"/>
      <w:lang w:val="en-US" w:eastAsia="ar-SA"/>
    </w:rPr>
  </w:style>
  <w:style w:type="paragraph" w:customStyle="1" w:styleId="Zag2">
    <w:name w:val="Zag_2"/>
    <w:basedOn w:val="a"/>
    <w:uiPriority w:val="99"/>
    <w:rsid w:val="009145E5"/>
    <w:pPr>
      <w:widowControl w:val="0"/>
      <w:autoSpaceDE w:val="0"/>
      <w:spacing w:after="129" w:line="291" w:lineRule="exact"/>
      <w:jc w:val="center"/>
    </w:pPr>
    <w:rPr>
      <w:rFonts w:ascii="Times New Roman" w:eastAsia="Times New Roman" w:hAnsi="Times New Roman" w:cs="Times New Roman"/>
      <w:b/>
      <w:bCs/>
      <w:color w:val="000000"/>
      <w:kern w:val="0"/>
      <w:sz w:val="24"/>
      <w:szCs w:val="24"/>
      <w:lang w:val="en-US" w:eastAsia="ar-SA"/>
    </w:rPr>
  </w:style>
  <w:style w:type="paragraph" w:customStyle="1" w:styleId="Zag3">
    <w:name w:val="Zag_3"/>
    <w:basedOn w:val="a"/>
    <w:uiPriority w:val="99"/>
    <w:rsid w:val="009145E5"/>
    <w:pPr>
      <w:widowControl w:val="0"/>
      <w:autoSpaceDE w:val="0"/>
      <w:spacing w:after="68" w:line="282" w:lineRule="exact"/>
      <w:jc w:val="center"/>
    </w:pPr>
    <w:rPr>
      <w:rFonts w:ascii="Times New Roman" w:eastAsia="Times New Roman" w:hAnsi="Times New Roman" w:cs="Times New Roman"/>
      <w:i/>
      <w:iCs/>
      <w:color w:val="000000"/>
      <w:kern w:val="0"/>
      <w:sz w:val="24"/>
      <w:szCs w:val="24"/>
      <w:lang w:val="en-US" w:eastAsia="ar-SA"/>
    </w:rPr>
  </w:style>
  <w:style w:type="character" w:customStyle="1" w:styleId="1f5">
    <w:name w:val="Название Знак1"/>
    <w:basedOn w:val="a0"/>
    <w:rsid w:val="009145E5"/>
    <w:rPr>
      <w:b/>
      <w:bCs/>
      <w:sz w:val="24"/>
      <w:szCs w:val="24"/>
      <w:lang w:eastAsia="ar-SA"/>
    </w:rPr>
  </w:style>
  <w:style w:type="character" w:customStyle="1" w:styleId="1f6">
    <w:name w:val="Верхний колонтитул Знак1"/>
    <w:basedOn w:val="a0"/>
    <w:rsid w:val="009145E5"/>
    <w:rPr>
      <w:sz w:val="24"/>
      <w:szCs w:val="24"/>
      <w:lang w:val="en-US" w:eastAsia="ar-SA"/>
    </w:rPr>
  </w:style>
  <w:style w:type="character" w:customStyle="1" w:styleId="1f7">
    <w:name w:val="Нижний колонтитул Знак1"/>
    <w:basedOn w:val="a0"/>
    <w:uiPriority w:val="99"/>
    <w:rsid w:val="009145E5"/>
    <w:rPr>
      <w:sz w:val="24"/>
      <w:szCs w:val="24"/>
      <w:lang w:val="en-US" w:eastAsia="ar-SA"/>
    </w:rPr>
  </w:style>
  <w:style w:type="paragraph" w:customStyle="1" w:styleId="3a">
    <w:name w:val="Абзац списка3"/>
    <w:basedOn w:val="a"/>
    <w:uiPriority w:val="99"/>
    <w:rsid w:val="009145E5"/>
    <w:pPr>
      <w:overflowPunct w:val="0"/>
      <w:autoSpaceDE w:val="0"/>
      <w:spacing w:after="0" w:line="240" w:lineRule="auto"/>
      <w:ind w:left="720"/>
    </w:pPr>
    <w:rPr>
      <w:rFonts w:ascii="Times New Roman" w:eastAsia="Calibri" w:hAnsi="Times New Roman" w:cs="Times New Roman"/>
      <w:color w:val="auto"/>
      <w:kern w:val="0"/>
      <w:sz w:val="20"/>
      <w:szCs w:val="20"/>
      <w:lang w:eastAsia="ar-SA"/>
    </w:rPr>
  </w:style>
  <w:style w:type="paragraph" w:customStyle="1" w:styleId="afff8">
    <w:name w:val="Стиль"/>
    <w:uiPriority w:val="99"/>
    <w:rsid w:val="009145E5"/>
    <w:pPr>
      <w:widowControl w:val="0"/>
      <w:suppressAutoHyphens/>
      <w:autoSpaceDE w:val="0"/>
    </w:pPr>
    <w:rPr>
      <w:rFonts w:ascii="Arial" w:eastAsia="Arial" w:hAnsi="Arial"/>
      <w:sz w:val="24"/>
      <w:szCs w:val="24"/>
      <w:lang w:eastAsia="ar-SA"/>
    </w:rPr>
  </w:style>
  <w:style w:type="paragraph" w:customStyle="1" w:styleId="1f8">
    <w:name w:val="Основной текст1"/>
    <w:basedOn w:val="1d"/>
    <w:uiPriority w:val="99"/>
    <w:rsid w:val="009145E5"/>
    <w:pPr>
      <w:widowControl/>
      <w:overflowPunct/>
      <w:autoSpaceDE/>
      <w:spacing w:line="360" w:lineRule="auto"/>
      <w:jc w:val="both"/>
      <w:textAlignment w:val="auto"/>
    </w:pPr>
    <w:rPr>
      <w:rFonts w:ascii="Arial" w:eastAsia="Arial" w:hAnsi="Arial"/>
      <w:kern w:val="0"/>
      <w:sz w:val="24"/>
      <w:szCs w:val="20"/>
    </w:rPr>
  </w:style>
  <w:style w:type="paragraph" w:customStyle="1" w:styleId="1f9">
    <w:name w:val="Название объекта1"/>
    <w:basedOn w:val="a"/>
    <w:next w:val="a"/>
    <w:uiPriority w:val="99"/>
    <w:rsid w:val="009145E5"/>
    <w:pPr>
      <w:spacing w:after="0" w:line="240" w:lineRule="auto"/>
      <w:jc w:val="center"/>
    </w:pPr>
    <w:rPr>
      <w:rFonts w:ascii="Times New Roman" w:eastAsia="Times New Roman" w:hAnsi="Times New Roman" w:cs="Times New Roman"/>
      <w:b/>
      <w:color w:val="auto"/>
      <w:kern w:val="0"/>
      <w:sz w:val="32"/>
      <w:szCs w:val="20"/>
      <w:lang w:eastAsia="ar-SA"/>
    </w:rPr>
  </w:style>
  <w:style w:type="paragraph" w:customStyle="1" w:styleId="afff9">
    <w:name w:val="Содержимое таблицы"/>
    <w:basedOn w:val="a"/>
    <w:uiPriority w:val="99"/>
    <w:rsid w:val="009145E5"/>
    <w:pPr>
      <w:widowControl w:val="0"/>
      <w:suppressLineNumbers/>
      <w:autoSpaceDE w:val="0"/>
      <w:spacing w:after="0" w:line="240" w:lineRule="auto"/>
    </w:pPr>
    <w:rPr>
      <w:rFonts w:ascii="Times New Roman" w:eastAsia="Times New Roman" w:hAnsi="Times New Roman" w:cs="Times New Roman"/>
      <w:color w:val="auto"/>
      <w:kern w:val="0"/>
      <w:sz w:val="24"/>
      <w:szCs w:val="24"/>
      <w:lang w:val="en-US" w:eastAsia="ar-SA"/>
    </w:rPr>
  </w:style>
  <w:style w:type="paragraph" w:customStyle="1" w:styleId="afffa">
    <w:name w:val="Заголовок таблицы"/>
    <w:basedOn w:val="afff9"/>
    <w:uiPriority w:val="99"/>
    <w:rsid w:val="009145E5"/>
    <w:pPr>
      <w:jc w:val="center"/>
    </w:pPr>
    <w:rPr>
      <w:b/>
      <w:bCs/>
    </w:rPr>
  </w:style>
  <w:style w:type="paragraph" w:customStyle="1" w:styleId="afffb">
    <w:name w:val="Содержимое врезки"/>
    <w:basedOn w:val="ae"/>
    <w:uiPriority w:val="99"/>
    <w:rsid w:val="009145E5"/>
    <w:pPr>
      <w:widowControl w:val="0"/>
      <w:autoSpaceDE w:val="0"/>
      <w:spacing w:line="240" w:lineRule="auto"/>
    </w:pPr>
    <w:rPr>
      <w:rFonts w:ascii="Times New Roman" w:eastAsia="Times New Roman" w:hAnsi="Times New Roman"/>
      <w:color w:val="auto"/>
      <w:kern w:val="0"/>
      <w:sz w:val="24"/>
      <w:szCs w:val="24"/>
      <w:lang w:val="en-US" w:eastAsia="ar-SA"/>
    </w:rPr>
  </w:style>
  <w:style w:type="table" w:customStyle="1" w:styleId="2f0">
    <w:name w:val="Сетка таблицы2"/>
    <w:basedOn w:val="a1"/>
    <w:next w:val="afff1"/>
    <w:rsid w:val="0091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145E5"/>
    <w:pPr>
      <w:widowControl w:val="0"/>
      <w:autoSpaceDE w:val="0"/>
      <w:autoSpaceDN w:val="0"/>
      <w:adjustRightInd w:val="0"/>
    </w:pPr>
    <w:rPr>
      <w:rFonts w:ascii="Arial" w:hAnsi="Arial" w:cs="Arial"/>
      <w:b/>
      <w:bCs/>
      <w:sz w:val="16"/>
      <w:szCs w:val="16"/>
    </w:rPr>
  </w:style>
  <w:style w:type="character" w:customStyle="1" w:styleId="NoSpacingChar2">
    <w:name w:val="No Spacing Char2"/>
    <w:link w:val="16"/>
    <w:locked/>
    <w:rsid w:val="009145E5"/>
    <w:rPr>
      <w:rFonts w:ascii="Calibri" w:hAnsi="Calibri" w:cs="Calibri"/>
      <w:sz w:val="22"/>
      <w:szCs w:val="22"/>
      <w:lang w:eastAsia="en-US"/>
    </w:rPr>
  </w:style>
  <w:style w:type="paragraph" w:customStyle="1" w:styleId="3b">
    <w:name w:val="Заголовок 3+"/>
    <w:basedOn w:val="a"/>
    <w:uiPriority w:val="99"/>
    <w:rsid w:val="009145E5"/>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character" w:customStyle="1" w:styleId="c0">
    <w:name w:val="c0"/>
    <w:basedOn w:val="a0"/>
    <w:rsid w:val="009145E5"/>
  </w:style>
  <w:style w:type="paragraph" w:customStyle="1" w:styleId="c2c6c24c46">
    <w:name w:val="c2 c6 c24 c46"/>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2c6c24c40">
    <w:name w:val="c2 c6 c24 c40"/>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6">
    <w:name w:val="p6"/>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8">
    <w:name w:val="p8"/>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9">
    <w:name w:val="p9"/>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3">
    <w:name w:val="s3"/>
    <w:basedOn w:val="a0"/>
    <w:rsid w:val="009145E5"/>
  </w:style>
  <w:style w:type="paragraph" w:customStyle="1" w:styleId="p1">
    <w:name w:val="p1"/>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11">
    <w:name w:val="p11"/>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0">
    <w:name w:val="p20"/>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1">
    <w:name w:val="p21"/>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2">
    <w:name w:val="p22"/>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5">
    <w:name w:val="s5"/>
    <w:basedOn w:val="a0"/>
    <w:rsid w:val="009145E5"/>
  </w:style>
  <w:style w:type="paragraph" w:customStyle="1" w:styleId="p23">
    <w:name w:val="p23"/>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4">
    <w:name w:val="p24"/>
    <w:basedOn w:val="a"/>
    <w:uiPriority w:val="99"/>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numbering" w:customStyle="1" w:styleId="51">
    <w:name w:val="Нет списка5"/>
    <w:next w:val="a2"/>
    <w:uiPriority w:val="99"/>
    <w:semiHidden/>
    <w:unhideWhenUsed/>
    <w:rsid w:val="009145E5"/>
  </w:style>
  <w:style w:type="paragraph" w:customStyle="1" w:styleId="212">
    <w:name w:val="Основной текст 21"/>
    <w:basedOn w:val="a"/>
    <w:uiPriority w:val="99"/>
    <w:rsid w:val="009145E5"/>
    <w:pPr>
      <w:suppressAutoHyphens w:val="0"/>
      <w:spacing w:after="0" w:line="240" w:lineRule="auto"/>
      <w:jc w:val="both"/>
    </w:pPr>
    <w:rPr>
      <w:rFonts w:ascii="Times New Roman" w:eastAsia="Times New Roman" w:hAnsi="Times New Roman" w:cs="Times New Roman"/>
      <w:color w:val="auto"/>
      <w:kern w:val="0"/>
      <w:sz w:val="24"/>
      <w:szCs w:val="20"/>
      <w:lang w:eastAsia="ru-RU"/>
    </w:rPr>
  </w:style>
  <w:style w:type="paragraph" w:styleId="39">
    <w:name w:val="Body Text Indent 3"/>
    <w:basedOn w:val="a"/>
    <w:link w:val="38"/>
    <w:rsid w:val="009145E5"/>
    <w:pPr>
      <w:suppressAutoHyphens w:val="0"/>
      <w:spacing w:after="120"/>
      <w:ind w:left="283"/>
    </w:pPr>
    <w:rPr>
      <w:rFonts w:ascii="Times New Roman" w:eastAsia="Times New Roman" w:hAnsi="Times New Roman" w:cs="Times New Roman"/>
      <w:color w:val="auto"/>
      <w:kern w:val="0"/>
      <w:sz w:val="16"/>
      <w:szCs w:val="16"/>
      <w:lang w:eastAsia="ru-RU"/>
    </w:rPr>
  </w:style>
  <w:style w:type="character" w:customStyle="1" w:styleId="312">
    <w:name w:val="Основной текст с отступом 3 Знак1"/>
    <w:basedOn w:val="a0"/>
    <w:uiPriority w:val="99"/>
    <w:semiHidden/>
    <w:rsid w:val="009145E5"/>
    <w:rPr>
      <w:rFonts w:ascii="Calibri" w:eastAsia="Arial Unicode MS" w:hAnsi="Calibri" w:cs="Calibri"/>
      <w:color w:val="00000A"/>
      <w:kern w:val="1"/>
      <w:sz w:val="16"/>
      <w:szCs w:val="16"/>
      <w:lang w:eastAsia="en-US"/>
    </w:rPr>
  </w:style>
  <w:style w:type="paragraph" w:styleId="afffc">
    <w:name w:val="caption"/>
    <w:basedOn w:val="a"/>
    <w:next w:val="a"/>
    <w:qFormat/>
    <w:rsid w:val="009145E5"/>
    <w:pPr>
      <w:suppressAutoHyphens w:val="0"/>
      <w:spacing w:after="0" w:line="240" w:lineRule="auto"/>
      <w:ind w:firstLine="709"/>
      <w:jc w:val="both"/>
    </w:pPr>
    <w:rPr>
      <w:rFonts w:ascii="Times New Roman" w:eastAsia="Times New Roman" w:hAnsi="Times New Roman" w:cs="Times New Roman"/>
      <w:color w:val="auto"/>
      <w:kern w:val="0"/>
      <w:sz w:val="28"/>
      <w:szCs w:val="28"/>
      <w:lang w:eastAsia="ru-RU"/>
    </w:rPr>
  </w:style>
  <w:style w:type="paragraph" w:styleId="2f1">
    <w:name w:val="List 2"/>
    <w:basedOn w:val="a"/>
    <w:rsid w:val="009145E5"/>
    <w:pPr>
      <w:widowControl w:val="0"/>
      <w:suppressAutoHyphens w:val="0"/>
      <w:autoSpaceDE w:val="0"/>
      <w:autoSpaceDN w:val="0"/>
      <w:adjustRightInd w:val="0"/>
      <w:spacing w:after="0" w:line="240" w:lineRule="auto"/>
      <w:ind w:left="566" w:hanging="283"/>
    </w:pPr>
    <w:rPr>
      <w:rFonts w:ascii="Times New Roman" w:eastAsia="Times New Roman" w:hAnsi="Times New Roman" w:cs="Times New Roman"/>
      <w:b/>
      <w:bCs/>
      <w:color w:val="auto"/>
      <w:kern w:val="0"/>
      <w:sz w:val="20"/>
      <w:szCs w:val="20"/>
      <w:lang w:eastAsia="ru-RU"/>
    </w:rPr>
  </w:style>
  <w:style w:type="paragraph" w:customStyle="1" w:styleId="afffd">
    <w:name w:val="Знак Знак Знак Знак Знак Знак Знак Знак Знак Знак"/>
    <w:basedOn w:val="a"/>
    <w:rsid w:val="009145E5"/>
    <w:pPr>
      <w:suppressAutoHyphens w:val="0"/>
      <w:spacing w:after="160" w:line="240" w:lineRule="exact"/>
    </w:pPr>
    <w:rPr>
      <w:rFonts w:ascii="Verdana" w:eastAsia="Times New Roman" w:hAnsi="Verdana" w:cs="Verdana"/>
      <w:color w:val="auto"/>
      <w:kern w:val="0"/>
      <w:sz w:val="20"/>
      <w:szCs w:val="20"/>
      <w:lang w:val="en-US"/>
    </w:rPr>
  </w:style>
  <w:style w:type="paragraph" w:styleId="afffe">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7"/>
    <w:autoRedefine/>
    <w:rsid w:val="009145E5"/>
    <w:pPr>
      <w:widowControl/>
      <w:suppressAutoHyphens w:val="0"/>
      <w:autoSpaceDE/>
      <w:spacing w:after="0" w:line="360" w:lineRule="auto"/>
      <w:jc w:val="both"/>
    </w:pPr>
    <w:rPr>
      <w:rFonts w:cs="Times New Roman"/>
      <w:szCs w:val="20"/>
      <w:lang w:val="ru-RU" w:eastAsia="ru-RU"/>
    </w:rPr>
  </w:style>
  <w:style w:type="character" w:customStyle="1" w:styleId="udar">
    <w:name w:val="udar"/>
    <w:basedOn w:val="a0"/>
    <w:rsid w:val="009145E5"/>
  </w:style>
  <w:style w:type="paragraph" w:customStyle="1" w:styleId="st">
    <w:name w:val="st"/>
    <w:basedOn w:val="a"/>
    <w:rsid w:val="009145E5"/>
    <w:pPr>
      <w:suppressAutoHyphens w:val="0"/>
      <w:spacing w:before="20" w:after="20" w:line="240" w:lineRule="auto"/>
      <w:ind w:left="612" w:right="612"/>
      <w:jc w:val="both"/>
    </w:pPr>
    <w:rPr>
      <w:rFonts w:ascii="Times New Roman" w:eastAsia="Times New Roman" w:hAnsi="Times New Roman" w:cs="Times New Roman"/>
      <w:color w:val="auto"/>
      <w:kern w:val="0"/>
      <w:sz w:val="24"/>
      <w:szCs w:val="24"/>
      <w:lang w:eastAsia="ru-RU"/>
    </w:rPr>
  </w:style>
  <w:style w:type="paragraph" w:styleId="affff">
    <w:name w:val="annotation text"/>
    <w:basedOn w:val="a"/>
    <w:link w:val="affff0"/>
    <w:semiHidden/>
    <w:rsid w:val="009145E5"/>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f0">
    <w:name w:val="Текст примечания Знак"/>
    <w:basedOn w:val="a0"/>
    <w:link w:val="affff"/>
    <w:semiHidden/>
    <w:rsid w:val="009145E5"/>
  </w:style>
  <w:style w:type="character" w:customStyle="1" w:styleId="FontStyle23">
    <w:name w:val="Font Style23"/>
    <w:basedOn w:val="a0"/>
    <w:rsid w:val="009145E5"/>
    <w:rPr>
      <w:rFonts w:ascii="Times New Roman" w:hAnsi="Times New Roman" w:cs="Times New Roman"/>
      <w:b/>
      <w:bCs/>
      <w:sz w:val="10"/>
      <w:szCs w:val="10"/>
    </w:rPr>
  </w:style>
  <w:style w:type="character" w:customStyle="1" w:styleId="FontStyle30">
    <w:name w:val="Font Style30"/>
    <w:basedOn w:val="a0"/>
    <w:rsid w:val="009145E5"/>
    <w:rPr>
      <w:rFonts w:ascii="Times New Roman" w:hAnsi="Times New Roman" w:cs="Times New Roman"/>
      <w:b/>
      <w:bCs/>
      <w:i/>
      <w:iCs/>
      <w:spacing w:val="-20"/>
      <w:sz w:val="22"/>
      <w:szCs w:val="22"/>
    </w:rPr>
  </w:style>
  <w:style w:type="character" w:customStyle="1" w:styleId="FontStyle31">
    <w:name w:val="Font Style31"/>
    <w:basedOn w:val="a0"/>
    <w:rsid w:val="009145E5"/>
    <w:rPr>
      <w:rFonts w:ascii="Times New Roman" w:hAnsi="Times New Roman" w:cs="Times New Roman"/>
      <w:sz w:val="16"/>
      <w:szCs w:val="16"/>
    </w:rPr>
  </w:style>
  <w:style w:type="character" w:customStyle="1" w:styleId="FontStyle32">
    <w:name w:val="Font Style32"/>
    <w:basedOn w:val="a0"/>
    <w:rsid w:val="009145E5"/>
    <w:rPr>
      <w:rFonts w:ascii="Times New Roman" w:hAnsi="Times New Roman" w:cs="Times New Roman"/>
      <w:sz w:val="16"/>
      <w:szCs w:val="16"/>
    </w:rPr>
  </w:style>
  <w:style w:type="paragraph" w:customStyle="1" w:styleId="1fa">
    <w:name w:val="Текст1"/>
    <w:basedOn w:val="a"/>
    <w:rsid w:val="009145E5"/>
    <w:pPr>
      <w:suppressAutoHyphens w:val="0"/>
      <w:spacing w:after="0" w:line="240" w:lineRule="auto"/>
    </w:pPr>
    <w:rPr>
      <w:rFonts w:ascii="Courier New" w:eastAsia="Times New Roman" w:hAnsi="Courier New" w:cs="Courier New"/>
      <w:color w:val="auto"/>
      <w:kern w:val="0"/>
      <w:sz w:val="20"/>
      <w:szCs w:val="20"/>
      <w:lang w:eastAsia="ar-SA"/>
    </w:rPr>
  </w:style>
  <w:style w:type="paragraph" w:customStyle="1" w:styleId="affff1">
    <w:name w:val="Ξαϋχνϋι"/>
    <w:basedOn w:val="a"/>
    <w:uiPriority w:val="99"/>
    <w:rsid w:val="009145E5"/>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2">
    <w:name w:val="Νξβϋι"/>
    <w:basedOn w:val="a"/>
    <w:uiPriority w:val="99"/>
    <w:rsid w:val="009145E5"/>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zag4">
    <w:name w:val="zag_4"/>
    <w:basedOn w:val="a"/>
    <w:uiPriority w:val="99"/>
    <w:rsid w:val="009145E5"/>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Osnova1">
    <w:name w:val="Osnova1"/>
    <w:uiPriority w:val="99"/>
    <w:rsid w:val="009145E5"/>
  </w:style>
  <w:style w:type="character" w:customStyle="1" w:styleId="Zag21">
    <w:name w:val="Zag_21"/>
    <w:uiPriority w:val="99"/>
    <w:rsid w:val="009145E5"/>
  </w:style>
  <w:style w:type="character" w:customStyle="1" w:styleId="Zag31">
    <w:name w:val="Zag_31"/>
    <w:uiPriority w:val="99"/>
    <w:rsid w:val="009145E5"/>
  </w:style>
  <w:style w:type="paragraph" w:customStyle="1" w:styleId="text2">
    <w:name w:val="text2"/>
    <w:basedOn w:val="a"/>
    <w:uiPriority w:val="99"/>
    <w:rsid w:val="009145E5"/>
    <w:pPr>
      <w:widowControl w:val="0"/>
      <w:suppressAutoHyphens w:val="0"/>
      <w:autoSpaceDE w:val="0"/>
      <w:autoSpaceDN w:val="0"/>
      <w:adjustRightInd w:val="0"/>
      <w:spacing w:after="0" w:line="240" w:lineRule="auto"/>
      <w:ind w:left="566" w:right="793"/>
      <w:jc w:val="both"/>
    </w:pPr>
    <w:rPr>
      <w:rFonts w:ascii="Times New Roman" w:eastAsia="Times New Roman" w:hAnsi="Times New Roman" w:cs="Times New Roman"/>
      <w:color w:val="000000"/>
      <w:kern w:val="0"/>
      <w:sz w:val="24"/>
      <w:szCs w:val="24"/>
      <w:lang w:val="en-US" w:eastAsia="ru-RU"/>
    </w:rPr>
  </w:style>
  <w:style w:type="character" w:customStyle="1" w:styleId="WW8Num8z0">
    <w:name w:val="WW8Num8z0"/>
    <w:rsid w:val="009145E5"/>
    <w:rPr>
      <w:rFonts w:ascii="Symbol" w:hAnsi="Symbol"/>
    </w:rPr>
  </w:style>
  <w:style w:type="character" w:customStyle="1" w:styleId="1fb">
    <w:name w:val="Знак1 Знак Знак"/>
    <w:aliases w:val="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9145E5"/>
    <w:rPr>
      <w:sz w:val="24"/>
      <w:szCs w:val="24"/>
      <w:lang w:val="ru-RU" w:eastAsia="ru-RU" w:bidi="ar-SA"/>
    </w:rPr>
  </w:style>
  <w:style w:type="paragraph" w:customStyle="1" w:styleId="2f2">
    <w:name w:val="Текст2"/>
    <w:basedOn w:val="a"/>
    <w:rsid w:val="009145E5"/>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val="en-GB" w:eastAsia="ru-RU"/>
    </w:rPr>
  </w:style>
  <w:style w:type="paragraph" w:customStyle="1" w:styleId="213">
    <w:name w:val="Основной текст с отступом 21"/>
    <w:basedOn w:val="a"/>
    <w:uiPriority w:val="99"/>
    <w:rsid w:val="009145E5"/>
    <w:pPr>
      <w:spacing w:after="120" w:line="480" w:lineRule="auto"/>
      <w:ind w:left="283"/>
    </w:pPr>
    <w:rPr>
      <w:rFonts w:ascii="Times New Roman" w:eastAsia="Times New Roman" w:hAnsi="Times New Roman"/>
      <w:color w:val="auto"/>
      <w:kern w:val="0"/>
      <w:sz w:val="24"/>
      <w:szCs w:val="24"/>
      <w:lang w:eastAsia="ar-SA"/>
    </w:rPr>
  </w:style>
  <w:style w:type="paragraph" w:styleId="2f3">
    <w:name w:val="List Bullet 2"/>
    <w:basedOn w:val="a"/>
    <w:autoRedefine/>
    <w:uiPriority w:val="99"/>
    <w:semiHidden/>
    <w:unhideWhenUsed/>
    <w:rsid w:val="009145E5"/>
    <w:pPr>
      <w:tabs>
        <w:tab w:val="num" w:pos="643"/>
      </w:tabs>
      <w:suppressAutoHyphens w:val="0"/>
      <w:spacing w:after="0" w:line="240" w:lineRule="auto"/>
      <w:ind w:left="643" w:hanging="360"/>
    </w:pPr>
    <w:rPr>
      <w:rFonts w:ascii="Times New Roman" w:eastAsia="Times New Roman" w:hAnsi="Times New Roman" w:cs="Times New Roman"/>
      <w:color w:val="000000"/>
      <w:kern w:val="0"/>
      <w:sz w:val="24"/>
      <w:szCs w:val="24"/>
      <w:lang w:eastAsia="ru-RU"/>
    </w:rPr>
  </w:style>
  <w:style w:type="character" w:customStyle="1" w:styleId="affff3">
    <w:name w:val="Схема документа Знак"/>
    <w:basedOn w:val="a0"/>
    <w:link w:val="affff4"/>
    <w:uiPriority w:val="99"/>
    <w:semiHidden/>
    <w:rsid w:val="009145E5"/>
    <w:rPr>
      <w:rFonts w:ascii="Tahoma" w:hAnsi="Tahoma" w:cs="Tahoma"/>
      <w:shd w:val="clear" w:color="auto" w:fill="000080"/>
    </w:rPr>
  </w:style>
  <w:style w:type="paragraph" w:styleId="affff4">
    <w:name w:val="Document Map"/>
    <w:basedOn w:val="a"/>
    <w:link w:val="affff3"/>
    <w:uiPriority w:val="99"/>
    <w:semiHidden/>
    <w:unhideWhenUsed/>
    <w:rsid w:val="009145E5"/>
    <w:pPr>
      <w:shd w:val="clear" w:color="auto" w:fill="000080"/>
      <w:suppressAutoHyphens w:val="0"/>
      <w:spacing w:after="0" w:line="240" w:lineRule="auto"/>
    </w:pPr>
    <w:rPr>
      <w:rFonts w:ascii="Tahoma" w:eastAsia="Times New Roman" w:hAnsi="Tahoma" w:cs="Tahoma"/>
      <w:color w:val="auto"/>
      <w:kern w:val="0"/>
      <w:sz w:val="20"/>
      <w:szCs w:val="20"/>
      <w:lang w:eastAsia="ru-RU"/>
    </w:rPr>
  </w:style>
  <w:style w:type="character" w:customStyle="1" w:styleId="1fc">
    <w:name w:val="Схема документа Знак1"/>
    <w:basedOn w:val="a0"/>
    <w:uiPriority w:val="99"/>
    <w:semiHidden/>
    <w:rsid w:val="009145E5"/>
    <w:rPr>
      <w:rFonts w:ascii="Tahoma" w:eastAsia="Arial Unicode MS" w:hAnsi="Tahoma" w:cs="Tahoma"/>
      <w:color w:val="00000A"/>
      <w:kern w:val="1"/>
      <w:sz w:val="16"/>
      <w:szCs w:val="16"/>
      <w:lang w:eastAsia="en-US"/>
    </w:rPr>
  </w:style>
  <w:style w:type="character" w:customStyle="1" w:styleId="afff0">
    <w:name w:val="Без интервала Знак"/>
    <w:basedOn w:val="a0"/>
    <w:link w:val="afff"/>
    <w:uiPriority w:val="99"/>
    <w:locked/>
    <w:rsid w:val="009145E5"/>
    <w:rPr>
      <w:rFonts w:ascii="Calibri" w:eastAsia="Arial" w:hAnsi="Calibri"/>
      <w:sz w:val="22"/>
      <w:szCs w:val="22"/>
      <w:lang w:eastAsia="ar-SA"/>
    </w:rPr>
  </w:style>
  <w:style w:type="paragraph" w:customStyle="1" w:styleId="320">
    <w:name w:val="Основной текст с отступом 32"/>
    <w:basedOn w:val="a"/>
    <w:uiPriority w:val="99"/>
    <w:rsid w:val="009145E5"/>
    <w:pPr>
      <w:suppressAutoHyphens w:val="0"/>
      <w:overflowPunct w:val="0"/>
      <w:autoSpaceDE w:val="0"/>
      <w:autoSpaceDN w:val="0"/>
      <w:adjustRightInd w:val="0"/>
      <w:spacing w:after="0" w:line="360" w:lineRule="auto"/>
      <w:ind w:firstLine="851"/>
      <w:jc w:val="both"/>
    </w:pPr>
    <w:rPr>
      <w:rFonts w:ascii="Times New Roman" w:eastAsia="Times New Roman" w:hAnsi="Times New Roman" w:cs="Times New Roman"/>
      <w:i/>
      <w:color w:val="auto"/>
      <w:kern w:val="0"/>
      <w:sz w:val="28"/>
      <w:szCs w:val="20"/>
      <w:lang w:eastAsia="ru-RU"/>
    </w:rPr>
  </w:style>
  <w:style w:type="paragraph" w:customStyle="1" w:styleId="43">
    <w:name w:val="Абзац списка4"/>
    <w:basedOn w:val="a"/>
    <w:uiPriority w:val="99"/>
    <w:rsid w:val="009145E5"/>
    <w:pPr>
      <w:suppressAutoHyphens w:val="0"/>
      <w:ind w:left="720"/>
    </w:pPr>
    <w:rPr>
      <w:rFonts w:eastAsia="Times New Roman"/>
      <w:color w:val="auto"/>
      <w:kern w:val="0"/>
      <w:lang w:eastAsia="ru-RU"/>
    </w:rPr>
  </w:style>
  <w:style w:type="paragraph" w:customStyle="1" w:styleId="313">
    <w:name w:val="Основной текст 31"/>
    <w:basedOn w:val="a"/>
    <w:uiPriority w:val="99"/>
    <w:rsid w:val="009145E5"/>
    <w:pPr>
      <w:suppressAutoHyphens w:val="0"/>
      <w:snapToGrid w:val="0"/>
      <w:spacing w:after="0" w:line="240" w:lineRule="auto"/>
      <w:jc w:val="both"/>
    </w:pPr>
    <w:rPr>
      <w:rFonts w:ascii="Times New Roman" w:eastAsia="Times New Roman" w:hAnsi="Times New Roman" w:cs="Times New Roman"/>
      <w:b/>
      <w:color w:val="auto"/>
      <w:kern w:val="0"/>
      <w:sz w:val="28"/>
      <w:szCs w:val="20"/>
      <w:lang w:eastAsia="ru-RU"/>
    </w:rPr>
  </w:style>
  <w:style w:type="character" w:customStyle="1" w:styleId="120">
    <w:name w:val="Стиль 12"/>
    <w:rsid w:val="009145E5"/>
    <w:rPr>
      <w:sz w:val="24"/>
    </w:rPr>
  </w:style>
  <w:style w:type="paragraph" w:customStyle="1" w:styleId="21">
    <w:name w:val="Средняя сетка 21"/>
    <w:basedOn w:val="a"/>
    <w:uiPriority w:val="1"/>
    <w:qFormat/>
    <w:rsid w:val="009145E5"/>
    <w:pPr>
      <w:numPr>
        <w:numId w:val="2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9145E5"/>
    <w:rPr>
      <w:rFonts w:ascii="NewtonCSanPin" w:hAnsi="NewtonCSanPin" w:cs="NewtonCSanPin"/>
      <w:color w:val="000000"/>
      <w:sz w:val="21"/>
      <w:szCs w:val="21"/>
    </w:rPr>
  </w:style>
  <w:style w:type="character" w:customStyle="1" w:styleId="af5">
    <w:name w:val="Абзац списка Знак"/>
    <w:link w:val="af4"/>
    <w:locked/>
    <w:rsid w:val="009145E5"/>
    <w:rPr>
      <w:caps/>
      <w:sz w:val="24"/>
      <w:szCs w:val="24"/>
    </w:rPr>
  </w:style>
  <w:style w:type="character" w:customStyle="1" w:styleId="af3">
    <w:name w:val="Буллит Знак"/>
    <w:basedOn w:val="af1"/>
    <w:link w:val="af2"/>
    <w:rsid w:val="009145E5"/>
    <w:rPr>
      <w:rFonts w:ascii="NewtonCSanPin" w:hAnsi="NewtonCSanPin" w:cs="NewtonCSanPin"/>
      <w:color w:val="000000"/>
      <w:sz w:val="21"/>
      <w:szCs w:val="21"/>
    </w:rPr>
  </w:style>
  <w:style w:type="paragraph" w:customStyle="1" w:styleId="affff5">
    <w:name w:val="Таблица"/>
    <w:basedOn w:val="af0"/>
    <w:rsid w:val="009145E5"/>
    <w:pPr>
      <w:tabs>
        <w:tab w:val="left" w:pos="4500"/>
        <w:tab w:val="left" w:pos="9180"/>
        <w:tab w:val="left" w:pos="9360"/>
      </w:tabs>
      <w:spacing w:line="194" w:lineRule="atLeast"/>
      <w:ind w:firstLine="0"/>
      <w:jc w:val="left"/>
    </w:pPr>
    <w:rPr>
      <w:rFonts w:cs="Times New Roman"/>
      <w:sz w:val="19"/>
      <w:szCs w:val="19"/>
    </w:rPr>
  </w:style>
  <w:style w:type="paragraph" w:styleId="affff6">
    <w:name w:val="Message Header"/>
    <w:basedOn w:val="affff5"/>
    <w:link w:val="affff7"/>
    <w:rsid w:val="009145E5"/>
    <w:pPr>
      <w:jc w:val="center"/>
    </w:pPr>
    <w:rPr>
      <w:b/>
      <w:bCs/>
    </w:rPr>
  </w:style>
  <w:style w:type="character" w:customStyle="1" w:styleId="affff7">
    <w:name w:val="Шапка Знак"/>
    <w:basedOn w:val="a0"/>
    <w:link w:val="affff6"/>
    <w:rsid w:val="009145E5"/>
    <w:rPr>
      <w:rFonts w:ascii="NewtonCSanPin" w:hAnsi="NewtonCSanPin"/>
      <w:b/>
      <w:bCs/>
      <w:color w:val="000000"/>
      <w:sz w:val="19"/>
      <w:szCs w:val="19"/>
    </w:rPr>
  </w:style>
  <w:style w:type="paragraph" w:customStyle="1" w:styleId="affff8">
    <w:name w:val="Название таблицы"/>
    <w:basedOn w:val="af0"/>
    <w:rsid w:val="009145E5"/>
    <w:pPr>
      <w:spacing w:before="113"/>
      <w:ind w:firstLine="0"/>
      <w:jc w:val="center"/>
    </w:pPr>
    <w:rPr>
      <w:rFonts w:cs="Times New Roman"/>
      <w:b/>
      <w:bCs/>
    </w:rPr>
  </w:style>
  <w:style w:type="paragraph" w:customStyle="1" w:styleId="NoParagraphStyle">
    <w:name w:val="[No Paragraph Style]"/>
    <w:rsid w:val="009145E5"/>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FORMATTEXT">
    <w:name w:val=".FORMATTEXT"/>
    <w:rsid w:val="009145E5"/>
    <w:pPr>
      <w:widowControl w:val="0"/>
      <w:autoSpaceDE w:val="0"/>
      <w:autoSpaceDN w:val="0"/>
      <w:adjustRightInd w:val="0"/>
    </w:pPr>
    <w:rPr>
      <w:sz w:val="24"/>
      <w:szCs w:val="24"/>
    </w:rPr>
  </w:style>
  <w:style w:type="character" w:customStyle="1" w:styleId="2f4">
    <w:name w:val="Знак Знак2"/>
    <w:basedOn w:val="a0"/>
    <w:locked/>
    <w:rsid w:val="009145E5"/>
    <w:rPr>
      <w:b/>
      <w:bCs/>
      <w:sz w:val="24"/>
      <w:szCs w:val="24"/>
      <w:lang w:eastAsia="ru-RU"/>
    </w:rPr>
  </w:style>
  <w:style w:type="paragraph" w:styleId="affff9">
    <w:name w:val="Block Text"/>
    <w:basedOn w:val="a"/>
    <w:rsid w:val="009145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f5">
    <w:name w:val="Обычный2"/>
    <w:uiPriority w:val="99"/>
    <w:rsid w:val="009145E5"/>
    <w:rPr>
      <w:rFonts w:ascii="Calibri" w:hAnsi="Calibri"/>
      <w:color w:val="000000"/>
      <w:sz w:val="24"/>
      <w:szCs w:val="22"/>
    </w:rPr>
  </w:style>
  <w:style w:type="character" w:customStyle="1" w:styleId="titlemain21">
    <w:name w:val="titlemain21"/>
    <w:basedOn w:val="a0"/>
    <w:rsid w:val="009145E5"/>
    <w:rPr>
      <w:rFonts w:ascii="Arial" w:hAnsi="Arial" w:cs="Arial" w:hint="default"/>
      <w:b/>
      <w:bCs/>
      <w:color w:val="660066"/>
      <w:sz w:val="18"/>
      <w:szCs w:val="18"/>
    </w:rPr>
  </w:style>
  <w:style w:type="paragraph" w:customStyle="1" w:styleId="affffa">
    <w:name w:val="А_основной"/>
    <w:basedOn w:val="a"/>
    <w:link w:val="affffb"/>
    <w:uiPriority w:val="99"/>
    <w:qFormat/>
    <w:rsid w:val="009145E5"/>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ffb">
    <w:name w:val="А_основной Знак"/>
    <w:link w:val="affffa"/>
    <w:uiPriority w:val="99"/>
    <w:rsid w:val="009145E5"/>
    <w:rPr>
      <w:rFonts w:eastAsia="Calibri"/>
      <w:sz w:val="28"/>
      <w:szCs w:val="28"/>
    </w:rPr>
  </w:style>
  <w:style w:type="table" w:customStyle="1" w:styleId="TableGrid">
    <w:name w:val="TableGrid"/>
    <w:rsid w:val="009145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9145E5"/>
    <w:rPr>
      <w:sz w:val="24"/>
      <w:szCs w:val="24"/>
    </w:rPr>
  </w:style>
  <w:style w:type="character" w:customStyle="1" w:styleId="affffc">
    <w:name w:val="Основной текст_"/>
    <w:link w:val="81"/>
    <w:locked/>
    <w:rsid w:val="009145E5"/>
    <w:rPr>
      <w:rFonts w:ascii="Courier New" w:eastAsia="Courier New" w:hAnsi="Courier New"/>
      <w:spacing w:val="-20"/>
      <w:sz w:val="28"/>
      <w:szCs w:val="28"/>
      <w:shd w:val="clear" w:color="auto" w:fill="FFFFFF"/>
    </w:rPr>
  </w:style>
  <w:style w:type="paragraph" w:customStyle="1" w:styleId="81">
    <w:name w:val="Основной текст8"/>
    <w:basedOn w:val="a"/>
    <w:link w:val="affffc"/>
    <w:rsid w:val="009145E5"/>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affffd">
    <w:name w:val="Знак Знак Знак Знак"/>
    <w:basedOn w:val="a"/>
    <w:rsid w:val="009145E5"/>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21">
    <w:name w:val="Основной текст 32"/>
    <w:basedOn w:val="a"/>
    <w:rsid w:val="009145E5"/>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kern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66012597">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EA2D-BEEF-42CF-9EE3-54F08E60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59</Pages>
  <Words>28400</Words>
  <Characters>161886</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189907</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cp:lastModifiedBy>
  <cp:revision>17</cp:revision>
  <cp:lastPrinted>2019-12-29T06:22:00Z</cp:lastPrinted>
  <dcterms:created xsi:type="dcterms:W3CDTF">2015-12-29T08:35:00Z</dcterms:created>
  <dcterms:modified xsi:type="dcterms:W3CDTF">2020-01-20T12:09:00Z</dcterms:modified>
</cp:coreProperties>
</file>