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1" w:rsidRPr="00FF2526" w:rsidRDefault="00783071" w:rsidP="00E473BC">
      <w:pPr>
        <w:spacing w:after="0" w:line="360" w:lineRule="auto"/>
        <w:jc w:val="right"/>
        <w:rPr>
          <w:rFonts w:ascii="Times New Roman" w:hAnsi="Times New Roman" w:cs="Times New Roman"/>
          <w:b/>
          <w:sz w:val="24"/>
          <w:szCs w:val="24"/>
        </w:rPr>
      </w:pPr>
    </w:p>
    <w:p w:rsidR="00D3125D" w:rsidRPr="00FF2526" w:rsidRDefault="00D3125D" w:rsidP="00E473BC">
      <w:pPr>
        <w:spacing w:after="0" w:line="360" w:lineRule="auto"/>
        <w:rPr>
          <w:rFonts w:ascii="Times New Roman" w:hAnsi="Times New Roman" w:cs="Times New Roman"/>
          <w:color w:val="auto"/>
          <w:kern w:val="2"/>
          <w:sz w:val="24"/>
          <w:szCs w:val="24"/>
          <w:lang w:eastAsia="ar-SA"/>
        </w:rPr>
      </w:pPr>
      <w:r w:rsidRPr="00FF2526">
        <w:rPr>
          <w:rFonts w:ascii="Times New Roman" w:hAnsi="Times New Roman" w:cs="Times New Roman"/>
          <w:color w:val="auto"/>
          <w:sz w:val="24"/>
          <w:szCs w:val="24"/>
        </w:rPr>
        <w:t>Принята                                                                                                       Утверждена</w:t>
      </w:r>
    </w:p>
    <w:p w:rsidR="00D3125D" w:rsidRPr="00FF2526" w:rsidRDefault="00D3125D" w:rsidP="00E473BC">
      <w:pPr>
        <w:spacing w:after="0" w:line="360" w:lineRule="auto"/>
        <w:rPr>
          <w:rFonts w:ascii="Times New Roman" w:hAnsi="Times New Roman" w:cs="Times New Roman"/>
          <w:color w:val="auto"/>
          <w:sz w:val="24"/>
          <w:szCs w:val="24"/>
        </w:rPr>
      </w:pPr>
      <w:r w:rsidRPr="00FF2526">
        <w:rPr>
          <w:rFonts w:ascii="Times New Roman" w:hAnsi="Times New Roman" w:cs="Times New Roman"/>
          <w:color w:val="auto"/>
          <w:sz w:val="24"/>
          <w:szCs w:val="24"/>
        </w:rPr>
        <w:t>на педагогическом совете                                                                          приказом директора</w:t>
      </w:r>
    </w:p>
    <w:p w:rsidR="00D3125D" w:rsidRPr="00FF2526" w:rsidRDefault="00D3125D" w:rsidP="00E473BC">
      <w:pPr>
        <w:spacing w:after="0" w:line="360" w:lineRule="auto"/>
        <w:rPr>
          <w:rFonts w:ascii="Times New Roman" w:hAnsi="Times New Roman" w:cs="Times New Roman"/>
          <w:color w:val="auto"/>
          <w:sz w:val="24"/>
          <w:szCs w:val="24"/>
        </w:rPr>
      </w:pPr>
      <w:r w:rsidRPr="00FF2526">
        <w:rPr>
          <w:rFonts w:ascii="Times New Roman" w:hAnsi="Times New Roman" w:cs="Times New Roman"/>
          <w:color w:val="auto"/>
          <w:sz w:val="24"/>
          <w:szCs w:val="24"/>
        </w:rPr>
        <w:t>МАОУ «Вадская СОШ»                                                                             от 01.09.2016 № 393</w:t>
      </w:r>
    </w:p>
    <w:p w:rsidR="00D3125D" w:rsidRPr="00FF2526" w:rsidRDefault="00D3125D" w:rsidP="00E473BC">
      <w:pPr>
        <w:spacing w:after="0" w:line="360" w:lineRule="auto"/>
        <w:rPr>
          <w:rFonts w:ascii="Times New Roman" w:hAnsi="Times New Roman" w:cs="Times New Roman"/>
          <w:color w:val="auto"/>
          <w:sz w:val="24"/>
          <w:szCs w:val="24"/>
        </w:rPr>
      </w:pPr>
      <w:r w:rsidRPr="00FF2526">
        <w:rPr>
          <w:rFonts w:ascii="Times New Roman" w:hAnsi="Times New Roman" w:cs="Times New Roman"/>
          <w:color w:val="auto"/>
          <w:sz w:val="24"/>
          <w:szCs w:val="24"/>
        </w:rPr>
        <w:t>протокол от 29.08.2016 № 1</w:t>
      </w: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783071" w:rsidRPr="00FF2526" w:rsidRDefault="00783071" w:rsidP="00E473BC">
      <w:pPr>
        <w:spacing w:after="0" w:line="360" w:lineRule="auto"/>
        <w:jc w:val="center"/>
        <w:rPr>
          <w:rFonts w:ascii="Times New Roman" w:hAnsi="Times New Roman" w:cs="Times New Roman"/>
          <w:sz w:val="24"/>
          <w:szCs w:val="24"/>
        </w:rPr>
      </w:pPr>
    </w:p>
    <w:p w:rsidR="00783071" w:rsidRPr="00FF2526" w:rsidRDefault="00783071" w:rsidP="00E473BC">
      <w:pPr>
        <w:spacing w:after="0" w:line="360" w:lineRule="auto"/>
        <w:jc w:val="center"/>
        <w:rPr>
          <w:rFonts w:ascii="Times New Roman" w:hAnsi="Times New Roman" w:cs="Times New Roman"/>
          <w:b/>
          <w:sz w:val="24"/>
          <w:szCs w:val="24"/>
        </w:rPr>
      </w:pPr>
    </w:p>
    <w:p w:rsidR="00ED7AAA" w:rsidRPr="00550711" w:rsidRDefault="006F1599" w:rsidP="00ED7AAA">
      <w:pPr>
        <w:spacing w:after="0" w:line="360" w:lineRule="auto"/>
        <w:jc w:val="center"/>
        <w:rPr>
          <w:rFonts w:ascii="Times New Roman" w:hAnsi="Times New Roman" w:cs="Times New Roman"/>
          <w:b/>
          <w:color w:val="auto"/>
          <w:sz w:val="40"/>
          <w:szCs w:val="24"/>
        </w:rPr>
      </w:pPr>
      <w:r w:rsidRPr="00FF2526">
        <w:rPr>
          <w:rFonts w:ascii="Times New Roman" w:hAnsi="Times New Roman" w:cs="Times New Roman"/>
          <w:b/>
          <w:color w:val="auto"/>
          <w:sz w:val="24"/>
          <w:szCs w:val="24"/>
        </w:rPr>
        <w:br/>
      </w:r>
      <w:r w:rsidR="00D3125D" w:rsidRPr="00550711">
        <w:rPr>
          <w:rFonts w:ascii="Times New Roman" w:hAnsi="Times New Roman" w:cs="Times New Roman"/>
          <w:b/>
          <w:color w:val="auto"/>
          <w:sz w:val="40"/>
          <w:szCs w:val="24"/>
        </w:rPr>
        <w:t>А</w:t>
      </w:r>
      <w:r w:rsidR="00392A44" w:rsidRPr="00550711">
        <w:rPr>
          <w:rFonts w:ascii="Times New Roman" w:hAnsi="Times New Roman" w:cs="Times New Roman"/>
          <w:b/>
          <w:color w:val="auto"/>
          <w:sz w:val="40"/>
          <w:szCs w:val="24"/>
        </w:rPr>
        <w:t xml:space="preserve">даптированная основная </w:t>
      </w:r>
      <w:r w:rsidR="005D673F" w:rsidRPr="00550711">
        <w:rPr>
          <w:rFonts w:ascii="Times New Roman" w:hAnsi="Times New Roman" w:cs="Times New Roman"/>
          <w:b/>
          <w:color w:val="auto"/>
          <w:sz w:val="40"/>
          <w:szCs w:val="24"/>
        </w:rPr>
        <w:t>обще</w:t>
      </w:r>
      <w:r w:rsidR="00392A44" w:rsidRPr="00550711">
        <w:rPr>
          <w:rFonts w:ascii="Times New Roman" w:hAnsi="Times New Roman" w:cs="Times New Roman"/>
          <w:b/>
          <w:color w:val="auto"/>
          <w:sz w:val="40"/>
          <w:szCs w:val="24"/>
        </w:rPr>
        <w:t>образовательная</w:t>
      </w:r>
      <w:r w:rsidR="00D6596F" w:rsidRPr="00550711">
        <w:rPr>
          <w:rFonts w:ascii="Times New Roman" w:hAnsi="Times New Roman" w:cs="Times New Roman"/>
          <w:b/>
          <w:color w:val="auto"/>
          <w:sz w:val="40"/>
          <w:szCs w:val="24"/>
        </w:rPr>
        <w:t xml:space="preserve"> </w:t>
      </w:r>
      <w:r w:rsidR="00392A44" w:rsidRPr="00550711">
        <w:rPr>
          <w:rFonts w:ascii="Times New Roman" w:hAnsi="Times New Roman" w:cs="Times New Roman"/>
          <w:b/>
          <w:color w:val="auto"/>
          <w:sz w:val="40"/>
          <w:szCs w:val="24"/>
        </w:rPr>
        <w:t>программа</w:t>
      </w:r>
      <w:r w:rsidR="00550711">
        <w:rPr>
          <w:rFonts w:ascii="Times New Roman" w:hAnsi="Times New Roman" w:cs="Times New Roman"/>
          <w:b/>
          <w:color w:val="auto"/>
          <w:sz w:val="40"/>
          <w:szCs w:val="24"/>
        </w:rPr>
        <w:t xml:space="preserve"> </w:t>
      </w:r>
      <w:r w:rsidR="00392A44" w:rsidRPr="00550711">
        <w:rPr>
          <w:rFonts w:ascii="Times New Roman" w:hAnsi="Times New Roman" w:cs="Times New Roman"/>
          <w:b/>
          <w:color w:val="auto"/>
          <w:sz w:val="40"/>
          <w:szCs w:val="24"/>
        </w:rPr>
        <w:t xml:space="preserve">начального общего образования </w:t>
      </w:r>
      <w:r w:rsidR="00392A44" w:rsidRPr="00550711">
        <w:rPr>
          <w:rFonts w:ascii="Times New Roman" w:hAnsi="Times New Roman" w:cs="Times New Roman"/>
          <w:b/>
          <w:color w:val="auto"/>
          <w:sz w:val="40"/>
          <w:szCs w:val="24"/>
        </w:rPr>
        <w:br/>
        <w:t xml:space="preserve">обучающихся </w:t>
      </w:r>
    </w:p>
    <w:p w:rsidR="008A15BB" w:rsidRDefault="00392A44" w:rsidP="00ED7AAA">
      <w:pPr>
        <w:spacing w:after="0" w:line="360" w:lineRule="auto"/>
        <w:jc w:val="center"/>
        <w:rPr>
          <w:rFonts w:ascii="Times New Roman" w:hAnsi="Times New Roman" w:cs="Times New Roman"/>
          <w:b/>
          <w:color w:val="auto"/>
          <w:sz w:val="40"/>
          <w:szCs w:val="24"/>
        </w:rPr>
      </w:pPr>
      <w:r w:rsidRPr="00550711">
        <w:rPr>
          <w:rFonts w:ascii="Times New Roman" w:hAnsi="Times New Roman" w:cs="Times New Roman"/>
          <w:b/>
          <w:color w:val="auto"/>
          <w:sz w:val="40"/>
          <w:szCs w:val="24"/>
        </w:rPr>
        <w:t>с задержкой психического развития</w:t>
      </w:r>
    </w:p>
    <w:p w:rsidR="00550711" w:rsidRPr="00550711" w:rsidRDefault="00550711" w:rsidP="00ED7AAA">
      <w:pPr>
        <w:spacing w:after="0" w:line="360" w:lineRule="auto"/>
        <w:jc w:val="center"/>
        <w:rPr>
          <w:rFonts w:ascii="Times New Roman" w:hAnsi="Times New Roman" w:cs="Times New Roman"/>
          <w:b/>
          <w:color w:val="auto"/>
          <w:sz w:val="40"/>
          <w:szCs w:val="24"/>
        </w:rPr>
      </w:pPr>
      <w:r>
        <w:rPr>
          <w:rFonts w:ascii="Times New Roman" w:hAnsi="Times New Roman" w:cs="Times New Roman"/>
          <w:b/>
          <w:color w:val="auto"/>
          <w:sz w:val="40"/>
          <w:szCs w:val="24"/>
        </w:rPr>
        <w:t>(ВАРИАНТ 2)</w:t>
      </w:r>
    </w:p>
    <w:p w:rsidR="00E4373D" w:rsidRPr="00FF2526" w:rsidRDefault="00E4373D" w:rsidP="00E473BC">
      <w:pPr>
        <w:spacing w:before="480" w:after="360" w:line="360" w:lineRule="auto"/>
        <w:rPr>
          <w:rFonts w:ascii="Times New Roman" w:hAnsi="Times New Roman" w:cs="Times New Roman"/>
          <w:b/>
          <w:color w:val="auto"/>
          <w:sz w:val="24"/>
          <w:szCs w:val="24"/>
        </w:rPr>
      </w:pPr>
    </w:p>
    <w:p w:rsidR="00ED7AAA" w:rsidRDefault="00ED7AAA" w:rsidP="00E473BC">
      <w:pPr>
        <w:spacing w:before="480" w:after="360" w:line="360" w:lineRule="auto"/>
        <w:rPr>
          <w:rFonts w:ascii="Times New Roman" w:hAnsi="Times New Roman" w:cs="Times New Roman"/>
          <w:b/>
          <w:color w:val="auto"/>
          <w:sz w:val="24"/>
          <w:szCs w:val="24"/>
        </w:rPr>
      </w:pPr>
    </w:p>
    <w:p w:rsidR="00550711" w:rsidRPr="00FF2526" w:rsidRDefault="00550711" w:rsidP="00E473BC">
      <w:pPr>
        <w:spacing w:before="480" w:after="360" w:line="360" w:lineRule="auto"/>
        <w:rPr>
          <w:rFonts w:ascii="Times New Roman" w:hAnsi="Times New Roman" w:cs="Times New Roman"/>
          <w:b/>
          <w:color w:val="auto"/>
          <w:sz w:val="24"/>
          <w:szCs w:val="24"/>
        </w:rPr>
      </w:pPr>
    </w:p>
    <w:p w:rsidR="00E85984" w:rsidRPr="00FF2526" w:rsidRDefault="00D54712" w:rsidP="00E473BC">
      <w:pPr>
        <w:spacing w:before="480" w:after="360" w:line="360" w:lineRule="auto"/>
        <w:jc w:val="center"/>
        <w:rPr>
          <w:rFonts w:ascii="Times New Roman" w:hAnsi="Times New Roman" w:cs="Times New Roman"/>
          <w:b/>
          <w:color w:val="auto"/>
          <w:sz w:val="24"/>
          <w:szCs w:val="24"/>
        </w:rPr>
      </w:pPr>
      <w:r w:rsidRPr="00FF2526">
        <w:rPr>
          <w:rFonts w:ascii="Times New Roman" w:hAnsi="Times New Roman" w:cs="Times New Roman"/>
          <w:b/>
          <w:color w:val="auto"/>
          <w:sz w:val="24"/>
          <w:szCs w:val="24"/>
        </w:rPr>
        <w:lastRenderedPageBreak/>
        <w:t>ОГЛАВЛЕНИЕ</w:t>
      </w:r>
    </w:p>
    <w:p w:rsidR="006C1754" w:rsidRPr="00FF2526" w:rsidRDefault="00204F8C" w:rsidP="00E473BC">
      <w:pPr>
        <w:pStyle w:val="13"/>
        <w:tabs>
          <w:tab w:val="right" w:leader="dot" w:pos="9628"/>
        </w:tabs>
        <w:spacing w:line="360" w:lineRule="auto"/>
        <w:rPr>
          <w:rFonts w:ascii="Times New Roman" w:eastAsia="Times New Roman" w:hAnsi="Times New Roman" w:cs="Times New Roman"/>
          <w:noProof/>
          <w:color w:val="auto"/>
          <w:kern w:val="0"/>
          <w:sz w:val="24"/>
          <w:szCs w:val="24"/>
          <w:lang w:eastAsia="ru-RU"/>
        </w:rPr>
      </w:pPr>
      <w:r w:rsidRPr="00FF2526">
        <w:rPr>
          <w:rFonts w:ascii="Times New Roman" w:hAnsi="Times New Roman" w:cs="Times New Roman"/>
          <w:sz w:val="24"/>
          <w:szCs w:val="24"/>
        </w:rPr>
        <w:fldChar w:fldCharType="begin"/>
      </w:r>
      <w:r w:rsidR="00E85984" w:rsidRPr="00FF2526">
        <w:rPr>
          <w:rFonts w:ascii="Times New Roman" w:hAnsi="Times New Roman" w:cs="Times New Roman"/>
          <w:sz w:val="24"/>
          <w:szCs w:val="24"/>
        </w:rPr>
        <w:instrText xml:space="preserve"> TOC \o "1-3" \h \z \u </w:instrText>
      </w:r>
      <w:r w:rsidRPr="00FF2526">
        <w:rPr>
          <w:rFonts w:ascii="Times New Roman" w:hAnsi="Times New Roman" w:cs="Times New Roman"/>
          <w:sz w:val="24"/>
          <w:szCs w:val="24"/>
        </w:rPr>
        <w:fldChar w:fldCharType="separate"/>
      </w:r>
      <w:hyperlink w:anchor="_Toc415833112" w:history="1">
        <w:r w:rsidR="006C1754" w:rsidRPr="00FF2526">
          <w:rPr>
            <w:rStyle w:val="ac"/>
            <w:rFonts w:ascii="Times New Roman" w:hAnsi="Times New Roman" w:cs="Times New Roman"/>
            <w:noProof/>
            <w:sz w:val="24"/>
            <w:szCs w:val="24"/>
          </w:rPr>
          <w:t>1. ОБЩИЕ ПОЛОЖЕНИЯ</w:t>
        </w:r>
        <w:r w:rsidR="006C1754" w:rsidRPr="00FF2526">
          <w:rPr>
            <w:rFonts w:ascii="Times New Roman" w:hAnsi="Times New Roman" w:cs="Times New Roman"/>
            <w:noProof/>
            <w:webHidden/>
            <w:sz w:val="24"/>
            <w:szCs w:val="24"/>
          </w:rPr>
          <w:tab/>
        </w:r>
        <w:r w:rsidRPr="00FF2526">
          <w:rPr>
            <w:rFonts w:ascii="Times New Roman" w:hAnsi="Times New Roman" w:cs="Times New Roman"/>
            <w:noProof/>
            <w:webHidden/>
            <w:sz w:val="24"/>
            <w:szCs w:val="24"/>
          </w:rPr>
          <w:fldChar w:fldCharType="begin"/>
        </w:r>
        <w:r w:rsidR="006C1754" w:rsidRPr="00FF2526">
          <w:rPr>
            <w:rFonts w:ascii="Times New Roman" w:hAnsi="Times New Roman" w:cs="Times New Roman"/>
            <w:noProof/>
            <w:webHidden/>
            <w:sz w:val="24"/>
            <w:szCs w:val="24"/>
          </w:rPr>
          <w:instrText xml:space="preserve"> PAGEREF _Toc415833112 \h </w:instrText>
        </w:r>
        <w:r w:rsidRPr="00FF2526">
          <w:rPr>
            <w:rFonts w:ascii="Times New Roman" w:hAnsi="Times New Roman" w:cs="Times New Roman"/>
            <w:noProof/>
            <w:webHidden/>
            <w:sz w:val="24"/>
            <w:szCs w:val="24"/>
          </w:rPr>
        </w:r>
        <w:r w:rsidRPr="00FF2526">
          <w:rPr>
            <w:rFonts w:ascii="Times New Roman" w:hAnsi="Times New Roman" w:cs="Times New Roman"/>
            <w:noProof/>
            <w:webHidden/>
            <w:sz w:val="24"/>
            <w:szCs w:val="24"/>
          </w:rPr>
          <w:fldChar w:fldCharType="separate"/>
        </w:r>
        <w:r w:rsidR="00417A6C">
          <w:rPr>
            <w:rFonts w:ascii="Times New Roman" w:hAnsi="Times New Roman" w:cs="Times New Roman"/>
            <w:noProof/>
            <w:webHidden/>
            <w:sz w:val="24"/>
            <w:szCs w:val="24"/>
          </w:rPr>
          <w:t>3</w:t>
        </w:r>
        <w:r w:rsidRPr="00FF2526">
          <w:rPr>
            <w:rFonts w:ascii="Times New Roman" w:hAnsi="Times New Roman" w:cs="Times New Roman"/>
            <w:noProof/>
            <w:webHidden/>
            <w:sz w:val="24"/>
            <w:szCs w:val="24"/>
          </w:rPr>
          <w:fldChar w:fldCharType="end"/>
        </w:r>
      </w:hyperlink>
    </w:p>
    <w:p w:rsidR="006C1754" w:rsidRPr="00FF2526" w:rsidRDefault="00204F8C" w:rsidP="00E473BC">
      <w:pPr>
        <w:pStyle w:val="13"/>
        <w:tabs>
          <w:tab w:val="right" w:leader="dot" w:pos="9628"/>
        </w:tabs>
        <w:spacing w:line="360" w:lineRule="auto"/>
        <w:rPr>
          <w:rFonts w:ascii="Times New Roman" w:eastAsia="Times New Roman" w:hAnsi="Times New Roman" w:cs="Times New Roman"/>
          <w:noProof/>
          <w:color w:val="auto"/>
          <w:kern w:val="0"/>
          <w:sz w:val="24"/>
          <w:szCs w:val="24"/>
          <w:lang w:eastAsia="ru-RU"/>
        </w:rPr>
      </w:pPr>
      <w:hyperlink w:anchor="_Toc415833113" w:history="1">
        <w:r w:rsidR="006C1754" w:rsidRPr="00FF2526">
          <w:rPr>
            <w:rStyle w:val="ac"/>
            <w:rFonts w:ascii="Times New Roman" w:hAnsi="Times New Roman" w:cs="Times New Roman"/>
            <w:noProof/>
            <w:sz w:val="24"/>
            <w:szCs w:val="24"/>
          </w:rPr>
          <w:t xml:space="preserve">2. </w:t>
        </w:r>
        <w:r w:rsidR="006C1754" w:rsidRPr="00FF2526">
          <w:rPr>
            <w:rStyle w:val="ac"/>
            <w:rFonts w:ascii="Times New Roman" w:hAnsi="Times New Roman" w:cs="Times New Roman"/>
            <w:caps/>
            <w:noProof/>
            <w:kern w:val="28"/>
            <w:sz w:val="24"/>
            <w:szCs w:val="24"/>
          </w:rPr>
          <w:t>Примерная а</w:t>
        </w:r>
        <w:r w:rsidR="006C1754" w:rsidRPr="00FF2526">
          <w:rPr>
            <w:rStyle w:val="ac"/>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ЗАДЕРЖКОЙ ПС</w:t>
        </w:r>
        <w:r w:rsidR="00E4373D" w:rsidRPr="00FF2526">
          <w:rPr>
            <w:rStyle w:val="ac"/>
            <w:rFonts w:ascii="Times New Roman" w:hAnsi="Times New Roman" w:cs="Times New Roman"/>
            <w:caps/>
            <w:noProof/>
            <w:sz w:val="24"/>
            <w:szCs w:val="24"/>
          </w:rPr>
          <w:t>ИХИЧЕСКОГО РАЗВИТИЯ (вариант 7.2)</w:t>
        </w:r>
        <w:r w:rsidR="006C1754" w:rsidRPr="00FF2526">
          <w:rPr>
            <w:rFonts w:ascii="Times New Roman" w:hAnsi="Times New Roman" w:cs="Times New Roman"/>
            <w:noProof/>
            <w:webHidden/>
            <w:sz w:val="24"/>
            <w:szCs w:val="24"/>
          </w:rPr>
          <w:tab/>
        </w:r>
        <w:r w:rsidRPr="00FF2526">
          <w:rPr>
            <w:rFonts w:ascii="Times New Roman" w:hAnsi="Times New Roman" w:cs="Times New Roman"/>
            <w:noProof/>
            <w:webHidden/>
            <w:sz w:val="24"/>
            <w:szCs w:val="24"/>
          </w:rPr>
          <w:fldChar w:fldCharType="begin"/>
        </w:r>
        <w:r w:rsidR="006C1754" w:rsidRPr="00FF2526">
          <w:rPr>
            <w:rFonts w:ascii="Times New Roman" w:hAnsi="Times New Roman" w:cs="Times New Roman"/>
            <w:noProof/>
            <w:webHidden/>
            <w:sz w:val="24"/>
            <w:szCs w:val="24"/>
          </w:rPr>
          <w:instrText xml:space="preserve"> PAGEREF _Toc415833113 \h </w:instrText>
        </w:r>
        <w:r w:rsidRPr="00FF2526">
          <w:rPr>
            <w:rFonts w:ascii="Times New Roman" w:hAnsi="Times New Roman" w:cs="Times New Roman"/>
            <w:noProof/>
            <w:webHidden/>
            <w:sz w:val="24"/>
            <w:szCs w:val="24"/>
          </w:rPr>
        </w:r>
        <w:r w:rsidRPr="00FF2526">
          <w:rPr>
            <w:rFonts w:ascii="Times New Roman" w:hAnsi="Times New Roman" w:cs="Times New Roman"/>
            <w:noProof/>
            <w:webHidden/>
            <w:sz w:val="24"/>
            <w:szCs w:val="24"/>
          </w:rPr>
          <w:fldChar w:fldCharType="separate"/>
        </w:r>
        <w:r w:rsidR="00417A6C">
          <w:rPr>
            <w:rFonts w:ascii="Times New Roman" w:hAnsi="Times New Roman" w:cs="Times New Roman"/>
            <w:noProof/>
            <w:webHidden/>
            <w:sz w:val="24"/>
            <w:szCs w:val="24"/>
          </w:rPr>
          <w:t>11</w:t>
        </w:r>
        <w:r w:rsidRPr="00FF2526">
          <w:rPr>
            <w:rFonts w:ascii="Times New Roman" w:hAnsi="Times New Roman" w:cs="Times New Roman"/>
            <w:noProof/>
            <w:webHidden/>
            <w:sz w:val="24"/>
            <w:szCs w:val="24"/>
          </w:rPr>
          <w:fldChar w:fldCharType="end"/>
        </w:r>
      </w:hyperlink>
    </w:p>
    <w:p w:rsidR="006C1754" w:rsidRPr="00FF2526" w:rsidRDefault="00204F8C" w:rsidP="00E473BC">
      <w:pPr>
        <w:pStyle w:val="23"/>
        <w:tabs>
          <w:tab w:val="right" w:leader="dot" w:pos="9628"/>
        </w:tabs>
        <w:spacing w:line="360" w:lineRule="auto"/>
        <w:rPr>
          <w:rFonts w:ascii="Times New Roman" w:eastAsia="Times New Roman" w:hAnsi="Times New Roman" w:cs="Times New Roman"/>
          <w:noProof/>
          <w:color w:val="auto"/>
          <w:kern w:val="0"/>
          <w:sz w:val="24"/>
          <w:szCs w:val="24"/>
          <w:lang w:eastAsia="ru-RU"/>
        </w:rPr>
      </w:pPr>
      <w:hyperlink w:anchor="_Toc415833114" w:history="1">
        <w:r w:rsidR="006C1754" w:rsidRPr="00FF2526">
          <w:rPr>
            <w:rStyle w:val="ac"/>
            <w:rFonts w:ascii="Times New Roman" w:hAnsi="Times New Roman" w:cs="Times New Roman"/>
            <w:noProof/>
            <w:sz w:val="24"/>
            <w:szCs w:val="24"/>
          </w:rPr>
          <w:t>2.1 Целевой раздел</w:t>
        </w:r>
        <w:r w:rsidR="006C1754" w:rsidRPr="00FF2526">
          <w:rPr>
            <w:rFonts w:ascii="Times New Roman" w:hAnsi="Times New Roman" w:cs="Times New Roman"/>
            <w:noProof/>
            <w:webHidden/>
            <w:sz w:val="24"/>
            <w:szCs w:val="24"/>
          </w:rPr>
          <w:tab/>
        </w:r>
        <w:r w:rsidRPr="00FF2526">
          <w:rPr>
            <w:rFonts w:ascii="Times New Roman" w:hAnsi="Times New Roman" w:cs="Times New Roman"/>
            <w:noProof/>
            <w:webHidden/>
            <w:sz w:val="24"/>
            <w:szCs w:val="24"/>
          </w:rPr>
          <w:fldChar w:fldCharType="begin"/>
        </w:r>
        <w:r w:rsidR="006C1754" w:rsidRPr="00FF2526">
          <w:rPr>
            <w:rFonts w:ascii="Times New Roman" w:hAnsi="Times New Roman" w:cs="Times New Roman"/>
            <w:noProof/>
            <w:webHidden/>
            <w:sz w:val="24"/>
            <w:szCs w:val="24"/>
          </w:rPr>
          <w:instrText xml:space="preserve"> PAGEREF _Toc415833114 \h </w:instrText>
        </w:r>
        <w:r w:rsidRPr="00FF2526">
          <w:rPr>
            <w:rFonts w:ascii="Times New Roman" w:hAnsi="Times New Roman" w:cs="Times New Roman"/>
            <w:noProof/>
            <w:webHidden/>
            <w:sz w:val="24"/>
            <w:szCs w:val="24"/>
          </w:rPr>
        </w:r>
        <w:r w:rsidRPr="00FF2526">
          <w:rPr>
            <w:rFonts w:ascii="Times New Roman" w:hAnsi="Times New Roman" w:cs="Times New Roman"/>
            <w:noProof/>
            <w:webHidden/>
            <w:sz w:val="24"/>
            <w:szCs w:val="24"/>
          </w:rPr>
          <w:fldChar w:fldCharType="separate"/>
        </w:r>
        <w:r w:rsidR="00417A6C">
          <w:rPr>
            <w:rFonts w:ascii="Times New Roman" w:hAnsi="Times New Roman" w:cs="Times New Roman"/>
            <w:noProof/>
            <w:webHidden/>
            <w:sz w:val="24"/>
            <w:szCs w:val="24"/>
          </w:rPr>
          <w:t>11</w:t>
        </w:r>
        <w:r w:rsidRPr="00FF2526">
          <w:rPr>
            <w:rFonts w:ascii="Times New Roman" w:hAnsi="Times New Roman" w:cs="Times New Roman"/>
            <w:noProof/>
            <w:webHidden/>
            <w:sz w:val="24"/>
            <w:szCs w:val="24"/>
          </w:rPr>
          <w:fldChar w:fldCharType="end"/>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15" w:history="1">
        <w:r w:rsidR="006C1754" w:rsidRPr="00FF2526">
          <w:rPr>
            <w:rStyle w:val="ac"/>
            <w:rFonts w:ascii="Times New Roman" w:hAnsi="Times New Roman" w:cs="Times New Roman"/>
            <w:noProof/>
            <w:sz w:val="24"/>
            <w:szCs w:val="24"/>
          </w:rPr>
          <w:t>2.1.1. Пояснительная записка</w:t>
        </w:r>
        <w:r w:rsidR="006C1754" w:rsidRPr="00FF2526">
          <w:rPr>
            <w:rFonts w:ascii="Times New Roman" w:hAnsi="Times New Roman" w:cs="Times New Roman"/>
            <w:noProof/>
            <w:webHidden/>
            <w:sz w:val="24"/>
            <w:szCs w:val="24"/>
          </w:rPr>
          <w:tab/>
        </w:r>
        <w:r w:rsidRPr="00FF2526">
          <w:rPr>
            <w:rFonts w:ascii="Times New Roman" w:hAnsi="Times New Roman" w:cs="Times New Roman"/>
            <w:noProof/>
            <w:webHidden/>
            <w:sz w:val="24"/>
            <w:szCs w:val="24"/>
          </w:rPr>
          <w:fldChar w:fldCharType="begin"/>
        </w:r>
        <w:r w:rsidR="006C1754" w:rsidRPr="00FF2526">
          <w:rPr>
            <w:rFonts w:ascii="Times New Roman" w:hAnsi="Times New Roman" w:cs="Times New Roman"/>
            <w:noProof/>
            <w:webHidden/>
            <w:sz w:val="24"/>
            <w:szCs w:val="24"/>
          </w:rPr>
          <w:instrText xml:space="preserve"> PAGEREF _Toc415833115 \h </w:instrText>
        </w:r>
        <w:r w:rsidRPr="00FF2526">
          <w:rPr>
            <w:rFonts w:ascii="Times New Roman" w:hAnsi="Times New Roman" w:cs="Times New Roman"/>
            <w:noProof/>
            <w:webHidden/>
            <w:sz w:val="24"/>
            <w:szCs w:val="24"/>
          </w:rPr>
        </w:r>
        <w:r w:rsidRPr="00FF2526">
          <w:rPr>
            <w:rFonts w:ascii="Times New Roman" w:hAnsi="Times New Roman" w:cs="Times New Roman"/>
            <w:noProof/>
            <w:webHidden/>
            <w:sz w:val="24"/>
            <w:szCs w:val="24"/>
          </w:rPr>
          <w:fldChar w:fldCharType="separate"/>
        </w:r>
        <w:r w:rsidR="00417A6C">
          <w:rPr>
            <w:rFonts w:ascii="Times New Roman" w:hAnsi="Times New Roman" w:cs="Times New Roman"/>
            <w:noProof/>
            <w:webHidden/>
            <w:sz w:val="24"/>
            <w:szCs w:val="24"/>
          </w:rPr>
          <w:t>11</w:t>
        </w:r>
        <w:r w:rsidRPr="00FF2526">
          <w:rPr>
            <w:rFonts w:ascii="Times New Roman" w:hAnsi="Times New Roman" w:cs="Times New Roman"/>
            <w:noProof/>
            <w:webHidden/>
            <w:sz w:val="24"/>
            <w:szCs w:val="24"/>
          </w:rPr>
          <w:fldChar w:fldCharType="end"/>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16" w:history="1">
        <w:r w:rsidR="006C1754" w:rsidRPr="00FF2526">
          <w:rPr>
            <w:rStyle w:val="ac"/>
            <w:rFonts w:ascii="Times New Roman" w:hAnsi="Times New Roman" w:cs="Times New Roman"/>
            <w:noProof/>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FF2526">
          <w:rPr>
            <w:rFonts w:ascii="Times New Roman" w:hAnsi="Times New Roman" w:cs="Times New Roman"/>
            <w:noProof/>
            <w:webHidden/>
            <w:sz w:val="24"/>
            <w:szCs w:val="24"/>
          </w:rPr>
          <w:tab/>
        </w:r>
        <w:r w:rsidRPr="00FF2526">
          <w:rPr>
            <w:rFonts w:ascii="Times New Roman" w:hAnsi="Times New Roman" w:cs="Times New Roman"/>
            <w:noProof/>
            <w:webHidden/>
            <w:sz w:val="24"/>
            <w:szCs w:val="24"/>
          </w:rPr>
          <w:fldChar w:fldCharType="begin"/>
        </w:r>
        <w:r w:rsidR="006C1754" w:rsidRPr="00FF2526">
          <w:rPr>
            <w:rFonts w:ascii="Times New Roman" w:hAnsi="Times New Roman" w:cs="Times New Roman"/>
            <w:noProof/>
            <w:webHidden/>
            <w:sz w:val="24"/>
            <w:szCs w:val="24"/>
          </w:rPr>
          <w:instrText xml:space="preserve"> PAGEREF _Toc415833116 \h </w:instrText>
        </w:r>
        <w:r w:rsidRPr="00FF2526">
          <w:rPr>
            <w:rFonts w:ascii="Times New Roman" w:hAnsi="Times New Roman" w:cs="Times New Roman"/>
            <w:noProof/>
            <w:webHidden/>
            <w:sz w:val="24"/>
            <w:szCs w:val="24"/>
          </w:rPr>
        </w:r>
        <w:r w:rsidRPr="00FF2526">
          <w:rPr>
            <w:rFonts w:ascii="Times New Roman" w:hAnsi="Times New Roman" w:cs="Times New Roman"/>
            <w:noProof/>
            <w:webHidden/>
            <w:sz w:val="24"/>
            <w:szCs w:val="24"/>
          </w:rPr>
          <w:fldChar w:fldCharType="separate"/>
        </w:r>
        <w:r w:rsidR="00417A6C">
          <w:rPr>
            <w:rFonts w:ascii="Times New Roman" w:hAnsi="Times New Roman" w:cs="Times New Roman"/>
            <w:noProof/>
            <w:webHidden/>
            <w:sz w:val="24"/>
            <w:szCs w:val="24"/>
          </w:rPr>
          <w:t>11</w:t>
        </w:r>
        <w:r w:rsidRPr="00FF2526">
          <w:rPr>
            <w:rFonts w:ascii="Times New Roman" w:hAnsi="Times New Roman" w:cs="Times New Roman"/>
            <w:noProof/>
            <w:webHidden/>
            <w:sz w:val="24"/>
            <w:szCs w:val="24"/>
          </w:rPr>
          <w:fldChar w:fldCharType="end"/>
        </w:r>
      </w:hyperlink>
      <w:r w:rsidR="00ED7AAA" w:rsidRPr="00FF2526">
        <w:rPr>
          <w:rFonts w:ascii="Times New Roman" w:hAnsi="Times New Roman" w:cs="Times New Roman"/>
          <w:sz w:val="24"/>
          <w:szCs w:val="24"/>
        </w:rPr>
        <w:t>8</w:t>
      </w:r>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17" w:history="1">
        <w:r w:rsidR="006C1754" w:rsidRPr="00FF2526">
          <w:rPr>
            <w:rStyle w:val="ac"/>
            <w:rFonts w:ascii="Times New Roman" w:hAnsi="Times New Roman" w:cs="Times New Roman"/>
            <w:noProof/>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26</w:t>
        </w:r>
      </w:hyperlink>
    </w:p>
    <w:p w:rsidR="006C1754" w:rsidRPr="00FF2526" w:rsidRDefault="00204F8C" w:rsidP="00E473BC">
      <w:pPr>
        <w:pStyle w:val="23"/>
        <w:tabs>
          <w:tab w:val="right" w:leader="dot" w:pos="9628"/>
        </w:tabs>
        <w:spacing w:line="360" w:lineRule="auto"/>
        <w:rPr>
          <w:rFonts w:ascii="Times New Roman" w:eastAsia="Times New Roman" w:hAnsi="Times New Roman" w:cs="Times New Roman"/>
          <w:noProof/>
          <w:color w:val="auto"/>
          <w:kern w:val="0"/>
          <w:sz w:val="24"/>
          <w:szCs w:val="24"/>
          <w:lang w:eastAsia="ru-RU"/>
        </w:rPr>
      </w:pPr>
      <w:hyperlink w:anchor="_Toc415833128" w:history="1">
        <w:r w:rsidR="00622A38" w:rsidRPr="00FF2526">
          <w:rPr>
            <w:rStyle w:val="ac"/>
            <w:rFonts w:ascii="Times New Roman" w:hAnsi="Times New Roman" w:cs="Times New Roman"/>
            <w:noProof/>
            <w:sz w:val="24"/>
            <w:szCs w:val="24"/>
          </w:rPr>
          <w:t>2</w:t>
        </w:r>
        <w:r w:rsidR="006C1754" w:rsidRPr="00FF2526">
          <w:rPr>
            <w:rStyle w:val="ac"/>
            <w:rFonts w:ascii="Times New Roman" w:hAnsi="Times New Roman" w:cs="Times New Roman"/>
            <w:noProof/>
            <w:sz w:val="24"/>
            <w:szCs w:val="24"/>
          </w:rPr>
          <w:t>.2. Содержательный раздел</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30</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29" w:history="1">
        <w:r w:rsidR="00622A38" w:rsidRPr="00FF2526">
          <w:rPr>
            <w:rStyle w:val="ac"/>
            <w:rFonts w:ascii="Times New Roman" w:hAnsi="Times New Roman" w:cs="Times New Roman"/>
            <w:noProof/>
            <w:sz w:val="24"/>
            <w:szCs w:val="24"/>
          </w:rPr>
          <w:t>2</w:t>
        </w:r>
        <w:r w:rsidR="006C1754" w:rsidRPr="00FF2526">
          <w:rPr>
            <w:rStyle w:val="ac"/>
            <w:rFonts w:ascii="Times New Roman" w:hAnsi="Times New Roman" w:cs="Times New Roman"/>
            <w:noProof/>
            <w:sz w:val="24"/>
            <w:szCs w:val="24"/>
          </w:rPr>
          <w:t>.2.1. Программа формирования универсальных учебных действий</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30</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30" w:history="1">
        <w:r w:rsidR="006C1754" w:rsidRPr="00FF2526">
          <w:rPr>
            <w:rStyle w:val="ac"/>
            <w:rFonts w:ascii="Times New Roman" w:hAnsi="Times New Roman" w:cs="Times New Roman"/>
            <w:noProof/>
            <w:sz w:val="24"/>
            <w:szCs w:val="24"/>
          </w:rPr>
          <w:t>2.2.2. Программы учебных предметов,  курсов коррекционно-развивающей области</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72</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31" w:history="1">
        <w:r w:rsidR="00622A38" w:rsidRPr="00FF2526">
          <w:rPr>
            <w:rStyle w:val="ac"/>
            <w:rFonts w:ascii="Times New Roman" w:hAnsi="Times New Roman" w:cs="Times New Roman"/>
            <w:noProof/>
            <w:spacing w:val="2"/>
            <w:sz w:val="24"/>
            <w:szCs w:val="24"/>
          </w:rPr>
          <w:t>2</w:t>
        </w:r>
        <w:r w:rsidR="006C1754" w:rsidRPr="00FF2526">
          <w:rPr>
            <w:rStyle w:val="ac"/>
            <w:rFonts w:ascii="Times New Roman" w:hAnsi="Times New Roman" w:cs="Times New Roman"/>
            <w:noProof/>
            <w:spacing w:val="2"/>
            <w:sz w:val="24"/>
            <w:szCs w:val="24"/>
          </w:rPr>
          <w:t>.2.3. Программа духовно-нравственного развития, воспитания</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106</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32" w:history="1">
        <w:r w:rsidR="00622A38" w:rsidRPr="00FF2526">
          <w:rPr>
            <w:rStyle w:val="ac"/>
            <w:rFonts w:ascii="Times New Roman" w:hAnsi="Times New Roman" w:cs="Times New Roman"/>
            <w:noProof/>
            <w:sz w:val="24"/>
            <w:szCs w:val="24"/>
          </w:rPr>
          <w:t>2</w:t>
        </w:r>
        <w:r w:rsidR="006C1754" w:rsidRPr="00FF2526">
          <w:rPr>
            <w:rStyle w:val="ac"/>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110</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33" w:history="1">
        <w:r w:rsidR="00622A38" w:rsidRPr="00FF2526">
          <w:rPr>
            <w:rStyle w:val="ac"/>
            <w:rFonts w:ascii="Times New Roman" w:hAnsi="Times New Roman" w:cs="Times New Roman"/>
            <w:noProof/>
            <w:spacing w:val="2"/>
            <w:sz w:val="24"/>
            <w:szCs w:val="24"/>
          </w:rPr>
          <w:t>2</w:t>
        </w:r>
        <w:r w:rsidR="006C1754" w:rsidRPr="00FF2526">
          <w:rPr>
            <w:rStyle w:val="ac"/>
            <w:rFonts w:ascii="Times New Roman" w:hAnsi="Times New Roman" w:cs="Times New Roman"/>
            <w:noProof/>
            <w:spacing w:val="2"/>
            <w:sz w:val="24"/>
            <w:szCs w:val="24"/>
          </w:rPr>
          <w:t>.2.5. Программа коррекционной работы</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113</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34" w:history="1">
        <w:r w:rsidR="006C1754" w:rsidRPr="00FF2526">
          <w:rPr>
            <w:rStyle w:val="ac"/>
            <w:rFonts w:ascii="Times New Roman" w:hAnsi="Times New Roman" w:cs="Times New Roman"/>
            <w:noProof/>
            <w:spacing w:val="2"/>
            <w:sz w:val="24"/>
            <w:szCs w:val="24"/>
          </w:rPr>
          <w:t>2.2.6. Программа внеурочной деятельности</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116</w:t>
        </w:r>
      </w:hyperlink>
    </w:p>
    <w:p w:rsidR="006C1754" w:rsidRPr="00FF2526" w:rsidRDefault="00204F8C" w:rsidP="00E473BC">
      <w:pPr>
        <w:pStyle w:val="23"/>
        <w:tabs>
          <w:tab w:val="right" w:leader="dot" w:pos="9628"/>
        </w:tabs>
        <w:spacing w:line="360" w:lineRule="auto"/>
        <w:rPr>
          <w:rFonts w:ascii="Times New Roman" w:eastAsia="Times New Roman" w:hAnsi="Times New Roman" w:cs="Times New Roman"/>
          <w:noProof/>
          <w:color w:val="auto"/>
          <w:kern w:val="0"/>
          <w:sz w:val="24"/>
          <w:szCs w:val="24"/>
          <w:lang w:eastAsia="ru-RU"/>
        </w:rPr>
      </w:pPr>
      <w:hyperlink w:anchor="_Toc415833135" w:history="1">
        <w:r w:rsidR="00622A38" w:rsidRPr="00FF2526">
          <w:rPr>
            <w:rStyle w:val="ac"/>
            <w:rFonts w:ascii="Times New Roman" w:hAnsi="Times New Roman" w:cs="Times New Roman"/>
            <w:noProof/>
            <w:sz w:val="24"/>
            <w:szCs w:val="24"/>
          </w:rPr>
          <w:t>3</w:t>
        </w:r>
        <w:r w:rsidR="006C1754" w:rsidRPr="00FF2526">
          <w:rPr>
            <w:rStyle w:val="ac"/>
            <w:rFonts w:ascii="Times New Roman" w:hAnsi="Times New Roman" w:cs="Times New Roman"/>
            <w:noProof/>
            <w:sz w:val="24"/>
            <w:szCs w:val="24"/>
          </w:rPr>
          <w:t>.3. Организационный раздел</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133</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36" w:history="1">
        <w:r w:rsidR="00622A38" w:rsidRPr="00FF2526">
          <w:rPr>
            <w:rStyle w:val="ac"/>
            <w:rFonts w:ascii="Times New Roman" w:hAnsi="Times New Roman" w:cs="Times New Roman"/>
            <w:noProof/>
            <w:sz w:val="24"/>
            <w:szCs w:val="24"/>
          </w:rPr>
          <w:t>3</w:t>
        </w:r>
        <w:r w:rsidR="006C1754" w:rsidRPr="00FF2526">
          <w:rPr>
            <w:rStyle w:val="ac"/>
            <w:rFonts w:ascii="Times New Roman" w:hAnsi="Times New Roman" w:cs="Times New Roman"/>
            <w:noProof/>
            <w:sz w:val="24"/>
            <w:szCs w:val="24"/>
          </w:rPr>
          <w:t>.3.1. Учебный план</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133</w:t>
        </w:r>
      </w:hyperlink>
    </w:p>
    <w:p w:rsidR="006C1754" w:rsidRPr="00FF2526" w:rsidRDefault="00204F8C" w:rsidP="00FF2526">
      <w:pPr>
        <w:pStyle w:val="30"/>
        <w:rPr>
          <w:rFonts w:ascii="Times New Roman" w:eastAsia="Times New Roman" w:hAnsi="Times New Roman" w:cs="Times New Roman"/>
          <w:noProof/>
          <w:color w:val="auto"/>
          <w:kern w:val="0"/>
          <w:sz w:val="24"/>
          <w:szCs w:val="24"/>
          <w:lang w:eastAsia="ru-RU"/>
        </w:rPr>
      </w:pPr>
      <w:hyperlink w:anchor="_Toc415833137" w:history="1">
        <w:r w:rsidR="00622A38" w:rsidRPr="00FF2526">
          <w:rPr>
            <w:rStyle w:val="ac"/>
            <w:rFonts w:ascii="Times New Roman" w:hAnsi="Times New Roman" w:cs="Times New Roman"/>
            <w:noProof/>
            <w:sz w:val="24"/>
            <w:szCs w:val="24"/>
          </w:rPr>
          <w:t>3</w:t>
        </w:r>
        <w:bookmarkStart w:id="0" w:name="_GoBack"/>
        <w:bookmarkEnd w:id="0"/>
        <w:r w:rsidR="006C1754" w:rsidRPr="00FF2526">
          <w:rPr>
            <w:rStyle w:val="ac"/>
            <w:rFonts w:ascii="Times New Roman" w:hAnsi="Times New Roman" w:cs="Times New Roman"/>
            <w:noProof/>
            <w:sz w:val="24"/>
            <w:szCs w:val="24"/>
          </w:rPr>
          <w:t xml:space="preserve">.3.2. Система условий реализации </w:t>
        </w:r>
        <w:r w:rsidR="006C1754" w:rsidRPr="00FF2526">
          <w:rPr>
            <w:rStyle w:val="ac"/>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6C1754" w:rsidRPr="00FF2526">
          <w:rPr>
            <w:rFonts w:ascii="Times New Roman" w:hAnsi="Times New Roman" w:cs="Times New Roman"/>
            <w:noProof/>
            <w:webHidden/>
            <w:sz w:val="24"/>
            <w:szCs w:val="24"/>
          </w:rPr>
          <w:tab/>
        </w:r>
        <w:r w:rsidR="00FF2526" w:rsidRPr="00FF2526">
          <w:rPr>
            <w:rFonts w:ascii="Times New Roman" w:hAnsi="Times New Roman" w:cs="Times New Roman"/>
            <w:noProof/>
            <w:webHidden/>
            <w:sz w:val="24"/>
            <w:szCs w:val="24"/>
          </w:rPr>
          <w:t>140</w:t>
        </w:r>
      </w:hyperlink>
    </w:p>
    <w:p w:rsidR="006346A0" w:rsidRPr="00417A6C" w:rsidRDefault="00204F8C" w:rsidP="00E473BC">
      <w:pPr>
        <w:spacing w:before="240" w:after="240" w:line="360" w:lineRule="auto"/>
        <w:outlineLvl w:val="0"/>
        <w:rPr>
          <w:rFonts w:ascii="Times New Roman" w:hAnsi="Times New Roman" w:cs="Times New Roman"/>
          <w:sz w:val="24"/>
          <w:szCs w:val="24"/>
        </w:rPr>
      </w:pPr>
      <w:r w:rsidRPr="00FF2526">
        <w:rPr>
          <w:rFonts w:ascii="Times New Roman" w:hAnsi="Times New Roman" w:cs="Times New Roman"/>
          <w:sz w:val="24"/>
          <w:szCs w:val="24"/>
        </w:rPr>
        <w:lastRenderedPageBreak/>
        <w:fldChar w:fldCharType="end"/>
      </w:r>
      <w:bookmarkStart w:id="1" w:name="_Toc415833112"/>
    </w:p>
    <w:p w:rsidR="00295D09" w:rsidRPr="00FF2526" w:rsidRDefault="006C64DA" w:rsidP="00E473BC">
      <w:pPr>
        <w:spacing w:before="240" w:after="240" w:line="360" w:lineRule="auto"/>
        <w:jc w:val="center"/>
        <w:outlineLvl w:val="0"/>
        <w:rPr>
          <w:rFonts w:ascii="Times New Roman" w:hAnsi="Times New Roman" w:cs="Times New Roman"/>
          <w:b/>
          <w:sz w:val="24"/>
          <w:szCs w:val="24"/>
        </w:rPr>
      </w:pPr>
      <w:r w:rsidRPr="00FF2526">
        <w:rPr>
          <w:rFonts w:ascii="Times New Roman" w:hAnsi="Times New Roman" w:cs="Times New Roman"/>
          <w:b/>
          <w:sz w:val="24"/>
          <w:szCs w:val="24"/>
        </w:rPr>
        <w:t xml:space="preserve">1. </w:t>
      </w:r>
      <w:r w:rsidR="00231893" w:rsidRPr="00FF2526">
        <w:rPr>
          <w:rFonts w:ascii="Times New Roman" w:hAnsi="Times New Roman" w:cs="Times New Roman"/>
          <w:b/>
          <w:sz w:val="24"/>
          <w:szCs w:val="24"/>
        </w:rPr>
        <w:t>ОБЩИЕ ПОЛОЖЕНИЯ</w:t>
      </w:r>
      <w:bookmarkEnd w:id="1"/>
    </w:p>
    <w:p w:rsidR="001019C4" w:rsidRPr="00FF2526" w:rsidRDefault="001019C4" w:rsidP="00E473BC">
      <w:pPr>
        <w:pStyle w:val="afd"/>
        <w:ind w:firstLine="709"/>
        <w:rPr>
          <w:caps w:val="0"/>
          <w:sz w:val="24"/>
          <w:szCs w:val="24"/>
        </w:rPr>
      </w:pPr>
      <w:r w:rsidRPr="00FF2526">
        <w:rPr>
          <w:sz w:val="24"/>
          <w:szCs w:val="24"/>
        </w:rPr>
        <w:t>А</w:t>
      </w:r>
      <w:r w:rsidRPr="00FF2526">
        <w:rPr>
          <w:caps w:val="0"/>
          <w:sz w:val="24"/>
          <w:szCs w:val="24"/>
        </w:rPr>
        <w:t xml:space="preserve">даптированная </w:t>
      </w:r>
      <w:r w:rsidRPr="00FF2526">
        <w:rPr>
          <w:caps w:val="0"/>
          <w:color w:val="auto"/>
          <w:sz w:val="24"/>
          <w:szCs w:val="24"/>
        </w:rPr>
        <w:t>основная общеобразовательная</w:t>
      </w:r>
      <w:r w:rsidRPr="00FF2526">
        <w:rPr>
          <w:caps w:val="0"/>
          <w:sz w:val="24"/>
          <w:szCs w:val="24"/>
        </w:rPr>
        <w:t xml:space="preserve"> программа начального общего образования обучающихся с задержкой психического развития </w:t>
      </w:r>
      <w:r w:rsidR="00B434AB" w:rsidRPr="00FF2526">
        <w:rPr>
          <w:caps w:val="0"/>
          <w:sz w:val="24"/>
          <w:szCs w:val="24"/>
        </w:rPr>
        <w:t>(</w:t>
      </w:r>
      <w:r w:rsidR="00B434AB" w:rsidRPr="00FF2526">
        <w:rPr>
          <w:caps w:val="0"/>
          <w:color w:val="auto"/>
          <w:sz w:val="24"/>
          <w:szCs w:val="24"/>
        </w:rPr>
        <w:t xml:space="preserve">далее </w:t>
      </w:r>
      <w:r w:rsidR="00B434AB" w:rsidRPr="00FF2526">
        <w:rPr>
          <w:sz w:val="24"/>
          <w:szCs w:val="24"/>
        </w:rPr>
        <w:t>–</w:t>
      </w:r>
      <w:r w:rsidR="00B434AB" w:rsidRPr="00FF2526">
        <w:rPr>
          <w:caps w:val="0"/>
          <w:color w:val="auto"/>
          <w:sz w:val="24"/>
          <w:szCs w:val="24"/>
        </w:rPr>
        <w:t xml:space="preserve">АООП НОО обучающихся с </w:t>
      </w:r>
      <w:r w:rsidRPr="00FF2526">
        <w:rPr>
          <w:caps w:val="0"/>
          <w:sz w:val="24"/>
          <w:szCs w:val="24"/>
        </w:rPr>
        <w:t xml:space="preserve">ЗПР) </w:t>
      </w:r>
      <w:r w:rsidRPr="00FF2526">
        <w:rPr>
          <w:sz w:val="24"/>
          <w:szCs w:val="24"/>
        </w:rPr>
        <w:t xml:space="preserve">– </w:t>
      </w:r>
      <w:r w:rsidRPr="00FF2526">
        <w:rPr>
          <w:caps w:val="0"/>
          <w:sz w:val="24"/>
          <w:szCs w:val="24"/>
        </w:rPr>
        <w:t>это образовательная программа, адаптированная для обучения данной категории обучающихсяс учетом особенностей их психофизического развития, индивидуальных возможностей</w:t>
      </w:r>
      <w:r w:rsidRPr="00FF2526">
        <w:rPr>
          <w:sz w:val="24"/>
          <w:szCs w:val="24"/>
        </w:rPr>
        <w:t>,</w:t>
      </w:r>
      <w:r w:rsidRPr="00FF2526">
        <w:rPr>
          <w:caps w:val="0"/>
          <w:sz w:val="24"/>
          <w:szCs w:val="24"/>
        </w:rPr>
        <w:t xml:space="preserve"> обеспечивающая коррекцию нарушений развития и социальную адаптацию</w:t>
      </w:r>
      <w:r w:rsidRPr="00FF2526">
        <w:rPr>
          <w:sz w:val="24"/>
          <w:szCs w:val="24"/>
        </w:rPr>
        <w:t>.</w:t>
      </w:r>
    </w:p>
    <w:p w:rsidR="008B0DDE" w:rsidRPr="00FF2526" w:rsidRDefault="008B0DDE" w:rsidP="00E473BC">
      <w:pPr>
        <w:pStyle w:val="ConsPlusNormal"/>
        <w:spacing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АООП НОО </w:t>
      </w:r>
      <w:r w:rsidR="00C67B48" w:rsidRPr="00FF2526">
        <w:rPr>
          <w:rFonts w:ascii="Times New Roman" w:hAnsi="Times New Roman" w:cs="Times New Roman"/>
          <w:sz w:val="24"/>
          <w:szCs w:val="24"/>
        </w:rPr>
        <w:t>разработана рабочей группой учителей начальных классов МАОУ «Вадская СОШ» и утверждена</w:t>
      </w:r>
      <w:r w:rsidR="0014180C" w:rsidRPr="00FF2526">
        <w:rPr>
          <w:rFonts w:ascii="Times New Roman" w:hAnsi="Times New Roman" w:cs="Times New Roman"/>
          <w:sz w:val="24"/>
          <w:szCs w:val="24"/>
        </w:rPr>
        <w:t xml:space="preserve"> приказом директора школы</w:t>
      </w:r>
      <w:r w:rsidRPr="00FF2526">
        <w:rPr>
          <w:rFonts w:ascii="Times New Roman" w:hAnsi="Times New Roman" w:cs="Times New Roman"/>
          <w:sz w:val="24"/>
          <w:szCs w:val="24"/>
        </w:rPr>
        <w:t xml:space="preserve"> в соответствии с ФГОС НОО обучающихся с ОВЗ и с учетом ПрАООП </w:t>
      </w:r>
      <w:r w:rsidR="00C67B48" w:rsidRPr="00FF2526">
        <w:rPr>
          <w:rFonts w:ascii="Times New Roman" w:hAnsi="Times New Roman" w:cs="Times New Roman"/>
          <w:sz w:val="24"/>
          <w:szCs w:val="24"/>
        </w:rPr>
        <w:t>НОО обучающихся с ЗПР.</w:t>
      </w:r>
    </w:p>
    <w:p w:rsidR="001B53C7" w:rsidRPr="00FF2526" w:rsidRDefault="0014180C" w:rsidP="00E473BC">
      <w:pPr>
        <w:pStyle w:val="afd"/>
        <w:ind w:firstLine="709"/>
        <w:rPr>
          <w:color w:val="auto"/>
          <w:sz w:val="24"/>
          <w:szCs w:val="24"/>
        </w:rPr>
      </w:pPr>
      <w:r w:rsidRPr="00FF2526">
        <w:rPr>
          <w:caps w:val="0"/>
          <w:color w:val="auto"/>
          <w:sz w:val="24"/>
          <w:szCs w:val="24"/>
        </w:rPr>
        <w:t>А</w:t>
      </w:r>
      <w:r w:rsidR="001019C4" w:rsidRPr="00FF2526">
        <w:rPr>
          <w:caps w:val="0"/>
          <w:color w:val="auto"/>
          <w:sz w:val="24"/>
          <w:szCs w:val="24"/>
        </w:rPr>
        <w:t xml:space="preserve">даптированная основная общеобразовательная программа начального общего образования обучающихся с ЗПР </w:t>
      </w:r>
      <w:r w:rsidR="00B434AB" w:rsidRPr="00FF2526">
        <w:rPr>
          <w:caps w:val="0"/>
          <w:color w:val="auto"/>
          <w:sz w:val="24"/>
          <w:szCs w:val="24"/>
        </w:rPr>
        <w:t xml:space="preserve">(далее </w:t>
      </w:r>
      <w:r w:rsidR="00B434AB" w:rsidRPr="00FF2526">
        <w:rPr>
          <w:sz w:val="24"/>
          <w:szCs w:val="24"/>
        </w:rPr>
        <w:t>–</w:t>
      </w:r>
      <w:r w:rsidR="00B434AB" w:rsidRPr="00FF2526">
        <w:rPr>
          <w:color w:val="auto"/>
          <w:sz w:val="24"/>
          <w:szCs w:val="24"/>
        </w:rPr>
        <w:t xml:space="preserve"> АООП НОО </w:t>
      </w:r>
      <w:r w:rsidR="00B434AB" w:rsidRPr="00FF2526">
        <w:rPr>
          <w:caps w:val="0"/>
          <w:color w:val="auto"/>
          <w:sz w:val="24"/>
          <w:szCs w:val="24"/>
        </w:rPr>
        <w:t>обучающихся с</w:t>
      </w:r>
      <w:r w:rsidR="00B434AB" w:rsidRPr="00FF2526">
        <w:rPr>
          <w:color w:val="auto"/>
          <w:sz w:val="24"/>
          <w:szCs w:val="24"/>
        </w:rPr>
        <w:t xml:space="preserve"> ЗПР</w:t>
      </w:r>
      <w:r w:rsidR="00B434AB" w:rsidRPr="00FF2526">
        <w:rPr>
          <w:caps w:val="0"/>
          <w:color w:val="auto"/>
          <w:sz w:val="24"/>
          <w:szCs w:val="24"/>
        </w:rPr>
        <w:t xml:space="preserve">) </w:t>
      </w:r>
      <w:r w:rsidR="001019C4" w:rsidRPr="00FF2526">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F2526">
        <w:rPr>
          <w:sz w:val="24"/>
          <w:szCs w:val="24"/>
        </w:rPr>
        <w:t xml:space="preserve">ФГОС НОО </w:t>
      </w:r>
      <w:r w:rsidR="00B434AB" w:rsidRPr="00FF2526">
        <w:rPr>
          <w:caps w:val="0"/>
          <w:sz w:val="24"/>
          <w:szCs w:val="24"/>
        </w:rPr>
        <w:t>обучающихся с</w:t>
      </w:r>
      <w:r w:rsidR="00B434AB" w:rsidRPr="00FF2526">
        <w:rPr>
          <w:sz w:val="24"/>
          <w:szCs w:val="24"/>
        </w:rPr>
        <w:t xml:space="preserve"> ОВЗ</w:t>
      </w:r>
      <w:r w:rsidR="001019C4" w:rsidRPr="00FF2526">
        <w:rPr>
          <w:caps w:val="0"/>
          <w:color w:val="auto"/>
          <w:sz w:val="24"/>
          <w:szCs w:val="24"/>
        </w:rPr>
        <w:t>)</w:t>
      </w:r>
      <w:r w:rsidR="001B53C7" w:rsidRPr="00FF2526">
        <w:rPr>
          <w:caps w:val="0"/>
          <w:color w:val="auto"/>
          <w:sz w:val="24"/>
          <w:szCs w:val="24"/>
        </w:rPr>
        <w:t>,</w:t>
      </w:r>
      <w:r w:rsidR="001B53C7" w:rsidRPr="00FF2526">
        <w:rPr>
          <w:caps w:val="0"/>
          <w:sz w:val="24"/>
          <w:szCs w:val="24"/>
        </w:rPr>
        <w:t xml:space="preserve">предъявляемыми к структуре, условиям реализации и планируемым результатам освоения </w:t>
      </w:r>
      <w:r w:rsidR="001B53C7" w:rsidRPr="00FF2526">
        <w:rPr>
          <w:sz w:val="24"/>
          <w:szCs w:val="24"/>
        </w:rPr>
        <w:t xml:space="preserve">АООП НОО </w:t>
      </w:r>
      <w:r w:rsidR="001B53C7" w:rsidRPr="00FF2526">
        <w:rPr>
          <w:caps w:val="0"/>
          <w:color w:val="auto"/>
          <w:sz w:val="24"/>
          <w:szCs w:val="24"/>
        </w:rPr>
        <w:t>обучающихся с</w:t>
      </w:r>
      <w:r w:rsidR="001B53C7" w:rsidRPr="00FF2526">
        <w:rPr>
          <w:color w:val="auto"/>
          <w:sz w:val="24"/>
          <w:szCs w:val="24"/>
        </w:rPr>
        <w:t xml:space="preserve"> ЗПР</w:t>
      </w:r>
      <w:r w:rsidR="00CE70D5" w:rsidRPr="00FF2526">
        <w:rPr>
          <w:color w:val="auto"/>
          <w:sz w:val="24"/>
          <w:szCs w:val="24"/>
        </w:rPr>
        <w:t>.</w:t>
      </w:r>
    </w:p>
    <w:p w:rsidR="00C67B48" w:rsidRPr="00FF2526" w:rsidRDefault="00C67B48" w:rsidP="00E473BC">
      <w:pPr>
        <w:pStyle w:val="afd"/>
        <w:ind w:firstLine="709"/>
        <w:rPr>
          <w:caps w:val="0"/>
          <w:color w:val="auto"/>
          <w:sz w:val="24"/>
          <w:szCs w:val="24"/>
        </w:rPr>
      </w:pPr>
    </w:p>
    <w:p w:rsidR="001F6895" w:rsidRPr="00FF2526" w:rsidRDefault="001F6895" w:rsidP="00E473BC">
      <w:pPr>
        <w:tabs>
          <w:tab w:val="left" w:pos="0"/>
          <w:tab w:val="right" w:leader="dot" w:pos="9639"/>
        </w:tabs>
        <w:spacing w:after="0" w:line="360" w:lineRule="auto"/>
        <w:ind w:firstLine="720"/>
        <w:jc w:val="both"/>
        <w:rPr>
          <w:rFonts w:ascii="Times New Roman" w:hAnsi="Times New Roman" w:cs="Times New Roman"/>
          <w:sz w:val="24"/>
          <w:szCs w:val="24"/>
        </w:rPr>
      </w:pPr>
      <w:r w:rsidRPr="00FF2526">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FF2526" w:rsidRDefault="001C1BFF" w:rsidP="00E473BC">
      <w:pPr>
        <w:pStyle w:val="afd"/>
        <w:ind w:firstLine="709"/>
        <w:rPr>
          <w:color w:val="auto"/>
          <w:sz w:val="24"/>
          <w:szCs w:val="24"/>
        </w:rPr>
      </w:pPr>
      <w:r w:rsidRPr="00FF2526">
        <w:rPr>
          <w:caps w:val="0"/>
          <w:color w:val="auto"/>
          <w:sz w:val="24"/>
          <w:szCs w:val="24"/>
        </w:rPr>
        <w:t xml:space="preserve">Структура АООП НОО обучающихся с ЗПР </w:t>
      </w:r>
      <w:r w:rsidR="00D02152" w:rsidRPr="00FF2526">
        <w:rPr>
          <w:caps w:val="0"/>
          <w:color w:val="auto"/>
          <w:sz w:val="24"/>
          <w:szCs w:val="24"/>
        </w:rPr>
        <w:t>включает целевой, содержательный и организационный разделы</w:t>
      </w:r>
      <w:r w:rsidRPr="00FF2526">
        <w:rPr>
          <w:caps w:val="0"/>
          <w:color w:val="auto"/>
          <w:sz w:val="24"/>
          <w:szCs w:val="24"/>
        </w:rPr>
        <w:t>.</w:t>
      </w:r>
    </w:p>
    <w:p w:rsidR="001C1BFF" w:rsidRPr="00FF2526" w:rsidRDefault="001C1BFF" w:rsidP="00E473BC">
      <w:pPr>
        <w:pStyle w:val="ad"/>
        <w:spacing w:after="0" w:line="360" w:lineRule="auto"/>
        <w:ind w:firstLine="709"/>
        <w:jc w:val="both"/>
        <w:rPr>
          <w:rStyle w:val="afe"/>
          <w:rFonts w:ascii="Times New Roman" w:hAnsi="Times New Roman"/>
          <w:caps w:val="0"/>
          <w:color w:val="auto"/>
          <w:sz w:val="24"/>
          <w:szCs w:val="24"/>
        </w:rPr>
      </w:pPr>
      <w:r w:rsidRPr="00FF2526">
        <w:rPr>
          <w:rFonts w:ascii="Times New Roman" w:hAnsi="Times New Roman"/>
          <w:color w:val="auto"/>
          <w:sz w:val="24"/>
          <w:szCs w:val="24"/>
        </w:rPr>
        <w:t xml:space="preserve">Целевой </w:t>
      </w:r>
      <w:r w:rsidRPr="00FF2526">
        <w:rPr>
          <w:rStyle w:val="afe"/>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FF2526">
        <w:rPr>
          <w:rStyle w:val="afe"/>
          <w:rFonts w:ascii="Times New Roman" w:hAnsi="Times New Roman"/>
          <w:caps w:val="0"/>
          <w:color w:val="auto"/>
          <w:sz w:val="24"/>
          <w:szCs w:val="24"/>
        </w:rPr>
        <w:t xml:space="preserve"> обучающихся с ЗПР </w:t>
      </w:r>
      <w:r w:rsidR="00A74E5A" w:rsidRPr="00FF2526">
        <w:rPr>
          <w:rFonts w:ascii="Times New Roman" w:hAnsi="Times New Roman"/>
          <w:sz w:val="24"/>
          <w:szCs w:val="24"/>
          <w:lang w:eastAsia="ru-RU"/>
        </w:rPr>
        <w:t>образовательной организацией</w:t>
      </w:r>
      <w:r w:rsidRPr="00FF2526">
        <w:rPr>
          <w:rStyle w:val="afe"/>
          <w:rFonts w:ascii="Times New Roman" w:hAnsi="Times New Roman"/>
          <w:caps w:val="0"/>
          <w:color w:val="auto"/>
          <w:sz w:val="24"/>
          <w:szCs w:val="24"/>
        </w:rPr>
        <w:t>, а также способы определения достижения этих целей и результатов.</w:t>
      </w:r>
    </w:p>
    <w:p w:rsidR="001C1BFF" w:rsidRPr="00FF2526" w:rsidRDefault="001C1BFF" w:rsidP="00E473BC">
      <w:pPr>
        <w:pStyle w:val="afd"/>
        <w:ind w:firstLine="709"/>
        <w:rPr>
          <w:color w:val="auto"/>
          <w:sz w:val="24"/>
          <w:szCs w:val="24"/>
        </w:rPr>
      </w:pPr>
      <w:r w:rsidRPr="00FF2526">
        <w:rPr>
          <w:caps w:val="0"/>
          <w:color w:val="auto"/>
          <w:sz w:val="24"/>
          <w:szCs w:val="24"/>
        </w:rPr>
        <w:t>Целевой раздел включает:</w:t>
      </w:r>
    </w:p>
    <w:p w:rsidR="001C1BFF" w:rsidRPr="00FF2526" w:rsidRDefault="001C1BFF" w:rsidP="00E473BC">
      <w:pPr>
        <w:pStyle w:val="afd"/>
        <w:ind w:firstLine="709"/>
        <w:rPr>
          <w:color w:val="auto"/>
          <w:sz w:val="24"/>
          <w:szCs w:val="24"/>
        </w:rPr>
      </w:pPr>
      <w:r w:rsidRPr="00FF2526">
        <w:rPr>
          <w:caps w:val="0"/>
          <w:color w:val="auto"/>
          <w:sz w:val="24"/>
          <w:szCs w:val="24"/>
        </w:rPr>
        <w:t>• пояснительную записку;</w:t>
      </w:r>
    </w:p>
    <w:p w:rsidR="001C1BFF" w:rsidRPr="00FF2526" w:rsidRDefault="001C1BFF" w:rsidP="00E473BC">
      <w:pPr>
        <w:pStyle w:val="afd"/>
        <w:ind w:firstLine="709"/>
        <w:rPr>
          <w:color w:val="auto"/>
          <w:sz w:val="24"/>
          <w:szCs w:val="24"/>
        </w:rPr>
      </w:pPr>
      <w:r w:rsidRPr="00FF2526">
        <w:rPr>
          <w:caps w:val="0"/>
          <w:color w:val="auto"/>
          <w:sz w:val="24"/>
          <w:szCs w:val="24"/>
        </w:rPr>
        <w:t>• планируемые результаты освоения обучающимися с ЗПР АООП НОО;</w:t>
      </w:r>
    </w:p>
    <w:p w:rsidR="001C1BFF" w:rsidRPr="00FF2526" w:rsidRDefault="001C1BFF" w:rsidP="00E473BC">
      <w:pPr>
        <w:pStyle w:val="afd"/>
        <w:ind w:firstLine="709"/>
        <w:rPr>
          <w:color w:val="auto"/>
          <w:sz w:val="24"/>
          <w:szCs w:val="24"/>
        </w:rPr>
      </w:pPr>
      <w:r w:rsidRPr="00FF2526">
        <w:rPr>
          <w:caps w:val="0"/>
          <w:color w:val="auto"/>
          <w:sz w:val="24"/>
          <w:szCs w:val="24"/>
        </w:rPr>
        <w:t>• систему оценки достижения планируемых результатов освоения</w:t>
      </w:r>
      <w:r w:rsidR="00595B24" w:rsidRPr="00FF2526">
        <w:rPr>
          <w:caps w:val="0"/>
          <w:color w:val="auto"/>
          <w:sz w:val="24"/>
          <w:szCs w:val="24"/>
        </w:rPr>
        <w:t xml:space="preserve"> </w:t>
      </w:r>
      <w:r w:rsidRPr="00FF2526">
        <w:rPr>
          <w:caps w:val="0"/>
          <w:color w:val="auto"/>
          <w:sz w:val="24"/>
          <w:szCs w:val="24"/>
        </w:rPr>
        <w:t>АООП НОО.</w:t>
      </w:r>
    </w:p>
    <w:p w:rsidR="001C1BFF" w:rsidRPr="00FF2526" w:rsidRDefault="001C1BFF" w:rsidP="00E473BC">
      <w:pPr>
        <w:pStyle w:val="afd"/>
        <w:ind w:firstLine="709"/>
        <w:rPr>
          <w:color w:val="auto"/>
          <w:sz w:val="24"/>
          <w:szCs w:val="24"/>
        </w:rPr>
      </w:pPr>
      <w:r w:rsidRPr="00FF2526">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FF2526">
        <w:rPr>
          <w:caps w:val="0"/>
          <w:color w:val="auto"/>
          <w:sz w:val="24"/>
          <w:szCs w:val="24"/>
        </w:rPr>
        <w:t xml:space="preserve">и предметных </w:t>
      </w:r>
      <w:r w:rsidRPr="00FF2526">
        <w:rPr>
          <w:caps w:val="0"/>
          <w:color w:val="auto"/>
          <w:sz w:val="24"/>
          <w:szCs w:val="24"/>
        </w:rPr>
        <w:t>результатов</w:t>
      </w:r>
      <w:r w:rsidRPr="00FF2526">
        <w:rPr>
          <w:color w:val="auto"/>
          <w:sz w:val="24"/>
          <w:szCs w:val="24"/>
        </w:rPr>
        <w:t>:</w:t>
      </w:r>
    </w:p>
    <w:p w:rsidR="001C1BFF" w:rsidRPr="00FF2526" w:rsidRDefault="001C1BFF" w:rsidP="00E473BC">
      <w:pPr>
        <w:pStyle w:val="afd"/>
        <w:ind w:firstLine="709"/>
        <w:rPr>
          <w:color w:val="auto"/>
          <w:sz w:val="24"/>
          <w:szCs w:val="24"/>
        </w:rPr>
      </w:pPr>
      <w:r w:rsidRPr="00FF2526">
        <w:rPr>
          <w:caps w:val="0"/>
          <w:color w:val="auto"/>
          <w:sz w:val="24"/>
          <w:szCs w:val="24"/>
        </w:rPr>
        <w:lastRenderedPageBreak/>
        <w:t>• программу формирования универсальных учебных действий у обучающихся с ЗПР</w:t>
      </w:r>
      <w:r w:rsidRPr="00FF2526">
        <w:rPr>
          <w:color w:val="auto"/>
          <w:sz w:val="24"/>
          <w:szCs w:val="24"/>
        </w:rPr>
        <w:t>;</w:t>
      </w:r>
    </w:p>
    <w:p w:rsidR="001C1BFF" w:rsidRPr="00FF2526" w:rsidRDefault="001C1BFF" w:rsidP="00E473BC">
      <w:pPr>
        <w:pStyle w:val="afd"/>
        <w:ind w:firstLine="709"/>
        <w:rPr>
          <w:color w:val="auto"/>
          <w:sz w:val="24"/>
          <w:szCs w:val="24"/>
        </w:rPr>
      </w:pPr>
      <w:r w:rsidRPr="00FF2526">
        <w:rPr>
          <w:caps w:val="0"/>
          <w:color w:val="auto"/>
          <w:sz w:val="24"/>
          <w:szCs w:val="24"/>
        </w:rPr>
        <w:t>• программы отдельных учебных предметов, курсов коррекционно-развивающей области;</w:t>
      </w:r>
    </w:p>
    <w:p w:rsidR="001C1BFF" w:rsidRPr="00FF2526" w:rsidRDefault="001C1BFF" w:rsidP="00E473BC">
      <w:pPr>
        <w:pStyle w:val="afd"/>
        <w:ind w:firstLine="709"/>
        <w:rPr>
          <w:color w:val="auto"/>
          <w:sz w:val="24"/>
          <w:szCs w:val="24"/>
        </w:rPr>
      </w:pPr>
      <w:r w:rsidRPr="00FF2526">
        <w:rPr>
          <w:caps w:val="0"/>
          <w:color w:val="auto"/>
          <w:sz w:val="24"/>
          <w:szCs w:val="24"/>
        </w:rPr>
        <w:t>• программу духовно-нравственного развития, воспитания обучающихся с ЗПР;</w:t>
      </w:r>
    </w:p>
    <w:p w:rsidR="001C1BFF" w:rsidRPr="00FF2526" w:rsidRDefault="001C1BFF" w:rsidP="00E473BC">
      <w:pPr>
        <w:pStyle w:val="afd"/>
        <w:ind w:firstLine="709"/>
        <w:rPr>
          <w:color w:val="auto"/>
          <w:sz w:val="24"/>
          <w:szCs w:val="24"/>
        </w:rPr>
      </w:pPr>
      <w:r w:rsidRPr="00FF2526">
        <w:rPr>
          <w:caps w:val="0"/>
          <w:color w:val="auto"/>
          <w:sz w:val="24"/>
          <w:szCs w:val="24"/>
        </w:rPr>
        <w:t>• программу формирования экологической культуры здорового и безопасного образа жизни;</w:t>
      </w:r>
    </w:p>
    <w:p w:rsidR="001C1BFF" w:rsidRPr="00FF2526" w:rsidRDefault="001C1BFF" w:rsidP="00E473BC">
      <w:pPr>
        <w:pStyle w:val="afd"/>
        <w:ind w:firstLine="709"/>
        <w:rPr>
          <w:color w:val="auto"/>
          <w:sz w:val="24"/>
          <w:szCs w:val="24"/>
        </w:rPr>
      </w:pPr>
      <w:r w:rsidRPr="00FF2526">
        <w:rPr>
          <w:caps w:val="0"/>
          <w:color w:val="auto"/>
          <w:sz w:val="24"/>
          <w:szCs w:val="24"/>
        </w:rPr>
        <w:t>• программу коррекционной работы;</w:t>
      </w:r>
    </w:p>
    <w:p w:rsidR="001C1BFF" w:rsidRPr="00FF2526" w:rsidRDefault="001C1BFF"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aps/>
          <w:color w:val="auto"/>
          <w:sz w:val="24"/>
          <w:szCs w:val="24"/>
        </w:rPr>
        <w:t>• </w:t>
      </w:r>
      <w:r w:rsidRPr="00FF2526">
        <w:rPr>
          <w:rFonts w:ascii="Times New Roman" w:hAnsi="Times New Roman" w:cs="Times New Roman"/>
          <w:color w:val="auto"/>
          <w:sz w:val="24"/>
          <w:szCs w:val="24"/>
        </w:rPr>
        <w:t>программу внеурочной деятельности.</w:t>
      </w:r>
    </w:p>
    <w:p w:rsidR="001C1BFF" w:rsidRPr="00FF2526" w:rsidRDefault="001C1BFF" w:rsidP="00E473BC">
      <w:pPr>
        <w:pStyle w:val="ad"/>
        <w:spacing w:after="0" w:line="360" w:lineRule="auto"/>
        <w:ind w:firstLine="709"/>
        <w:jc w:val="both"/>
        <w:rPr>
          <w:rStyle w:val="afe"/>
          <w:rFonts w:ascii="Times New Roman" w:hAnsi="Times New Roman"/>
          <w:caps w:val="0"/>
          <w:color w:val="auto"/>
          <w:sz w:val="24"/>
          <w:szCs w:val="24"/>
        </w:rPr>
      </w:pPr>
      <w:r w:rsidRPr="00FF2526">
        <w:rPr>
          <w:rFonts w:ascii="Times New Roman" w:hAnsi="Times New Roman"/>
          <w:color w:val="auto"/>
          <w:sz w:val="24"/>
          <w:szCs w:val="24"/>
        </w:rPr>
        <w:t xml:space="preserve">Организационный </w:t>
      </w:r>
      <w:r w:rsidRPr="00FF2526">
        <w:rPr>
          <w:rStyle w:val="afe"/>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FF2526" w:rsidRDefault="001C1BFF" w:rsidP="00E473BC">
      <w:pPr>
        <w:pStyle w:val="afd"/>
        <w:ind w:firstLine="709"/>
        <w:rPr>
          <w:color w:val="auto"/>
          <w:sz w:val="24"/>
          <w:szCs w:val="24"/>
        </w:rPr>
      </w:pPr>
      <w:r w:rsidRPr="00FF2526">
        <w:rPr>
          <w:caps w:val="0"/>
          <w:color w:val="auto"/>
          <w:sz w:val="24"/>
          <w:szCs w:val="24"/>
        </w:rPr>
        <w:t>Организационный раздел включает:</w:t>
      </w:r>
    </w:p>
    <w:p w:rsidR="001C1BFF" w:rsidRPr="00FF2526" w:rsidRDefault="001C1BFF" w:rsidP="00E473BC">
      <w:pPr>
        <w:pStyle w:val="afd"/>
        <w:ind w:firstLine="709"/>
        <w:rPr>
          <w:color w:val="auto"/>
          <w:sz w:val="24"/>
          <w:szCs w:val="24"/>
        </w:rPr>
      </w:pPr>
      <w:r w:rsidRPr="00FF2526">
        <w:rPr>
          <w:caps w:val="0"/>
          <w:color w:val="auto"/>
          <w:sz w:val="24"/>
          <w:szCs w:val="24"/>
        </w:rPr>
        <w:t>• учебный план начального общего образования;</w:t>
      </w:r>
    </w:p>
    <w:p w:rsidR="001C1BFF" w:rsidRPr="00FF2526" w:rsidRDefault="001C1BFF" w:rsidP="00E473BC">
      <w:pPr>
        <w:pStyle w:val="afd"/>
        <w:ind w:firstLine="709"/>
        <w:rPr>
          <w:color w:val="auto"/>
          <w:sz w:val="24"/>
          <w:szCs w:val="24"/>
        </w:rPr>
      </w:pPr>
      <w:r w:rsidRPr="00FF2526">
        <w:rPr>
          <w:caps w:val="0"/>
          <w:color w:val="auto"/>
          <w:sz w:val="24"/>
          <w:szCs w:val="24"/>
        </w:rPr>
        <w:t>• систему специальных условий реализации АООП НОО в соответствии с требованиями Стандарта.</w:t>
      </w:r>
    </w:p>
    <w:p w:rsidR="00595B24" w:rsidRPr="00FF2526" w:rsidRDefault="00595B24"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FF2526">
        <w:rPr>
          <w:rFonts w:ascii="Times New Roman" w:hAnsi="Times New Roman" w:cs="Times New Roman"/>
          <w:color w:val="auto"/>
          <w:sz w:val="24"/>
          <w:szCs w:val="24"/>
        </w:rPr>
        <w:t>условиям ее реализации и результатам освоения.</w:t>
      </w:r>
    </w:p>
    <w:p w:rsidR="00595B24" w:rsidRPr="00FF2526" w:rsidRDefault="00595B24" w:rsidP="00E473BC">
      <w:pPr>
        <w:spacing w:after="0" w:line="360" w:lineRule="auto"/>
        <w:ind w:firstLine="709"/>
        <w:jc w:val="both"/>
        <w:rPr>
          <w:rFonts w:ascii="Times New Roman" w:hAnsi="Times New Roman" w:cs="Times New Roman"/>
          <w:caps/>
          <w:color w:val="auto"/>
          <w:sz w:val="24"/>
          <w:szCs w:val="24"/>
        </w:rPr>
      </w:pPr>
      <w:r w:rsidRPr="00FF2526">
        <w:rPr>
          <w:rFonts w:ascii="Times New Roman" w:hAnsi="Times New Roman" w:cs="Times New Roman"/>
          <w:color w:val="auto"/>
          <w:sz w:val="24"/>
          <w:szCs w:val="24"/>
        </w:rPr>
        <w:t>Вариант 7</w:t>
      </w:r>
      <w:r w:rsidRPr="00FF2526">
        <w:rPr>
          <w:rFonts w:ascii="Times New Roman" w:hAnsi="Times New Roman" w:cs="Times New Roman"/>
          <w:caps/>
          <w:color w:val="auto"/>
          <w:sz w:val="24"/>
          <w:szCs w:val="24"/>
        </w:rPr>
        <w:t xml:space="preserve">.2 </w:t>
      </w:r>
      <w:r w:rsidRPr="00FF2526">
        <w:rPr>
          <w:rFonts w:ascii="Times New Roman" w:hAnsi="Times New Roman" w:cs="Times New Roman"/>
          <w:color w:val="auto"/>
          <w:sz w:val="24"/>
          <w:szCs w:val="24"/>
        </w:rPr>
        <w:t>предполагает, что обучающийся с</w:t>
      </w:r>
      <w:r w:rsidRPr="00FF2526">
        <w:rPr>
          <w:rFonts w:ascii="Times New Roman" w:hAnsi="Times New Roman" w:cs="Times New Roman"/>
          <w:caps/>
          <w:color w:val="auto"/>
          <w:sz w:val="24"/>
          <w:szCs w:val="24"/>
        </w:rPr>
        <w:t xml:space="preserve"> ЗПР </w:t>
      </w:r>
      <w:r w:rsidRPr="00FF2526">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595B24" w:rsidRPr="00FF2526" w:rsidRDefault="00595B24"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FF2526">
        <w:rPr>
          <w:rFonts w:ascii="Times New Roman" w:hAnsi="Times New Roman" w:cs="Times New Roman"/>
          <w:color w:val="auto"/>
          <w:sz w:val="24"/>
          <w:szCs w:val="24"/>
        </w:rPr>
        <w:t xml:space="preserve">обеспечение </w:t>
      </w:r>
      <w:r w:rsidRPr="00FF2526">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FF2526">
        <w:rPr>
          <w:rFonts w:ascii="Times New Roman" w:hAnsi="Times New Roman" w:cs="Times New Roman"/>
          <w:color w:val="auto"/>
          <w:sz w:val="24"/>
          <w:szCs w:val="24"/>
        </w:rPr>
        <w:t xml:space="preserve"> пролонгированные сроки обучения, </w:t>
      </w:r>
      <w:r w:rsidRPr="00FF2526">
        <w:rPr>
          <w:rFonts w:ascii="Times New Roman" w:hAnsi="Times New Roman" w:cs="Times New Roman"/>
          <w:sz w:val="24"/>
          <w:szCs w:val="24"/>
        </w:rPr>
        <w:t xml:space="preserve">проведение индивидуальных и групповых коррекционных занятий, </w:t>
      </w:r>
      <w:r w:rsidRPr="00FF2526">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595B24" w:rsidRPr="00FF2526" w:rsidRDefault="00595B24" w:rsidP="00E473BC">
      <w:pPr>
        <w:spacing w:after="0" w:line="360" w:lineRule="auto"/>
        <w:ind w:firstLine="709"/>
        <w:jc w:val="both"/>
        <w:rPr>
          <w:rFonts w:ascii="Times New Roman" w:hAnsi="Times New Roman" w:cs="Times New Roman"/>
          <w:kern w:val="2"/>
          <w:sz w:val="24"/>
          <w:szCs w:val="24"/>
        </w:rPr>
      </w:pPr>
      <w:r w:rsidRPr="00FF2526">
        <w:rPr>
          <w:rFonts w:ascii="Times New Roman" w:hAnsi="Times New Roman" w:cs="Times New Roman"/>
          <w:sz w:val="24"/>
          <w:szCs w:val="24"/>
        </w:rPr>
        <w:lastRenderedPageBreak/>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F2526">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595B24" w:rsidRPr="00FF2526" w:rsidRDefault="00595B24" w:rsidP="00E473BC">
      <w:pPr>
        <w:pStyle w:val="14TexstOSNOVA1012"/>
        <w:spacing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595B24" w:rsidRPr="00FF2526" w:rsidRDefault="00595B24"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F2526">
        <w:rPr>
          <w:rStyle w:val="12"/>
          <w:rFonts w:ascii="Times New Roman" w:hAnsi="Times New Roman" w:cs="Times New Roman"/>
          <w:sz w:val="24"/>
          <w:szCs w:val="24"/>
        </w:rPr>
        <w:footnoteReference w:id="2"/>
      </w:r>
      <w:r w:rsidRPr="00FF2526">
        <w:rPr>
          <w:rFonts w:ascii="Times New Roman" w:hAnsi="Times New Roman" w:cs="Times New Roman"/>
          <w:sz w:val="24"/>
          <w:szCs w:val="24"/>
        </w:rPr>
        <w:t xml:space="preserve">. </w:t>
      </w:r>
      <w:r w:rsidRPr="00FF2526">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595B24" w:rsidRPr="00FF2526" w:rsidRDefault="00595B2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Для обеспечения возможности освоения обучающимися сЗПР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F2526">
        <w:rPr>
          <w:rStyle w:val="26"/>
          <w:rFonts w:ascii="Times New Roman" w:hAnsi="Times New Roman" w:cs="Times New Roman"/>
          <w:sz w:val="24"/>
          <w:szCs w:val="24"/>
        </w:rPr>
        <w:footnoteReference w:id="3"/>
      </w:r>
      <w:r w:rsidRPr="00FF2526">
        <w:rPr>
          <w:rFonts w:ascii="Times New Roman" w:hAnsi="Times New Roman" w:cs="Times New Roman"/>
          <w:sz w:val="24"/>
          <w:szCs w:val="24"/>
        </w:rPr>
        <w:t>.</w:t>
      </w:r>
    </w:p>
    <w:p w:rsidR="00595B24" w:rsidRPr="00FF2526" w:rsidRDefault="00595B2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95B24" w:rsidRPr="00FF2526" w:rsidRDefault="00595B2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Pr="00FF2526">
        <w:rPr>
          <w:rFonts w:ascii="Times New Roman" w:hAnsi="Times New Roman" w:cs="Times New Roman"/>
          <w:b/>
          <w:sz w:val="24"/>
          <w:szCs w:val="24"/>
        </w:rPr>
        <w:t xml:space="preserve"> (</w:t>
      </w:r>
      <w:r w:rsidRPr="00FF2526">
        <w:rPr>
          <w:rFonts w:ascii="Times New Roman" w:hAnsi="Times New Roman" w:cs="Times New Roman"/>
          <w:sz w:val="24"/>
          <w:szCs w:val="24"/>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595B24" w:rsidRPr="00FF2526" w:rsidRDefault="00595B24" w:rsidP="00E473BC">
      <w:pPr>
        <w:spacing w:after="0" w:line="360" w:lineRule="auto"/>
        <w:ind w:firstLine="709"/>
        <w:jc w:val="both"/>
        <w:rPr>
          <w:rFonts w:ascii="Times New Roman" w:hAnsi="Times New Roman" w:cs="Times New Roman"/>
          <w:iCs/>
          <w:sz w:val="24"/>
          <w:szCs w:val="24"/>
        </w:rPr>
      </w:pPr>
      <w:r w:rsidRPr="00FF2526">
        <w:rPr>
          <w:rFonts w:ascii="Times New Roman" w:hAnsi="Times New Roman" w:cs="Times New Roman"/>
          <w:sz w:val="24"/>
          <w:szCs w:val="24"/>
        </w:rPr>
        <w:lastRenderedPageBreak/>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7.2АООП НОО, поскольку у данной категории обучающихся может </w:t>
      </w:r>
      <w:r w:rsidRPr="00FF2526">
        <w:rPr>
          <w:rFonts w:ascii="Times New Roman" w:hAnsi="Times New Roman" w:cs="Times New Roman"/>
          <w:color w:val="auto"/>
          <w:sz w:val="24"/>
          <w:szCs w:val="24"/>
        </w:rPr>
        <w:t>быть специфическое расстройство чтения, письма, арифметических навыков (дислексия, дисграфия, дискалькулия), а так</w:t>
      </w:r>
      <w:r w:rsidRPr="00FF2526">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F2526">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FF2526">
        <w:rPr>
          <w:rFonts w:ascii="Times New Roman" w:hAnsi="Times New Roman" w:cs="Times New Roman"/>
          <w:sz w:val="24"/>
          <w:szCs w:val="24"/>
        </w:rPr>
        <w:t xml:space="preserve">специалисты, осуществляющие его </w:t>
      </w:r>
      <w:r w:rsidRPr="00FF2526">
        <w:rPr>
          <w:rFonts w:ascii="Times New Roman" w:hAnsi="Times New Roman" w:cs="Times New Roman"/>
          <w:iCs/>
          <w:sz w:val="24"/>
          <w:szCs w:val="24"/>
        </w:rPr>
        <w:t>психолого-педагогическое сопровождение</w:t>
      </w:r>
      <w:r w:rsidRPr="00FF2526">
        <w:rPr>
          <w:rFonts w:ascii="Times New Roman" w:hAnsi="Times New Roman" w:cs="Times New Roman"/>
          <w:sz w:val="24"/>
          <w:szCs w:val="24"/>
        </w:rPr>
        <w:t xml:space="preserve">, </w:t>
      </w:r>
      <w:r w:rsidRPr="00FF2526">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595B24" w:rsidRPr="00FF2526" w:rsidRDefault="00595B24" w:rsidP="00E473BC">
      <w:pPr>
        <w:spacing w:after="0" w:line="360" w:lineRule="auto"/>
        <w:ind w:firstLine="709"/>
        <w:jc w:val="both"/>
        <w:rPr>
          <w:rFonts w:ascii="Times New Roman" w:hAnsi="Times New Roman" w:cs="Times New Roman"/>
          <w:bCs/>
          <w:sz w:val="24"/>
          <w:szCs w:val="24"/>
        </w:rPr>
      </w:pPr>
      <w:r w:rsidRPr="00FF2526">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F2526">
        <w:rPr>
          <w:rFonts w:ascii="Times New Roman" w:hAnsi="Times New Roman" w:cs="Times New Roman"/>
          <w:iCs/>
          <w:sz w:val="24"/>
          <w:szCs w:val="24"/>
        </w:rPr>
        <w:t xml:space="preserve">перевода на обучение </w:t>
      </w:r>
      <w:r w:rsidRPr="00FF2526">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595B24" w:rsidRPr="00FF2526" w:rsidRDefault="00595B2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sz w:val="24"/>
          <w:szCs w:val="24"/>
        </w:rPr>
        <w:t xml:space="preserve">Общий подход к оценке знаний и </w:t>
      </w:r>
      <w:r w:rsidRPr="00FF2526">
        <w:rPr>
          <w:rFonts w:ascii="Times New Roman" w:hAnsi="Times New Roman" w:cs="Times New Roman"/>
          <w:bCs/>
          <w:color w:val="auto"/>
          <w:sz w:val="24"/>
          <w:szCs w:val="24"/>
        </w:rPr>
        <w:t>умений, составляющих предметные результаты освоения АООП НОО (вариант 7.2), п</w:t>
      </w:r>
      <w:r w:rsidRPr="00FF2526">
        <w:rPr>
          <w:rFonts w:ascii="Times New Roman" w:hAnsi="Times New Roman" w:cs="Times New Roman"/>
          <w:bCs/>
          <w:sz w:val="24"/>
          <w:szCs w:val="24"/>
        </w:rPr>
        <w:t xml:space="preserve">редлагается в целом сохранить в его традиционном виде. </w:t>
      </w:r>
      <w:r w:rsidRPr="00FF2526">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FF2526">
        <w:rPr>
          <w:rStyle w:val="12"/>
          <w:rFonts w:ascii="Times New Roman" w:hAnsi="Times New Roman" w:cs="Times New Roman"/>
          <w:sz w:val="24"/>
          <w:szCs w:val="24"/>
        </w:rPr>
        <w:footnoteReference w:id="4"/>
      </w:r>
      <w:r w:rsidRPr="00FF2526">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595B24" w:rsidRPr="00FF2526" w:rsidRDefault="00595B24" w:rsidP="00E473BC">
      <w:pPr>
        <w:pStyle w:val="14TexstOSNOVA1012"/>
        <w:spacing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w:t>
      </w:r>
      <w:r w:rsidRPr="00FF2526">
        <w:rPr>
          <w:rFonts w:ascii="Times New Roman" w:hAnsi="Times New Roman" w:cs="Times New Roman"/>
          <w:sz w:val="24"/>
          <w:szCs w:val="24"/>
        </w:rPr>
        <w:lastRenderedPageBreak/>
        <w:t>варианту АООП НОО в соответствии с рекомендациями ПМПК, либо на обучение по индивидуальному учебному плану</w:t>
      </w:r>
      <w:r w:rsidRPr="00FF2526">
        <w:rPr>
          <w:rStyle w:val="12"/>
          <w:rFonts w:ascii="Times New Roman" w:hAnsi="Times New Roman" w:cs="Times New Roman"/>
          <w:sz w:val="24"/>
          <w:szCs w:val="24"/>
        </w:rPr>
        <w:footnoteReference w:id="5"/>
      </w:r>
      <w:r w:rsidRPr="00FF2526">
        <w:rPr>
          <w:rFonts w:ascii="Times New Roman" w:hAnsi="Times New Roman" w:cs="Times New Roman"/>
          <w:sz w:val="24"/>
          <w:szCs w:val="24"/>
        </w:rPr>
        <w:t>.</w:t>
      </w:r>
    </w:p>
    <w:p w:rsidR="00595B24" w:rsidRPr="00FF2526" w:rsidRDefault="00595B24" w:rsidP="00E473BC">
      <w:pPr>
        <w:pStyle w:val="afd"/>
        <w:rPr>
          <w:caps w:val="0"/>
          <w:color w:val="auto"/>
          <w:sz w:val="24"/>
          <w:szCs w:val="24"/>
        </w:rPr>
      </w:pPr>
    </w:p>
    <w:p w:rsidR="00595B24" w:rsidRPr="00FF2526" w:rsidRDefault="00595B24" w:rsidP="00E473BC">
      <w:pPr>
        <w:pStyle w:val="14TexstOSNOVA1012"/>
        <w:spacing w:line="360" w:lineRule="auto"/>
        <w:ind w:firstLine="709"/>
        <w:rPr>
          <w:rFonts w:ascii="Times New Roman" w:hAnsi="Times New Roman" w:cs="Times New Roman"/>
          <w:b/>
          <w:color w:val="auto"/>
          <w:sz w:val="24"/>
          <w:szCs w:val="24"/>
        </w:rPr>
      </w:pPr>
      <w:r w:rsidRPr="00FF2526">
        <w:rPr>
          <w:rFonts w:ascii="Times New Roman" w:hAnsi="Times New Roman" w:cs="Times New Roman"/>
          <w:b/>
          <w:color w:val="auto"/>
          <w:sz w:val="24"/>
          <w:szCs w:val="24"/>
        </w:rPr>
        <w:t>Психолого-педагогическая характеристика обучающихся с ЗПР</w:t>
      </w:r>
    </w:p>
    <w:p w:rsidR="00D75A73" w:rsidRPr="00FF2526" w:rsidRDefault="00D75A73" w:rsidP="00E473BC">
      <w:pPr>
        <w:pStyle w:val="14TexstOSNOVA1012"/>
        <w:spacing w:line="360" w:lineRule="auto"/>
        <w:ind w:firstLine="709"/>
        <w:rPr>
          <w:rFonts w:ascii="Times New Roman" w:hAnsi="Times New Roman" w:cs="Times New Roman"/>
          <w:b/>
          <w:color w:val="auto"/>
          <w:sz w:val="24"/>
          <w:szCs w:val="24"/>
        </w:rPr>
      </w:pPr>
    </w:p>
    <w:p w:rsidR="00595B24" w:rsidRPr="00FF2526" w:rsidRDefault="00595B24"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b/>
          <w:color w:val="auto"/>
          <w:sz w:val="24"/>
          <w:szCs w:val="24"/>
        </w:rPr>
        <w:t>Обучающиеся с ЗПР</w:t>
      </w:r>
      <w:r w:rsidRPr="00FF2526">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F2526">
        <w:rPr>
          <w:rFonts w:ascii="Times New Roman" w:hAnsi="Times New Roman" w:cs="Times New Roman"/>
          <w:color w:val="auto"/>
          <w:sz w:val="24"/>
          <w:szCs w:val="24"/>
          <w:vertAlign w:val="superscript"/>
        </w:rPr>
        <w:footnoteReference w:id="6"/>
      </w:r>
      <w:r w:rsidRPr="00FF2526">
        <w:rPr>
          <w:rFonts w:ascii="Times New Roman" w:hAnsi="Times New Roman" w:cs="Times New Roman"/>
          <w:color w:val="auto"/>
          <w:sz w:val="24"/>
          <w:szCs w:val="24"/>
        </w:rPr>
        <w:t>.</w:t>
      </w:r>
    </w:p>
    <w:p w:rsidR="00595B24" w:rsidRPr="00FF2526" w:rsidRDefault="00595B2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iCs/>
          <w:sz w:val="24"/>
          <w:szCs w:val="24"/>
        </w:rPr>
        <w:t xml:space="preserve">Категория обучающихся с </w:t>
      </w:r>
      <w:r w:rsidRPr="00FF2526">
        <w:rPr>
          <w:rFonts w:ascii="Times New Roman" w:hAnsi="Times New Roman" w:cs="Times New Roman"/>
          <w:sz w:val="24"/>
          <w:szCs w:val="24"/>
        </w:rPr>
        <w:t>ЗПР –</w:t>
      </w:r>
      <w:r w:rsidRPr="00FF2526">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 </w:t>
      </w:r>
      <w:r w:rsidRPr="00FF2526">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595B24" w:rsidRPr="00FF2526" w:rsidRDefault="00595B2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95B24" w:rsidRPr="00FF2526" w:rsidRDefault="00595B24"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w:t>
      </w:r>
      <w:r w:rsidRPr="00FF2526">
        <w:rPr>
          <w:rFonts w:ascii="Times New Roman" w:hAnsi="Times New Roman" w:cs="Times New Roman"/>
          <w:color w:val="auto"/>
          <w:sz w:val="24"/>
          <w:szCs w:val="24"/>
        </w:rPr>
        <w:lastRenderedPageBreak/>
        <w:t>своей природе) нарушения, но и от качества предшествующего обучения и воспитания (раннего и дошкольного).</w:t>
      </w:r>
    </w:p>
    <w:p w:rsidR="00595B24" w:rsidRPr="00FF2526" w:rsidRDefault="00595B24"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95B24" w:rsidRPr="00FF2526" w:rsidRDefault="00595B24" w:rsidP="00E473BC">
      <w:pPr>
        <w:widowControl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F2526">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F2526">
        <w:rPr>
          <w:rFonts w:ascii="Times New Roman" w:hAnsi="Times New Roman" w:cs="Times New Roman"/>
          <w:sz w:val="24"/>
          <w:szCs w:val="24"/>
        </w:rPr>
        <w:t>.</w:t>
      </w:r>
    </w:p>
    <w:p w:rsidR="00595B24" w:rsidRPr="00FF2526" w:rsidRDefault="00595B24"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595B24" w:rsidRPr="00FF2526" w:rsidRDefault="00595B2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w:t>
      </w:r>
      <w:r w:rsidRPr="00FF2526">
        <w:rPr>
          <w:rFonts w:ascii="Times New Roman" w:hAnsi="Times New Roman" w:cs="Times New Roman"/>
          <w:sz w:val="24"/>
          <w:szCs w:val="24"/>
        </w:rPr>
        <w:lastRenderedPageBreak/>
        <w:t>как с недостаточным пониманием социальных норм, так и с нарушением эмоциональной регуляции, гиперактивностью.</w:t>
      </w:r>
    </w:p>
    <w:p w:rsidR="00595B24" w:rsidRPr="00FF2526" w:rsidRDefault="00595B24" w:rsidP="00E473BC">
      <w:pPr>
        <w:spacing w:after="0" w:line="360" w:lineRule="auto"/>
        <w:ind w:firstLine="709"/>
        <w:jc w:val="both"/>
        <w:rPr>
          <w:rFonts w:ascii="Times New Roman" w:hAnsi="Times New Roman" w:cs="Times New Roman"/>
          <w:b/>
          <w:color w:val="auto"/>
          <w:sz w:val="24"/>
          <w:szCs w:val="24"/>
        </w:rPr>
      </w:pPr>
      <w:r w:rsidRPr="00FF2526">
        <w:rPr>
          <w:rFonts w:ascii="Times New Roman" w:hAnsi="Times New Roman" w:cs="Times New Roman"/>
          <w:b/>
          <w:color w:val="auto"/>
          <w:sz w:val="24"/>
          <w:szCs w:val="24"/>
        </w:rPr>
        <w:t>Особые образовательные потребности обучающихся с ЗПР</w:t>
      </w:r>
    </w:p>
    <w:p w:rsidR="00595B24" w:rsidRPr="00FF2526" w:rsidRDefault="00595B24" w:rsidP="00E473BC">
      <w:pPr>
        <w:pStyle w:val="14TexstOSNOVA1012"/>
        <w:spacing w:line="360" w:lineRule="auto"/>
        <w:ind w:firstLine="709"/>
        <w:rPr>
          <w:rFonts w:ascii="Times New Roman" w:hAnsi="Times New Roman" w:cs="Times New Roman"/>
          <w:b/>
          <w:caps/>
          <w:color w:val="auto"/>
          <w:sz w:val="24"/>
          <w:szCs w:val="24"/>
          <w:shd w:val="clear" w:color="auto" w:fill="FFFFFF"/>
        </w:rPr>
      </w:pPr>
      <w:r w:rsidRPr="00FF2526">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F2526">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F2526">
        <w:rPr>
          <w:rStyle w:val="a4"/>
          <w:rFonts w:ascii="Times New Roman" w:hAnsi="Times New Roman" w:cs="Times New Roman"/>
          <w:color w:val="auto"/>
          <w:sz w:val="24"/>
          <w:szCs w:val="24"/>
          <w:shd w:val="clear" w:color="auto" w:fill="FFFFFF"/>
        </w:rPr>
        <w:footnoteReference w:id="7"/>
      </w:r>
      <w:r w:rsidRPr="00FF2526">
        <w:rPr>
          <w:rFonts w:ascii="Times New Roman" w:hAnsi="Times New Roman" w:cs="Times New Roman"/>
          <w:color w:val="auto"/>
          <w:sz w:val="24"/>
          <w:szCs w:val="24"/>
          <w:shd w:val="clear" w:color="auto" w:fill="FFFFFF"/>
        </w:rPr>
        <w:t xml:space="preserve">, так и специфические. </w:t>
      </w:r>
    </w:p>
    <w:p w:rsidR="00595B24" w:rsidRPr="00FF2526" w:rsidRDefault="00595B24" w:rsidP="00E473BC">
      <w:pPr>
        <w:pStyle w:val="09PodZAG"/>
        <w:widowControl w:val="0"/>
        <w:spacing w:after="0" w:line="360" w:lineRule="auto"/>
        <w:ind w:firstLine="709"/>
        <w:jc w:val="both"/>
        <w:rPr>
          <w:rFonts w:ascii="Times New Roman" w:hAnsi="Times New Roman" w:cs="Times New Roman"/>
          <w:b w:val="0"/>
          <w:caps w:val="0"/>
          <w:color w:val="auto"/>
          <w:sz w:val="24"/>
          <w:szCs w:val="24"/>
          <w:shd w:val="clear" w:color="auto" w:fill="FFFFFF"/>
        </w:rPr>
      </w:pPr>
      <w:r w:rsidRPr="00FF2526">
        <w:rPr>
          <w:rFonts w:ascii="Times New Roman" w:hAnsi="Times New Roman" w:cs="Times New Roman"/>
          <w:b w:val="0"/>
          <w:caps w:val="0"/>
          <w:color w:val="auto"/>
          <w:sz w:val="24"/>
          <w:szCs w:val="24"/>
          <w:shd w:val="clear" w:color="auto" w:fill="FFFFFF"/>
        </w:rPr>
        <w:t xml:space="preserve">К общим потребностям относятся: </w:t>
      </w:r>
    </w:p>
    <w:p w:rsidR="00595B24" w:rsidRPr="00FF2526" w:rsidRDefault="00595B24" w:rsidP="00E473BC">
      <w:pPr>
        <w:pStyle w:val="p4"/>
        <w:numPr>
          <w:ilvl w:val="0"/>
          <w:numId w:val="7"/>
        </w:numPr>
        <w:spacing w:before="0" w:beforeAutospacing="0" w:after="0" w:afterAutospacing="0" w:line="360" w:lineRule="auto"/>
        <w:ind w:left="0" w:firstLine="709"/>
        <w:jc w:val="both"/>
      </w:pPr>
      <w:r w:rsidRPr="00FF2526">
        <w:t>получение специальной помощи средствами образования сразу же после выявления первичного нарушения развития;</w:t>
      </w:r>
    </w:p>
    <w:p w:rsidR="00595B24" w:rsidRPr="00FF2526" w:rsidRDefault="00595B24" w:rsidP="00E473BC">
      <w:pPr>
        <w:pStyle w:val="p4"/>
        <w:numPr>
          <w:ilvl w:val="0"/>
          <w:numId w:val="7"/>
        </w:numPr>
        <w:tabs>
          <w:tab w:val="left" w:pos="1021"/>
        </w:tabs>
        <w:spacing w:before="0" w:beforeAutospacing="0" w:after="0" w:afterAutospacing="0" w:line="360" w:lineRule="auto"/>
        <w:ind w:left="0" w:firstLine="709"/>
        <w:jc w:val="both"/>
      </w:pPr>
      <w:r w:rsidRPr="00FF2526">
        <w:t>выделение пропедевтического периода в образовании, обеспечивающего преемственность между дошкольным и школьным этапами;</w:t>
      </w:r>
    </w:p>
    <w:p w:rsidR="00595B24" w:rsidRPr="00FF2526" w:rsidRDefault="00595B24" w:rsidP="00E473BC">
      <w:pPr>
        <w:pStyle w:val="p4"/>
        <w:numPr>
          <w:ilvl w:val="0"/>
          <w:numId w:val="7"/>
        </w:numPr>
        <w:tabs>
          <w:tab w:val="left" w:pos="1021"/>
        </w:tabs>
        <w:spacing w:before="0" w:beforeAutospacing="0" w:after="0" w:afterAutospacing="0" w:line="360" w:lineRule="auto"/>
        <w:ind w:left="0" w:firstLine="709"/>
        <w:jc w:val="both"/>
      </w:pPr>
      <w:r w:rsidRPr="00FF2526">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595B24" w:rsidRPr="00FF2526" w:rsidRDefault="00595B24" w:rsidP="00E473BC">
      <w:pPr>
        <w:pStyle w:val="p4"/>
        <w:numPr>
          <w:ilvl w:val="0"/>
          <w:numId w:val="7"/>
        </w:numPr>
        <w:tabs>
          <w:tab w:val="left" w:pos="1021"/>
        </w:tabs>
        <w:spacing w:before="0" w:beforeAutospacing="0" w:after="0" w:afterAutospacing="0" w:line="360" w:lineRule="auto"/>
        <w:ind w:left="0" w:firstLine="709"/>
        <w:jc w:val="both"/>
      </w:pPr>
      <w:r w:rsidRPr="00FF2526">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психологическое сопровождение, оптимизирующее взаимодействие ребенка с педагогами и соучениками; </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психологическое сопровождение, направленное на установление взаимодействия семьи и образовательной организации;</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постепенное расширение образовательного пространства, выходящего за пределы образовательной организации.</w:t>
      </w:r>
    </w:p>
    <w:p w:rsidR="00595B24" w:rsidRPr="00FF2526" w:rsidRDefault="00595B24" w:rsidP="00E473BC">
      <w:pPr>
        <w:pStyle w:val="p4"/>
        <w:spacing w:before="0" w:beforeAutospacing="0" w:after="0" w:afterAutospacing="0" w:line="360" w:lineRule="auto"/>
        <w:ind w:firstLine="709"/>
        <w:jc w:val="both"/>
      </w:pPr>
      <w:r w:rsidRPr="00FF2526">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r w:rsidRPr="00FF2526">
        <w:lastRenderedPageBreak/>
        <w:t>нейродинамики психических процессов обучающихся с ЗПР (быстрой истощаемости, низкой работоспособности, пониженного общего тонуса и др.);</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увеличение сроков освоения АООП НОО до 5 лет;</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упрощение системы учебно-познавательных задач, решаемых в процессе образования;</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наглядно-действенный характер содержания образования;</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развитие познавательной деятельности обучающихся с ЗПР как основы компенсации, коррекции и профилактики нарушений;</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постоянная помощь в осмыслении и расширении контекста усваиваемых знаний, в закреплении и совершенствовании освоенных умений;</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 xml:space="preserve"> специальное обучение «переносу» сформированных знаний и умений в новые ситуации взаимодействия с действительностью;</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необходимость постоянной актуализации знаний, умений и одобряемых обществом норм поведения;</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постоянное стимулирование познавательной активности, побуждение интереса к себе, окружающему предметному и социальному миру;</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использование преимущественно позитивных средств стимуляции деятельности и поведения;</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w:t>
      </w:r>
      <w:r w:rsidRPr="00FF2526">
        <w:lastRenderedPageBreak/>
        <w:t>эмоционального развития и формирование осознанной саморегуляции познавательной деятельности и поведения;</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595B24" w:rsidRPr="00FF2526" w:rsidRDefault="00595B24" w:rsidP="00E473BC">
      <w:pPr>
        <w:pStyle w:val="p4"/>
        <w:spacing w:before="0" w:beforeAutospacing="0" w:after="0" w:afterAutospacing="0" w:line="360" w:lineRule="auto"/>
        <w:ind w:firstLine="709"/>
        <w:jc w:val="both"/>
      </w:pPr>
      <w:r w:rsidRPr="00FF2526">
        <w:rPr>
          <w:rStyle w:val="s1"/>
        </w:rPr>
        <w:sym w:font="Symbol" w:char="F0B7"/>
      </w:r>
      <w:r w:rsidRPr="00FF2526">
        <w:rPr>
          <w:rStyle w:val="s1"/>
        </w:rPr>
        <w:t> </w:t>
      </w:r>
      <w:r w:rsidRPr="00FF2526">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595B24" w:rsidRPr="00FF2526" w:rsidRDefault="00595B24" w:rsidP="00E473BC">
      <w:pPr>
        <w:pStyle w:val="p4"/>
        <w:spacing w:before="0" w:beforeAutospacing="0" w:after="0" w:afterAutospacing="0" w:line="360" w:lineRule="auto"/>
        <w:ind w:firstLine="709"/>
        <w:jc w:val="both"/>
        <w:rPr>
          <w:rStyle w:val="s1"/>
        </w:rPr>
      </w:pPr>
      <w:r w:rsidRPr="00FF2526">
        <w:t>Только удовлетворяя особые образовательные потребности обучающегося с ЗПР, можно открыть ему путь к получению качественного образования.</w:t>
      </w:r>
    </w:p>
    <w:p w:rsidR="00907752" w:rsidRPr="00FF2526" w:rsidRDefault="00907752" w:rsidP="00E473BC">
      <w:pPr>
        <w:tabs>
          <w:tab w:val="left" w:pos="0"/>
          <w:tab w:val="right" w:leader="dot" w:pos="9639"/>
        </w:tabs>
        <w:spacing w:before="240" w:after="240" w:line="360" w:lineRule="auto"/>
        <w:jc w:val="center"/>
        <w:outlineLvl w:val="0"/>
        <w:rPr>
          <w:rFonts w:ascii="Times New Roman" w:hAnsi="Times New Roman" w:cs="Times New Roman"/>
          <w:sz w:val="24"/>
          <w:szCs w:val="24"/>
        </w:rPr>
      </w:pPr>
      <w:bookmarkStart w:id="2" w:name="_Toc415833113"/>
      <w:r w:rsidRPr="00FF2526">
        <w:rPr>
          <w:rFonts w:ascii="Times New Roman" w:hAnsi="Times New Roman" w:cs="Times New Roman"/>
          <w:b/>
          <w:color w:val="auto"/>
          <w:sz w:val="24"/>
          <w:szCs w:val="24"/>
        </w:rPr>
        <w:t>2.</w:t>
      </w:r>
      <w:r w:rsidRPr="00FF2526">
        <w:rPr>
          <w:rFonts w:ascii="Times New Roman" w:hAnsi="Times New Roman" w:cs="Times New Roman"/>
          <w:b/>
          <w:caps/>
          <w:color w:val="auto"/>
          <w:kern w:val="28"/>
          <w:sz w:val="24"/>
          <w:szCs w:val="24"/>
        </w:rPr>
        <w:t xml:space="preserve"> а</w:t>
      </w:r>
      <w:r w:rsidRPr="00FF2526">
        <w:rPr>
          <w:rFonts w:ascii="Times New Roman" w:hAnsi="Times New Roman" w:cs="Times New Roman"/>
          <w:b/>
          <w:caps/>
          <w:color w:val="auto"/>
          <w:sz w:val="24"/>
          <w:szCs w:val="24"/>
        </w:rPr>
        <w:t xml:space="preserve">даптированная основная </w:t>
      </w:r>
      <w:r w:rsidR="00D61702" w:rsidRPr="00FF2526">
        <w:rPr>
          <w:rFonts w:ascii="Times New Roman" w:hAnsi="Times New Roman" w:cs="Times New Roman"/>
          <w:b/>
          <w:caps/>
          <w:color w:val="auto"/>
          <w:sz w:val="24"/>
          <w:szCs w:val="24"/>
        </w:rPr>
        <w:t>Обще</w:t>
      </w:r>
      <w:r w:rsidRPr="00FF2526">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Pr="00FF2526">
        <w:rPr>
          <w:rFonts w:ascii="Times New Roman" w:hAnsi="Times New Roman" w:cs="Times New Roman"/>
          <w:b/>
          <w:caps/>
          <w:color w:val="auto"/>
          <w:sz w:val="24"/>
          <w:szCs w:val="24"/>
        </w:rPr>
        <w:br/>
        <w:t xml:space="preserve">С ЗАДЕРЖКОЙ ПСИХИЧЕСКОГО РАЗВИТИЯ </w:t>
      </w:r>
      <w:bookmarkEnd w:id="2"/>
    </w:p>
    <w:p w:rsidR="00907752" w:rsidRPr="00FF2526" w:rsidRDefault="00EC2DC3" w:rsidP="00E473BC">
      <w:pPr>
        <w:tabs>
          <w:tab w:val="left" w:pos="0"/>
          <w:tab w:val="right" w:leader="dot" w:pos="9639"/>
        </w:tabs>
        <w:spacing w:before="240" w:after="120" w:line="360" w:lineRule="auto"/>
        <w:jc w:val="center"/>
        <w:outlineLvl w:val="1"/>
        <w:rPr>
          <w:rFonts w:ascii="Times New Roman" w:hAnsi="Times New Roman" w:cs="Times New Roman"/>
          <w:b/>
          <w:sz w:val="24"/>
          <w:szCs w:val="24"/>
        </w:rPr>
      </w:pPr>
      <w:bookmarkStart w:id="3" w:name="_Toc415833114"/>
      <w:r w:rsidRPr="00FF2526">
        <w:rPr>
          <w:rFonts w:ascii="Times New Roman" w:hAnsi="Times New Roman" w:cs="Times New Roman"/>
          <w:b/>
          <w:sz w:val="24"/>
          <w:szCs w:val="24"/>
        </w:rPr>
        <w:t xml:space="preserve">2.1 </w:t>
      </w:r>
      <w:r w:rsidRPr="00FF2526">
        <w:rPr>
          <w:rFonts w:ascii="Times New Roman" w:hAnsi="Times New Roman" w:cs="Times New Roman"/>
          <w:b/>
          <w:color w:val="auto"/>
          <w:sz w:val="24"/>
          <w:szCs w:val="24"/>
        </w:rPr>
        <w:t>Целевой раздел</w:t>
      </w:r>
      <w:bookmarkEnd w:id="3"/>
    </w:p>
    <w:p w:rsidR="00907752" w:rsidRPr="00FF2526" w:rsidRDefault="00B65CBF" w:rsidP="00E473B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4" w:name="_Toc415833115"/>
      <w:r w:rsidRPr="00FF2526">
        <w:rPr>
          <w:rFonts w:ascii="Times New Roman" w:hAnsi="Times New Roman" w:cs="Times New Roman"/>
          <w:b/>
          <w:sz w:val="24"/>
          <w:szCs w:val="24"/>
        </w:rPr>
        <w:t>2.1.1. Пояснительная записка</w:t>
      </w:r>
      <w:bookmarkEnd w:id="4"/>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4"/>
          <w:szCs w:val="24"/>
          <w:lang w:eastAsia="ru-RU"/>
        </w:rPr>
      </w:pPr>
      <w:bookmarkStart w:id="5" w:name="_Toc415833116"/>
      <w:r w:rsidRPr="00FF2526">
        <w:rPr>
          <w:rFonts w:ascii="Times New Roman" w:eastAsia="Times New Roman" w:hAnsi="Times New Roman" w:cs="Times New Roman"/>
          <w:color w:val="000000"/>
          <w:kern w:val="0"/>
          <w:sz w:val="24"/>
          <w:szCs w:val="24"/>
          <w:lang w:eastAsia="ru-RU"/>
        </w:rPr>
        <w:t xml:space="preserve">Цель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sz w:val="24"/>
          <w:szCs w:val="24"/>
          <w:lang w:eastAsia="ru-RU"/>
        </w:rPr>
      </w:pPr>
      <w:r w:rsidRPr="00FF2526">
        <w:rPr>
          <w:rFonts w:ascii="Times New Roman" w:eastAsia="Times New Roman" w:hAnsi="Times New Roman" w:cs="Times New Roman"/>
          <w:color w:val="000000"/>
          <w:kern w:val="0"/>
          <w:sz w:val="24"/>
          <w:szCs w:val="24"/>
          <w:lang w:eastAsia="ru-RU"/>
        </w:rPr>
        <w:t>Цель реализации АООП НОО обучающихся с ЗПР</w:t>
      </w:r>
      <w:r w:rsidRPr="00FF2526">
        <w:rPr>
          <w:rFonts w:ascii="Times New Roman" w:hAnsi="Times New Roman" w:cs="Times New Roman"/>
          <w:caps/>
          <w:color w:val="000000"/>
          <w:sz w:val="24"/>
          <w:szCs w:val="24"/>
        </w:rPr>
        <w:t xml:space="preserve"> — обеспечение выполнения требований </w:t>
      </w:r>
      <w:r w:rsidRPr="00FF2526">
        <w:rPr>
          <w:rFonts w:ascii="Times New Roman" w:eastAsia="Times New Roman" w:hAnsi="Times New Roman" w:cs="Times New Roman"/>
          <w:color w:val="000000"/>
          <w:kern w:val="0"/>
          <w:sz w:val="24"/>
          <w:szCs w:val="24"/>
          <w:lang w:eastAsia="ru-RU"/>
        </w:rPr>
        <w:t>ФГОС НОО обучающихся с ОВЗ</w:t>
      </w:r>
      <w:r w:rsidRPr="00FF2526">
        <w:rPr>
          <w:rFonts w:ascii="Times New Roman" w:hAnsi="Times New Roman" w:cs="Times New Roman"/>
          <w:iCs/>
          <w:caps/>
          <w:color w:val="000000"/>
          <w:sz w:val="24"/>
          <w:szCs w:val="24"/>
          <w:lang w:eastAsia="ar-SA"/>
        </w:rPr>
        <w:t xml:space="preserve"> посредством создания условий для ма</w:t>
      </w:r>
      <w:r w:rsidRPr="00FF2526">
        <w:rPr>
          <w:rFonts w:ascii="Times New Roman" w:eastAsia="Times New Roman" w:hAnsi="Times New Roman" w:cs="Times New Roman"/>
          <w:iCs/>
          <w:color w:val="000000"/>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36652" w:rsidRPr="00FF2526" w:rsidRDefault="00C36652"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Достижение поставленной цели </w:t>
      </w:r>
      <w:r w:rsidRPr="00FF2526">
        <w:rPr>
          <w:rFonts w:ascii="Times New Roman" w:hAnsi="Times New Roman" w:cs="Times New Roman"/>
          <w:caps/>
          <w:color w:val="000000"/>
          <w:sz w:val="24"/>
          <w:szCs w:val="24"/>
        </w:rPr>
        <w:t>при разработке и реализации Организацией АООП НОО</w:t>
      </w:r>
      <w:r w:rsidRPr="00FF2526">
        <w:rPr>
          <w:rFonts w:ascii="Times New Roman" w:hAnsi="Times New Roman" w:cs="Times New Roman"/>
          <w:sz w:val="24"/>
          <w:szCs w:val="24"/>
        </w:rPr>
        <w:t xml:space="preserve"> обучающихся с ЗПР предусматривает решение следующих основных задач:</w:t>
      </w:r>
    </w:p>
    <w:p w:rsidR="00C36652" w:rsidRPr="00FF2526" w:rsidRDefault="00C36652" w:rsidP="00E473BC">
      <w:pPr>
        <w:suppressAutoHyphens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aps/>
          <w:color w:val="auto"/>
          <w:sz w:val="24"/>
          <w:szCs w:val="24"/>
        </w:rPr>
        <w:t>• </w:t>
      </w:r>
      <w:r w:rsidRPr="00FF2526">
        <w:rPr>
          <w:rFonts w:ascii="Times New Roman" w:hAnsi="Times New Roman" w:cs="Times New Roman"/>
          <w:color w:val="00000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FF2526">
        <w:rPr>
          <w:rFonts w:ascii="Times New Roman" w:hAnsi="Times New Roman" w:cs="Times New Roman"/>
          <w:color w:val="auto"/>
          <w:sz w:val="24"/>
          <w:szCs w:val="24"/>
        </w:rPr>
        <w:t xml:space="preserve"> обучающихся с ЗПР;</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lastRenderedPageBreak/>
        <w:t>• </w:t>
      </w:r>
      <w:r w:rsidRPr="00FF2526">
        <w:rPr>
          <w:rFonts w:ascii="Times New Roman" w:hAnsi="Times New Roman" w:cs="Times New Roman"/>
          <w:color w:val="00000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FF2526">
        <w:rPr>
          <w:rFonts w:ascii="Times New Roman" w:hAnsi="Times New Roman" w:cs="Times New Roman"/>
          <w:caps/>
          <w:color w:val="000000"/>
          <w:sz w:val="24"/>
          <w:szCs w:val="24"/>
        </w:rPr>
        <w:t>;</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FF2526">
        <w:rPr>
          <w:rFonts w:ascii="Times New Roman" w:hAnsi="Times New Roman" w:cs="Times New Roman"/>
          <w:color w:val="00000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FF2526">
        <w:rPr>
          <w:rFonts w:ascii="Times New Roman" w:hAnsi="Times New Roman" w:cs="Times New Roman"/>
          <w:caps/>
          <w:color w:val="000000"/>
          <w:sz w:val="24"/>
          <w:szCs w:val="24"/>
        </w:rPr>
        <w:t>;</w:t>
      </w:r>
    </w:p>
    <w:p w:rsidR="00C36652" w:rsidRPr="00FF2526" w:rsidRDefault="00C36652" w:rsidP="00E473BC">
      <w:pPr>
        <w:suppressAutoHyphens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aps/>
          <w:color w:val="auto"/>
          <w:sz w:val="24"/>
          <w:szCs w:val="24"/>
        </w:rPr>
        <w:t>• </w:t>
      </w:r>
      <w:r w:rsidRPr="00FF2526">
        <w:rPr>
          <w:rFonts w:ascii="Times New Roman" w:hAnsi="Times New Roman" w:cs="Times New Roman"/>
          <w:color w:val="auto"/>
          <w:sz w:val="24"/>
          <w:szCs w:val="24"/>
        </w:rPr>
        <w:t>со</w:t>
      </w:r>
      <w:r w:rsidRPr="00FF2526">
        <w:rPr>
          <w:rFonts w:ascii="Times New Roman" w:hAnsi="Times New Roman" w:cs="Times New Roman"/>
          <w:color w:val="auto"/>
          <w:sz w:val="24"/>
          <w:szCs w:val="24"/>
          <w:u w:color="000000"/>
        </w:rPr>
        <w:t>здание благоприятных условий для удовлетворения особых образовательных потребностей обучающихся с ЗПР</w:t>
      </w:r>
      <w:r w:rsidRPr="00FF2526">
        <w:rPr>
          <w:rFonts w:ascii="Times New Roman" w:hAnsi="Times New Roman" w:cs="Times New Roman"/>
          <w:caps/>
          <w:color w:val="auto"/>
          <w:sz w:val="24"/>
          <w:szCs w:val="24"/>
          <w:u w:color="000000"/>
        </w:rPr>
        <w:t>;</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обеспечение доступности получения качественного начального общего образования</w:t>
      </w:r>
      <w:r w:rsidRPr="00FF2526">
        <w:rPr>
          <w:rFonts w:ascii="Times New Roman" w:hAnsi="Times New Roman" w:cs="Times New Roman"/>
          <w:caps/>
          <w:color w:val="000000"/>
          <w:sz w:val="24"/>
          <w:szCs w:val="24"/>
        </w:rPr>
        <w:t>;</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обеспечение преемственности начального общего и основного общего образования</w:t>
      </w:r>
      <w:r w:rsidRPr="00FF2526">
        <w:rPr>
          <w:rFonts w:ascii="Times New Roman" w:hAnsi="Times New Roman" w:cs="Times New Roman"/>
          <w:caps/>
          <w:color w:val="000000"/>
          <w:sz w:val="24"/>
          <w:szCs w:val="24"/>
        </w:rPr>
        <w:t>;</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секций и кружков, проведении спортивных, творческих и др. соревнований;</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использование в образовательном процессе современных образовательных технологий деятельностного типа</w:t>
      </w:r>
      <w:r w:rsidRPr="00FF2526">
        <w:rPr>
          <w:rFonts w:ascii="Times New Roman" w:hAnsi="Times New Roman" w:cs="Times New Roman"/>
          <w:caps/>
          <w:color w:val="000000"/>
          <w:sz w:val="24"/>
          <w:szCs w:val="24"/>
        </w:rPr>
        <w:t>;</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предоставление обучающимся возможности для эффективной самостоятельной работы</w:t>
      </w:r>
      <w:r w:rsidRPr="00FF2526">
        <w:rPr>
          <w:rFonts w:ascii="Times New Roman" w:hAnsi="Times New Roman" w:cs="Times New Roman"/>
          <w:caps/>
          <w:color w:val="000000"/>
          <w:sz w:val="24"/>
          <w:szCs w:val="24"/>
        </w:rPr>
        <w:t>;</w:t>
      </w:r>
    </w:p>
    <w:p w:rsidR="00C36652" w:rsidRPr="00FF2526" w:rsidRDefault="00C36652" w:rsidP="00E473BC">
      <w:pPr>
        <w:suppressAutoHyphens w:val="0"/>
        <w:spacing w:after="0" w:line="360" w:lineRule="auto"/>
        <w:ind w:firstLine="709"/>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C36652" w:rsidRPr="00FF2526" w:rsidRDefault="00C36652" w:rsidP="00E473BC">
      <w:pPr>
        <w:suppressAutoHyphens w:val="0"/>
        <w:spacing w:after="0" w:line="360" w:lineRule="auto"/>
        <w:ind w:firstLine="454"/>
        <w:jc w:val="both"/>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C36652" w:rsidRPr="00FF2526" w:rsidRDefault="00C36652"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FF2526">
        <w:rPr>
          <w:rFonts w:ascii="Times New Roman" w:hAnsi="Times New Roman" w:cs="Times New Roman"/>
          <w:color w:val="auto"/>
          <w:sz w:val="24"/>
          <w:szCs w:val="24"/>
        </w:rPr>
        <w:t>условиям ее реализации и результатам освоения.</w:t>
      </w:r>
    </w:p>
    <w:p w:rsidR="00C36652" w:rsidRPr="00FF2526" w:rsidRDefault="00C36652"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Она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w:t>
      </w:r>
      <w:r w:rsidRPr="00FF2526">
        <w:rPr>
          <w:rFonts w:ascii="Times New Roman" w:hAnsi="Times New Roman" w:cs="Times New Roman"/>
          <w:color w:val="auto"/>
          <w:sz w:val="24"/>
          <w:szCs w:val="24"/>
        </w:rPr>
        <w:lastRenderedPageBreak/>
        <w:t xml:space="preserve">обучающихся, не имеющих ограничений по возможностям здоровья, в те же сроки обучения </w:t>
      </w:r>
      <w:r w:rsidRPr="00FF2526">
        <w:rPr>
          <w:rFonts w:ascii="Times New Roman" w:hAnsi="Times New Roman" w:cs="Times New Roman"/>
          <w:sz w:val="24"/>
          <w:szCs w:val="24"/>
        </w:rPr>
        <w:t>(1 - 4 классы)</w:t>
      </w:r>
      <w:r w:rsidRPr="00FF2526">
        <w:rPr>
          <w:rFonts w:ascii="Times New Roman" w:hAnsi="Times New Roman" w:cs="Times New Roman"/>
          <w:color w:val="auto"/>
          <w:sz w:val="24"/>
          <w:szCs w:val="24"/>
        </w:rPr>
        <w:t xml:space="preserve">. </w:t>
      </w:r>
    </w:p>
    <w:p w:rsidR="00C36652" w:rsidRPr="00FF2526" w:rsidRDefault="00C36652"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FF2526">
        <w:rPr>
          <w:rFonts w:ascii="Times New Roman" w:hAnsi="Times New Roman" w:cs="Times New Roman"/>
          <w:color w:val="auto"/>
          <w:sz w:val="24"/>
          <w:szCs w:val="24"/>
          <w:vertAlign w:val="superscript"/>
        </w:rPr>
        <w:footnoteReference w:id="8"/>
      </w:r>
      <w:r w:rsidRPr="00FF2526">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FF2526">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C36652" w:rsidRPr="00FF2526" w:rsidRDefault="00C36652"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Психолого-педагогическая характеристика обучающихся с ЗПР</w:t>
      </w:r>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F2526">
        <w:rPr>
          <w:rFonts w:ascii="Times New Roman" w:eastAsia="Times New Roman" w:hAnsi="Times New Roman" w:cs="Times New Roman"/>
          <w:color w:val="auto"/>
          <w:kern w:val="0"/>
          <w:sz w:val="24"/>
          <w:szCs w:val="24"/>
          <w:vertAlign w:val="superscript"/>
          <w:lang w:eastAsia="ru-RU"/>
        </w:rPr>
        <w:footnoteReference w:id="9"/>
      </w:r>
      <w:r w:rsidRPr="00FF2526">
        <w:rPr>
          <w:rFonts w:ascii="Times New Roman" w:eastAsia="Times New Roman" w:hAnsi="Times New Roman" w:cs="Times New Roman"/>
          <w:color w:val="auto"/>
          <w:kern w:val="0"/>
          <w:sz w:val="24"/>
          <w:szCs w:val="24"/>
          <w:lang w:eastAsia="ru-RU"/>
        </w:rPr>
        <w:t>.</w:t>
      </w:r>
    </w:p>
    <w:p w:rsidR="00C36652" w:rsidRPr="00FF2526" w:rsidRDefault="00C36652"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iCs/>
          <w:sz w:val="24"/>
          <w:szCs w:val="24"/>
        </w:rPr>
        <w:t xml:space="preserve">Категория обучающихся с </w:t>
      </w:r>
      <w:r w:rsidRPr="00FF2526">
        <w:rPr>
          <w:rFonts w:ascii="Times New Roman" w:hAnsi="Times New Roman" w:cs="Times New Roman"/>
          <w:sz w:val="24"/>
          <w:szCs w:val="24"/>
        </w:rPr>
        <w:t>ЗПР –</w:t>
      </w:r>
      <w:r w:rsidRPr="00FF2526">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 </w:t>
      </w:r>
      <w:r w:rsidRPr="00FF2526">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w:t>
      </w:r>
      <w:r w:rsidRPr="00FF2526">
        <w:rPr>
          <w:rFonts w:ascii="Times New Roman" w:hAnsi="Times New Roman" w:cs="Times New Roman"/>
          <w:sz w:val="24"/>
          <w:szCs w:val="24"/>
        </w:rPr>
        <w:lastRenderedPageBreak/>
        <w:t xml:space="preserve">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36652" w:rsidRPr="00FF2526" w:rsidRDefault="00C36652"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Диапазон различий в развитии обучающихся с ЗПР достаточно велик – от практически нормально-развивающихся,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36652" w:rsidRPr="00FF2526" w:rsidRDefault="00C36652" w:rsidP="00E473BC">
      <w:pPr>
        <w:widowControl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F2526">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FF2526">
        <w:rPr>
          <w:rFonts w:ascii="Times New Roman" w:hAnsi="Times New Roman" w:cs="Times New Roman"/>
          <w:sz w:val="24"/>
          <w:szCs w:val="24"/>
        </w:rPr>
        <w:t>.</w:t>
      </w:r>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могут быть представлены следующим образом.</w:t>
      </w:r>
    </w:p>
    <w:p w:rsidR="00C36652" w:rsidRPr="00FF2526" w:rsidRDefault="00C36652"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t xml:space="preserve">АООП НОО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FF2526">
        <w:rPr>
          <w:rFonts w:ascii="Times New Roman" w:hAnsi="Times New Roman" w:cs="Times New Roman"/>
          <w:color w:val="auto"/>
          <w:sz w:val="24"/>
          <w:szCs w:val="24"/>
        </w:rPr>
        <w:t>трудности произвольной само 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C36652" w:rsidRPr="00FF2526" w:rsidRDefault="00C36652"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Особые образовательные потребности обучающихся с ЗПР</w:t>
      </w:r>
    </w:p>
    <w:p w:rsidR="00C36652" w:rsidRPr="00FF2526" w:rsidRDefault="00C36652" w:rsidP="00E473BC">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aps/>
          <w:color w:val="auto"/>
          <w:kern w:val="0"/>
          <w:sz w:val="24"/>
          <w:szCs w:val="24"/>
          <w:shd w:val="clear" w:color="auto" w:fill="FFFFFF"/>
          <w:lang w:eastAsia="ru-RU"/>
        </w:rPr>
      </w:pPr>
      <w:r w:rsidRPr="00FF2526">
        <w:rPr>
          <w:rFonts w:ascii="Times New Roman" w:eastAsia="Times New Roman" w:hAnsi="Times New Roman" w:cs="Times New Roman"/>
          <w:color w:val="auto"/>
          <w:kern w:val="0"/>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F2526">
        <w:rPr>
          <w:rFonts w:ascii="Times New Roman" w:eastAsia="Times New Roman" w:hAnsi="Times New Roman" w:cs="Times New Roman"/>
          <w:color w:val="auto"/>
          <w:kern w:val="0"/>
          <w:sz w:val="24"/>
          <w:szCs w:val="24"/>
          <w:shd w:val="clear" w:color="auto" w:fill="FFFFFF"/>
          <w:lang w:eastAsia="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F2526">
        <w:rPr>
          <w:rFonts w:ascii="Times New Roman" w:eastAsia="Times New Roman" w:hAnsi="Times New Roman" w:cs="Times New Roman"/>
          <w:color w:val="auto"/>
          <w:kern w:val="0"/>
          <w:sz w:val="24"/>
          <w:szCs w:val="24"/>
          <w:shd w:val="clear" w:color="auto" w:fill="FFFFFF"/>
          <w:vertAlign w:val="superscript"/>
          <w:lang w:eastAsia="ru-RU"/>
        </w:rPr>
        <w:footnoteReference w:id="10"/>
      </w:r>
      <w:r w:rsidRPr="00FF2526">
        <w:rPr>
          <w:rFonts w:ascii="Times New Roman" w:eastAsia="Times New Roman" w:hAnsi="Times New Roman" w:cs="Times New Roman"/>
          <w:color w:val="auto"/>
          <w:kern w:val="0"/>
          <w:sz w:val="24"/>
          <w:szCs w:val="24"/>
          <w:shd w:val="clear" w:color="auto" w:fill="FFFFFF"/>
          <w:lang w:eastAsia="ru-RU"/>
        </w:rPr>
        <w:t xml:space="preserve">, так и специфические. </w:t>
      </w:r>
    </w:p>
    <w:p w:rsidR="00C36652" w:rsidRPr="00FF2526" w:rsidRDefault="00C36652" w:rsidP="00E473BC">
      <w:pPr>
        <w:widowControl w:val="0"/>
        <w:suppressAutoHyphens w:val="0"/>
        <w:autoSpaceDE w:val="0"/>
        <w:autoSpaceDN w:val="0"/>
        <w:adjustRightInd w:val="0"/>
        <w:spacing w:after="0" w:line="360" w:lineRule="auto"/>
        <w:ind w:firstLine="600"/>
        <w:jc w:val="both"/>
        <w:textAlignment w:val="center"/>
        <w:rPr>
          <w:rFonts w:ascii="Times New Roman" w:eastAsia="Times New Roman" w:hAnsi="Times New Roman" w:cs="Times New Roman"/>
          <w:bCs/>
          <w:color w:val="auto"/>
          <w:kern w:val="0"/>
          <w:sz w:val="24"/>
          <w:szCs w:val="24"/>
          <w:shd w:val="clear" w:color="auto" w:fill="FFFFFF"/>
          <w:lang w:eastAsia="ru-RU"/>
        </w:rPr>
      </w:pPr>
      <w:r w:rsidRPr="00FF2526">
        <w:rPr>
          <w:rFonts w:ascii="Times New Roman" w:eastAsia="Times New Roman" w:hAnsi="Times New Roman" w:cs="Times New Roman"/>
          <w:bCs/>
          <w:color w:val="auto"/>
          <w:kern w:val="0"/>
          <w:sz w:val="24"/>
          <w:szCs w:val="24"/>
          <w:shd w:val="clear" w:color="auto" w:fill="FFFFFF"/>
          <w:lang w:eastAsia="ru-RU"/>
        </w:rPr>
        <w:t xml:space="preserve">К общим потребностям относятся: </w:t>
      </w:r>
    </w:p>
    <w:p w:rsidR="00C36652" w:rsidRPr="00FF2526" w:rsidRDefault="00C36652" w:rsidP="00E473BC">
      <w:pPr>
        <w:numPr>
          <w:ilvl w:val="0"/>
          <w:numId w:val="7"/>
        </w:numPr>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получение специальной помощи средствами образования сразу же после выявления первичного нарушения развития;</w:t>
      </w:r>
    </w:p>
    <w:p w:rsidR="00C36652" w:rsidRPr="00FF2526" w:rsidRDefault="00C36652" w:rsidP="00E473BC">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C36652" w:rsidRPr="00FF2526" w:rsidRDefault="00C36652" w:rsidP="00E473BC">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36652" w:rsidRPr="00FF2526" w:rsidRDefault="00C36652" w:rsidP="00E473BC">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36652" w:rsidRPr="00FF2526" w:rsidRDefault="00C36652" w:rsidP="00E473BC">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sym w:font="Symbol" w:char="F0B7"/>
      </w:r>
      <w:r w:rsidRPr="00FF2526">
        <w:rPr>
          <w:rFonts w:ascii="Times New Roman" w:eastAsia="Calibri" w:hAnsi="Times New Roman" w:cs="Times New Roman"/>
          <w:color w:val="auto"/>
          <w:kern w:val="0"/>
          <w:sz w:val="24"/>
          <w:szCs w:val="24"/>
          <w:lang w:eastAsia="ru-RU"/>
        </w:rPr>
        <w:t> психологическое сопровождение, оптимизирующее взаимодействие ребенка с педагогами и соучениками; </w:t>
      </w:r>
    </w:p>
    <w:p w:rsidR="00C36652" w:rsidRPr="00FF2526" w:rsidRDefault="00C36652" w:rsidP="00E473BC">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sym w:font="Symbol" w:char="F0B7"/>
      </w:r>
      <w:r w:rsidRPr="00FF2526">
        <w:rPr>
          <w:rFonts w:ascii="Times New Roman" w:eastAsia="Calibri" w:hAnsi="Times New Roman" w:cs="Times New Roman"/>
          <w:color w:val="auto"/>
          <w:kern w:val="0"/>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C36652" w:rsidRPr="00FF2526" w:rsidRDefault="00C36652" w:rsidP="00E473BC">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sym w:font="Symbol" w:char="F0B7"/>
      </w:r>
      <w:r w:rsidRPr="00FF2526">
        <w:rPr>
          <w:rFonts w:ascii="Times New Roman" w:eastAsia="Calibri" w:hAnsi="Times New Roman" w:cs="Times New Roman"/>
          <w:color w:val="auto"/>
          <w:kern w:val="0"/>
          <w:sz w:val="24"/>
          <w:szCs w:val="24"/>
          <w:lang w:eastAsia="ru-RU"/>
        </w:rPr>
        <w:t> постепенное расширение образовательного пространства, выходящего за пределы образовательной организации.</w:t>
      </w:r>
    </w:p>
    <w:p w:rsidR="00C36652" w:rsidRPr="00FF2526" w:rsidRDefault="00C36652" w:rsidP="00E473BC">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shd w:val="clear" w:color="auto" w:fill="FFFFFF"/>
          <w:lang w:eastAsia="ru-RU"/>
        </w:rPr>
        <w:t>Для обучающихся с ЗПР, осваивающих АООП НОО, характерны следующие специфические образовательные потребности:</w:t>
      </w:r>
    </w:p>
    <w:p w:rsidR="00C36652" w:rsidRPr="00FF2526" w:rsidRDefault="00C36652" w:rsidP="00E473BC">
      <w:pPr>
        <w:spacing w:after="0" w:line="360" w:lineRule="auto"/>
        <w:ind w:right="99"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C36652" w:rsidRPr="00FF2526" w:rsidRDefault="00C36652" w:rsidP="00E473BC">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sym w:font="Symbol" w:char="F0B7"/>
      </w:r>
      <w:r w:rsidRPr="00FF2526">
        <w:rPr>
          <w:rFonts w:ascii="Times New Roman" w:eastAsia="Calibri" w:hAnsi="Times New Roman" w:cs="Times New Roman"/>
          <w:color w:val="auto"/>
          <w:kern w:val="0"/>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FF2526">
        <w:rPr>
          <w:rFonts w:ascii="Times New Roman" w:hAnsi="Times New Roman" w:cs="Times New Roman"/>
          <w:color w:val="auto"/>
          <w:sz w:val="24"/>
          <w:szCs w:val="24"/>
        </w:rPr>
        <w:t>развития, формирование</w:t>
      </w:r>
      <w:r w:rsidRPr="00FF2526">
        <w:rPr>
          <w:rFonts w:ascii="Times New Roman" w:hAnsi="Times New Roman" w:cs="Times New Roman"/>
          <w:sz w:val="24"/>
          <w:szCs w:val="24"/>
        </w:rPr>
        <w:t xml:space="preserve"> осознанной само регуляции познавательной деятельности и поведения;</w:t>
      </w:r>
    </w:p>
    <w:p w:rsidR="00C36652" w:rsidRPr="00FF2526" w:rsidRDefault="00C36652" w:rsidP="00E473BC">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sym w:font="Symbol" w:char="F0B7"/>
      </w:r>
      <w:r w:rsidRPr="00FF2526">
        <w:rPr>
          <w:rFonts w:ascii="Times New Roman" w:eastAsia="Calibri" w:hAnsi="Times New Roman" w:cs="Times New Roman"/>
          <w:color w:val="auto"/>
          <w:kern w:val="0"/>
          <w:sz w:val="24"/>
          <w:szCs w:val="24"/>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w:t>
      </w:r>
      <w:r w:rsidRPr="00FF2526">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FF2526">
        <w:rPr>
          <w:rFonts w:ascii="Times New Roman" w:hAnsi="Times New Roman" w:cs="Times New Roman"/>
          <w:sz w:val="24"/>
          <w:szCs w:val="24"/>
        </w:rPr>
        <w:t xml:space="preserve"> образовательном пространстве для обучающихся с ЗПР;</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lastRenderedPageBreak/>
        <w:sym w:font="Symbol" w:char="F0B7"/>
      </w:r>
      <w:r w:rsidRPr="00FF2526">
        <w:rPr>
          <w:rFonts w:ascii="Times New Roman" w:hAnsi="Times New Roman" w:cs="Times New Roman"/>
          <w:sz w:val="24"/>
          <w:szCs w:val="24"/>
        </w:rPr>
        <w:t> профилактика и коррекция социокультурной и школьной дезадаптации;</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постоянная актуализация знаний, умений и одобряемых обществом норм поведения;</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использование преимущественно позитивных средств стимуляции деятельности и поведения;</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36652" w:rsidRPr="00FF2526" w:rsidRDefault="00C36652"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A1F18" w:rsidRPr="00FF2526" w:rsidRDefault="00C36652" w:rsidP="00E473BC">
      <w:pPr>
        <w:tabs>
          <w:tab w:val="left" w:pos="0"/>
          <w:tab w:val="right" w:leader="dot" w:pos="9639"/>
        </w:tabs>
        <w:spacing w:before="120" w:after="120" w:line="360" w:lineRule="auto"/>
        <w:outlineLvl w:val="2"/>
        <w:rPr>
          <w:rFonts w:ascii="Times New Roman" w:hAnsi="Times New Roman" w:cs="Times New Roman"/>
          <w:sz w:val="24"/>
          <w:szCs w:val="24"/>
        </w:rPr>
      </w:pPr>
      <w:r w:rsidRPr="00FF2526">
        <w:rPr>
          <w:rFonts w:ascii="Times New Roman" w:hAnsi="Times New Roman" w:cs="Times New Roman"/>
          <w:sz w:val="24"/>
          <w:szCs w:val="24"/>
        </w:rPr>
        <w:sym w:font="Symbol" w:char="F0B7"/>
      </w:r>
      <w:r w:rsidRPr="00FF2526">
        <w:rPr>
          <w:rFonts w:ascii="Times New Roman" w:hAnsi="Times New Roman" w:cs="Times New Roman"/>
          <w:sz w:val="24"/>
          <w:szCs w:val="24"/>
        </w:rPr>
        <w:t> обеспечение взаимодействия семьи и МАОУ «Вадская СОШ»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FF2526" w:rsidRDefault="00067714" w:rsidP="00E473BC">
      <w:pPr>
        <w:tabs>
          <w:tab w:val="left" w:pos="0"/>
          <w:tab w:val="right" w:leader="dot" w:pos="9639"/>
        </w:tabs>
        <w:spacing w:before="120" w:after="120" w:line="360" w:lineRule="auto"/>
        <w:jc w:val="center"/>
        <w:outlineLvl w:val="2"/>
        <w:rPr>
          <w:rFonts w:ascii="Times New Roman" w:hAnsi="Times New Roman" w:cs="Times New Roman"/>
          <w:b/>
          <w:color w:val="FF0000"/>
          <w:sz w:val="24"/>
          <w:szCs w:val="24"/>
        </w:rPr>
      </w:pPr>
      <w:r w:rsidRPr="00FF2526">
        <w:rPr>
          <w:rFonts w:ascii="Times New Roman" w:hAnsi="Times New Roman" w:cs="Times New Roman"/>
          <w:b/>
          <w:sz w:val="24"/>
          <w:szCs w:val="24"/>
        </w:rPr>
        <w:t xml:space="preserve">2.1.2. </w:t>
      </w:r>
      <w:r w:rsidR="00E8102A" w:rsidRPr="00FF2526">
        <w:rPr>
          <w:rFonts w:ascii="Times New Roman" w:hAnsi="Times New Roman" w:cs="Times New Roman"/>
          <w:b/>
          <w:sz w:val="24"/>
          <w:szCs w:val="24"/>
        </w:rPr>
        <w:t xml:space="preserve">Планируемые результаты освоения обучающимися </w:t>
      </w:r>
      <w:r w:rsidR="00E8102A" w:rsidRPr="00FF2526">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5"/>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color w:val="000000"/>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w:t>
      </w:r>
      <w:r w:rsidRPr="00FF2526">
        <w:rPr>
          <w:rFonts w:ascii="Times New Roman" w:hAnsi="Times New Roman" w:cs="Times New Roman"/>
          <w:color w:val="000000"/>
          <w:sz w:val="24"/>
          <w:szCs w:val="24"/>
        </w:rPr>
        <w:lastRenderedPageBreak/>
        <w:t xml:space="preserve">требований ФГОС НОО обучающихся с ОВЗ к результатам обучающихся, освоивших АООП НОО. Они представляют собой </w:t>
      </w:r>
      <w:r w:rsidRPr="00FF2526">
        <w:rPr>
          <w:rFonts w:ascii="Times New Roman" w:hAnsi="Times New Roman" w:cs="Times New Roman"/>
          <w:sz w:val="24"/>
          <w:szCs w:val="24"/>
        </w:rPr>
        <w:t>систему</w:t>
      </w:r>
      <w:r w:rsidRPr="00FF2526">
        <w:rPr>
          <w:rFonts w:ascii="Times New Roman" w:hAnsi="Times New Roman" w:cs="Times New Roman"/>
          <w:iCs/>
          <w:sz w:val="24"/>
          <w:szCs w:val="24"/>
        </w:rPr>
        <w:t xml:space="preserve"> обобщённых личностно ориентированных целей образования,</w:t>
      </w:r>
      <w:r w:rsidRPr="00FF2526">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E0424" w:rsidRPr="00FF2526" w:rsidRDefault="008E0424" w:rsidP="00E473BC">
      <w:pPr>
        <w:suppressAutoHyphens w:val="0"/>
        <w:spacing w:after="0" w:line="360" w:lineRule="auto"/>
        <w:ind w:firstLine="709"/>
        <w:rPr>
          <w:rFonts w:ascii="Times New Roman" w:hAnsi="Times New Roman" w:cs="Times New Roman"/>
          <w:caps/>
          <w:color w:val="000000"/>
          <w:sz w:val="24"/>
          <w:szCs w:val="24"/>
        </w:rPr>
      </w:pPr>
      <w:r w:rsidRPr="00FF2526">
        <w:rPr>
          <w:rFonts w:ascii="Times New Roman" w:hAnsi="Times New Roman" w:cs="Times New Roman"/>
          <w:color w:val="000000"/>
          <w:sz w:val="24"/>
          <w:szCs w:val="24"/>
        </w:rPr>
        <w:t>Планируемые результаты:</w:t>
      </w:r>
    </w:p>
    <w:p w:rsidR="008E0424" w:rsidRPr="00FF2526" w:rsidRDefault="008E0424" w:rsidP="00E473BC">
      <w:pPr>
        <w:suppressAutoHyphens w:val="0"/>
        <w:spacing w:after="0" w:line="360" w:lineRule="auto"/>
        <w:ind w:firstLine="709"/>
        <w:rPr>
          <w:rFonts w:ascii="Times New Roman" w:hAnsi="Times New Roman" w:cs="Times New Roman"/>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8E0424" w:rsidRPr="00FF2526" w:rsidRDefault="008E0424" w:rsidP="00E473BC">
      <w:pPr>
        <w:suppressAutoHyphens w:val="0"/>
        <w:spacing w:after="0" w:line="360" w:lineRule="auto"/>
        <w:ind w:firstLine="709"/>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являться основой для разработки АООП НОО</w:t>
      </w:r>
    </w:p>
    <w:p w:rsidR="008E0424" w:rsidRPr="00FF2526" w:rsidRDefault="008E0424" w:rsidP="00E473BC">
      <w:pPr>
        <w:suppressAutoHyphens w:val="0"/>
        <w:spacing w:after="0" w:line="360" w:lineRule="auto"/>
        <w:ind w:firstLine="709"/>
        <w:rPr>
          <w:rFonts w:ascii="Times New Roman" w:hAnsi="Times New Roman" w:cs="Times New Roman"/>
          <w:caps/>
          <w:color w:val="000000"/>
          <w:sz w:val="24"/>
          <w:szCs w:val="24"/>
        </w:rPr>
      </w:pPr>
      <w:r w:rsidRPr="00FF2526">
        <w:rPr>
          <w:rFonts w:ascii="Times New Roman" w:hAnsi="Times New Roman" w:cs="Times New Roman"/>
          <w:caps/>
          <w:color w:val="000000"/>
          <w:sz w:val="24"/>
          <w:szCs w:val="24"/>
        </w:rPr>
        <w:t>• </w:t>
      </w:r>
      <w:r w:rsidRPr="00FF2526">
        <w:rPr>
          <w:rFonts w:ascii="Times New Roman" w:hAnsi="Times New Roman" w:cs="Times New Roman"/>
          <w:color w:val="00000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8E0424" w:rsidRPr="00FF2526" w:rsidRDefault="008E0424" w:rsidP="00E473BC">
      <w:pPr>
        <w:suppressAutoHyphens w:val="0"/>
        <w:spacing w:after="0" w:line="360" w:lineRule="auto"/>
        <w:ind w:firstLine="709"/>
        <w:rPr>
          <w:rFonts w:ascii="Times New Roman" w:hAnsi="Times New Roman" w:cs="Times New Roman"/>
          <w:caps/>
          <w:color w:val="000000"/>
          <w:sz w:val="24"/>
          <w:szCs w:val="24"/>
        </w:rPr>
      </w:pPr>
      <w:r w:rsidRPr="00FF2526">
        <w:rPr>
          <w:rFonts w:ascii="Times New Roman" w:hAnsi="Times New Roman" w:cs="Times New Roman"/>
          <w:color w:val="000000"/>
          <w:sz w:val="24"/>
          <w:szCs w:val="24"/>
        </w:rPr>
        <w:t xml:space="preserve">В соответствии с </w:t>
      </w:r>
      <w:r w:rsidRPr="00FF2526">
        <w:rPr>
          <w:rFonts w:ascii="Times New Roman" w:hAnsi="Times New Roman" w:cs="Times New Roman"/>
          <w:color w:val="auto"/>
          <w:kern w:val="28"/>
          <w:sz w:val="24"/>
          <w:szCs w:val="24"/>
        </w:rPr>
        <w:t>дифференцированным и деятельностным подходами</w:t>
      </w:r>
      <w:r w:rsidRPr="00FF2526">
        <w:rPr>
          <w:rFonts w:ascii="Times New Roman" w:hAnsi="Times New Roman" w:cs="Times New Roman"/>
          <w:color w:val="00000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 xml:space="preserve">Освоение АООП НОО обеспечивает достижение обучающимися с ЗПР трех видов результатов: </w:t>
      </w:r>
      <w:r w:rsidRPr="00FF2526">
        <w:rPr>
          <w:rFonts w:ascii="Times New Roman" w:hAnsi="Times New Roman" w:cs="Times New Roman"/>
          <w:b/>
          <w:sz w:val="24"/>
          <w:szCs w:val="24"/>
        </w:rPr>
        <w:t>личностных, метапредметных</w:t>
      </w:r>
      <w:r w:rsidRPr="00FF2526">
        <w:rPr>
          <w:rFonts w:ascii="Times New Roman" w:hAnsi="Times New Roman" w:cs="Times New Roman"/>
          <w:sz w:val="24"/>
          <w:szCs w:val="24"/>
        </w:rPr>
        <w:t xml:space="preserve"> и </w:t>
      </w:r>
      <w:r w:rsidRPr="00FF2526">
        <w:rPr>
          <w:rFonts w:ascii="Times New Roman" w:hAnsi="Times New Roman" w:cs="Times New Roman"/>
          <w:b/>
          <w:sz w:val="24"/>
          <w:szCs w:val="24"/>
        </w:rPr>
        <w:t>предметных</w:t>
      </w:r>
      <w:r w:rsidRPr="00FF2526">
        <w:rPr>
          <w:rFonts w:ascii="Times New Roman" w:hAnsi="Times New Roman" w:cs="Times New Roman"/>
          <w:sz w:val="24"/>
          <w:szCs w:val="24"/>
        </w:rPr>
        <w:t xml:space="preserve">. </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
          <w:sz w:val="24"/>
          <w:szCs w:val="24"/>
        </w:rPr>
        <w:t>Личностные результаты</w:t>
      </w:r>
      <w:r w:rsidRPr="00FF2526">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FF2526">
        <w:rPr>
          <w:rFonts w:ascii="Times New Roman" w:hAnsi="Times New Roman" w:cs="Times New Roman"/>
          <w:color w:val="auto"/>
          <w:sz w:val="24"/>
          <w:szCs w:val="24"/>
        </w:rPr>
        <w:t>(жизненные)</w:t>
      </w:r>
      <w:r w:rsidRPr="00FF2526">
        <w:rPr>
          <w:rFonts w:ascii="Times New Roman" w:hAnsi="Times New Roman" w:cs="Times New Roman"/>
          <w:sz w:val="24"/>
          <w:szCs w:val="24"/>
        </w:rPr>
        <w:t xml:space="preserve"> компетенции, </w:t>
      </w:r>
      <w:r w:rsidRPr="00FF2526">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eastAsia="Times New Roman" w:hAnsi="Times New Roman" w:cs="Times New Roman"/>
          <w:bCs/>
          <w:sz w:val="24"/>
          <w:szCs w:val="24"/>
        </w:rPr>
        <w:t xml:space="preserve">С учетом </w:t>
      </w:r>
      <w:r w:rsidRPr="00FF2526">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F2526">
        <w:rPr>
          <w:rFonts w:ascii="Times New Roman" w:eastAsia="Times New Roman" w:hAnsi="Times New Roman" w:cs="Times New Roman"/>
          <w:b/>
          <w:bCs/>
          <w:sz w:val="24"/>
          <w:szCs w:val="24"/>
        </w:rPr>
        <w:t>личностные результаты</w:t>
      </w:r>
      <w:r w:rsidRPr="00FF2526">
        <w:rPr>
          <w:rFonts w:ascii="Times New Roman" w:eastAsia="Times New Roman" w:hAnsi="Times New Roman" w:cs="Times New Roman"/>
          <w:sz w:val="24"/>
          <w:szCs w:val="24"/>
        </w:rPr>
        <w:t xml:space="preserve"> освоения АООП НОО должны отражать:</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lastRenderedPageBreak/>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8E0424" w:rsidRPr="00FF2526" w:rsidRDefault="008E0424" w:rsidP="00E473BC">
      <w:pPr>
        <w:spacing w:after="0" w:line="360" w:lineRule="auto"/>
        <w:ind w:firstLine="709"/>
        <w:rPr>
          <w:rFonts w:ascii="Times New Roman" w:hAnsi="Times New Roman" w:cs="Times New Roman"/>
          <w:bCs/>
          <w:sz w:val="24"/>
          <w:szCs w:val="24"/>
        </w:rPr>
      </w:pPr>
      <w:r w:rsidRPr="00FF2526">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7) формирование эстетических потребностей, ценностей и чувств;</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9) развитие навыков сотрудничества со взрослыми и сверстниками в разных социальных ситуациях;</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8E0424" w:rsidRPr="00FF2526" w:rsidRDefault="008E0424" w:rsidP="00E473BC">
      <w:pPr>
        <w:spacing w:after="0" w:line="360" w:lineRule="auto"/>
        <w:ind w:firstLine="709"/>
        <w:rPr>
          <w:rFonts w:ascii="Times New Roman" w:hAnsi="Times New Roman" w:cs="Times New Roman"/>
          <w:iCs/>
          <w:sz w:val="24"/>
          <w:szCs w:val="24"/>
        </w:rPr>
      </w:pPr>
      <w:r w:rsidRPr="00FF2526">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FF2526">
        <w:rPr>
          <w:rFonts w:ascii="Times New Roman" w:hAnsi="Times New Roman" w:cs="Times New Roman"/>
          <w:iCs/>
          <w:sz w:val="24"/>
          <w:szCs w:val="24"/>
        </w:rPr>
        <w:t>в том числе с использованием информационных технологий;</w:t>
      </w:r>
    </w:p>
    <w:p w:rsidR="008E0424" w:rsidRPr="00FF2526" w:rsidRDefault="008E0424" w:rsidP="00E473BC">
      <w:pPr>
        <w:spacing w:after="0" w:line="360" w:lineRule="auto"/>
        <w:ind w:firstLine="709"/>
        <w:rPr>
          <w:rFonts w:ascii="Times New Roman" w:hAnsi="Times New Roman" w:cs="Times New Roman"/>
          <w:color w:val="auto"/>
          <w:sz w:val="24"/>
          <w:szCs w:val="24"/>
        </w:rPr>
      </w:pPr>
      <w:r w:rsidRPr="00FF2526">
        <w:rPr>
          <w:rFonts w:ascii="Times New Roman" w:hAnsi="Times New Roman" w:cs="Times New Roman"/>
          <w:iCs/>
          <w:sz w:val="24"/>
          <w:szCs w:val="24"/>
        </w:rPr>
        <w:t>14) </w:t>
      </w:r>
      <w:r w:rsidRPr="00FF2526">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
          <w:sz w:val="24"/>
          <w:szCs w:val="24"/>
        </w:rPr>
        <w:t>Метапредметные результаты</w:t>
      </w:r>
      <w:r w:rsidRPr="00FF2526">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w:t>
      </w:r>
      <w:r w:rsidRPr="00FF2526">
        <w:rPr>
          <w:rFonts w:ascii="Times New Roman" w:hAnsi="Times New Roman" w:cs="Times New Roman"/>
          <w:sz w:val="24"/>
          <w:szCs w:val="24"/>
        </w:rPr>
        <w:lastRenderedPageBreak/>
        <w:t>способность решать учебные и жизненные задачи и готовность к овладению в дальнейшем АООП основного общего образования.</w:t>
      </w:r>
    </w:p>
    <w:p w:rsidR="008E0424" w:rsidRPr="00FF2526" w:rsidRDefault="008E0424" w:rsidP="00E473BC">
      <w:pPr>
        <w:spacing w:after="0" w:line="360" w:lineRule="auto"/>
        <w:ind w:firstLine="709"/>
        <w:rPr>
          <w:rFonts w:ascii="Times New Roman" w:hAnsi="Times New Roman" w:cs="Times New Roman"/>
          <w:bCs/>
          <w:sz w:val="24"/>
          <w:szCs w:val="24"/>
        </w:rPr>
      </w:pPr>
      <w:r w:rsidRPr="00FF2526">
        <w:rPr>
          <w:rFonts w:ascii="Times New Roman" w:eastAsia="Times New Roman" w:hAnsi="Times New Roman" w:cs="Times New Roman"/>
          <w:bCs/>
          <w:sz w:val="24"/>
          <w:szCs w:val="24"/>
        </w:rPr>
        <w:t xml:space="preserve">С учетом </w:t>
      </w:r>
      <w:r w:rsidRPr="00FF2526">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F2526">
        <w:rPr>
          <w:rFonts w:ascii="Times New Roman" w:eastAsia="Times New Roman" w:hAnsi="Times New Roman" w:cs="Times New Roman"/>
          <w:b/>
          <w:bCs/>
          <w:sz w:val="24"/>
          <w:szCs w:val="24"/>
        </w:rPr>
        <w:t>метапредметные результаты</w:t>
      </w:r>
      <w:r w:rsidRPr="00FF2526">
        <w:rPr>
          <w:rFonts w:ascii="Times New Roman" w:eastAsia="Times New Roman" w:hAnsi="Times New Roman" w:cs="Times New Roman"/>
          <w:sz w:val="24"/>
          <w:szCs w:val="24"/>
        </w:rPr>
        <w:t xml:space="preserve"> освоения АООП НОО должны отражать:</w:t>
      </w:r>
    </w:p>
    <w:p w:rsidR="008E0424" w:rsidRPr="00FF2526" w:rsidRDefault="008E0424" w:rsidP="00E473BC">
      <w:pPr>
        <w:spacing w:after="0" w:line="360" w:lineRule="auto"/>
        <w:ind w:firstLine="709"/>
        <w:rPr>
          <w:rFonts w:ascii="Times New Roman" w:hAnsi="Times New Roman" w:cs="Times New Roman"/>
          <w:bCs/>
          <w:sz w:val="24"/>
          <w:szCs w:val="24"/>
        </w:rPr>
      </w:pPr>
      <w:r w:rsidRPr="00FF2526">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Cs/>
          <w:sz w:val="24"/>
          <w:szCs w:val="24"/>
        </w:rPr>
        <w:t>5) </w:t>
      </w:r>
      <w:r w:rsidRPr="00FF2526">
        <w:rPr>
          <w:rFonts w:ascii="Times New Roman" w:hAnsi="Times New Roman" w:cs="Times New Roman"/>
          <w:sz w:val="24"/>
          <w:szCs w:val="24"/>
        </w:rPr>
        <w:t xml:space="preserve">овладение навыками смыслового чтения </w:t>
      </w:r>
      <w:r w:rsidRPr="00FF2526">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FF2526">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Cs/>
          <w:sz w:val="24"/>
          <w:szCs w:val="24"/>
        </w:rPr>
        <w:t>6) </w:t>
      </w:r>
      <w:r w:rsidRPr="00FF2526">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FF2526">
        <w:rPr>
          <w:rFonts w:ascii="Times New Roman" w:hAnsi="Times New Roman" w:cs="Times New Roman"/>
          <w:bCs/>
          <w:sz w:val="24"/>
          <w:szCs w:val="24"/>
        </w:rPr>
        <w:t>по родовидовым признакам</w:t>
      </w:r>
      <w:r w:rsidRPr="00FF2526">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FF2526">
        <w:rPr>
          <w:rFonts w:ascii="Times New Roman" w:hAnsi="Times New Roman" w:cs="Times New Roman"/>
          <w:bCs/>
          <w:sz w:val="24"/>
          <w:szCs w:val="24"/>
        </w:rPr>
        <w:t>на уровне, соответствующем индивидуальным возможностям</w:t>
      </w:r>
      <w:r w:rsidRPr="00FF2526">
        <w:rPr>
          <w:rFonts w:ascii="Times New Roman" w:hAnsi="Times New Roman" w:cs="Times New Roman"/>
          <w:sz w:val="24"/>
          <w:szCs w:val="24"/>
        </w:rPr>
        <w:t>;</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9) готовность конструктивно разрешать конфликты посредством учета интересов сторон и сотрудничества;</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Cs/>
          <w:sz w:val="24"/>
          <w:szCs w:val="24"/>
        </w:rPr>
        <w:lastRenderedPageBreak/>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E0424" w:rsidRPr="00FF2526" w:rsidRDefault="008E0424" w:rsidP="00E473BC">
      <w:pPr>
        <w:spacing w:after="0" w:line="360" w:lineRule="auto"/>
        <w:ind w:firstLine="709"/>
        <w:rPr>
          <w:rFonts w:ascii="Times New Roman" w:hAnsi="Times New Roman" w:cs="Times New Roman"/>
          <w:bCs/>
          <w:color w:val="000000"/>
          <w:kern w:val="28"/>
          <w:sz w:val="24"/>
          <w:szCs w:val="24"/>
        </w:rPr>
      </w:pPr>
      <w:r w:rsidRPr="00FF2526">
        <w:rPr>
          <w:rFonts w:ascii="Times New Roman" w:hAnsi="Times New Roman" w:cs="Times New Roman"/>
          <w:b/>
          <w:bCs/>
          <w:color w:val="000000"/>
          <w:kern w:val="28"/>
          <w:sz w:val="24"/>
          <w:szCs w:val="24"/>
        </w:rPr>
        <w:t>Предметные результаты</w:t>
      </w:r>
      <w:r w:rsidRPr="00FF2526">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FF2526">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FF2526">
        <w:rPr>
          <w:rFonts w:ascii="Times New Roman" w:hAnsi="Times New Roman" w:cs="Times New Roman"/>
          <w:bCs/>
          <w:color w:val="000000"/>
          <w:kern w:val="28"/>
          <w:sz w:val="24"/>
          <w:szCs w:val="24"/>
        </w:rPr>
        <w:t>.</w:t>
      </w:r>
    </w:p>
    <w:p w:rsidR="008E0424" w:rsidRPr="00FF2526" w:rsidRDefault="008E0424" w:rsidP="00E473BC">
      <w:pPr>
        <w:spacing w:after="0" w:line="360" w:lineRule="auto"/>
        <w:ind w:firstLine="709"/>
        <w:rPr>
          <w:rFonts w:ascii="Times New Roman" w:hAnsi="Times New Roman" w:cs="Times New Roman"/>
          <w:bCs/>
          <w:color w:val="000000"/>
          <w:kern w:val="28"/>
          <w:sz w:val="24"/>
          <w:szCs w:val="24"/>
        </w:rPr>
      </w:pPr>
      <w:r w:rsidRPr="00FF2526">
        <w:rPr>
          <w:rFonts w:ascii="Times New Roman" w:eastAsia="Times New Roman" w:hAnsi="Times New Roman" w:cs="Times New Roman"/>
          <w:bCs/>
          <w:sz w:val="24"/>
          <w:szCs w:val="24"/>
        </w:rPr>
        <w:t xml:space="preserve">С учетом </w:t>
      </w:r>
      <w:r w:rsidRPr="00FF2526">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F2526">
        <w:rPr>
          <w:rFonts w:ascii="Times New Roman" w:hAnsi="Times New Roman" w:cs="Times New Roman"/>
          <w:b/>
          <w:sz w:val="24"/>
          <w:szCs w:val="24"/>
        </w:rPr>
        <w:t xml:space="preserve">предметные результаты </w:t>
      </w:r>
      <w:r w:rsidRPr="00FF2526">
        <w:rPr>
          <w:rFonts w:ascii="Times New Roman" w:hAnsi="Times New Roman" w:cs="Times New Roman"/>
          <w:sz w:val="24"/>
          <w:szCs w:val="24"/>
        </w:rPr>
        <w:t>должны отражать:</w:t>
      </w:r>
    </w:p>
    <w:p w:rsidR="008E0424" w:rsidRPr="00FF2526" w:rsidRDefault="008E0424" w:rsidP="00E473BC">
      <w:pPr>
        <w:autoSpaceDE w:val="0"/>
        <w:spacing w:after="0" w:line="360" w:lineRule="auto"/>
        <w:ind w:firstLine="720"/>
        <w:rPr>
          <w:rFonts w:ascii="Times New Roman" w:hAnsi="Times New Roman" w:cs="Times New Roman"/>
          <w:b/>
          <w:bCs/>
          <w:color w:val="000000"/>
          <w:sz w:val="24"/>
          <w:szCs w:val="24"/>
        </w:rPr>
      </w:pPr>
      <w:r w:rsidRPr="00FF2526">
        <w:rPr>
          <w:rFonts w:ascii="Times New Roman" w:hAnsi="Times New Roman" w:cs="Times New Roman"/>
          <w:b/>
          <w:bCs/>
          <w:color w:val="000000"/>
          <w:sz w:val="24"/>
          <w:szCs w:val="24"/>
        </w:rPr>
        <w:t>Филология</w:t>
      </w:r>
    </w:p>
    <w:p w:rsidR="008E0424" w:rsidRPr="00FF2526" w:rsidRDefault="008E0424" w:rsidP="00E473BC">
      <w:pPr>
        <w:autoSpaceDE w:val="0"/>
        <w:spacing w:after="0" w:line="360" w:lineRule="auto"/>
        <w:ind w:firstLine="720"/>
        <w:rPr>
          <w:rFonts w:ascii="Times New Roman" w:hAnsi="Times New Roman" w:cs="Times New Roman"/>
          <w:b/>
          <w:bCs/>
          <w:color w:val="000000"/>
          <w:sz w:val="24"/>
          <w:szCs w:val="24"/>
        </w:rPr>
      </w:pPr>
      <w:r w:rsidRPr="00FF2526">
        <w:rPr>
          <w:rFonts w:ascii="Times New Roman" w:hAnsi="Times New Roman" w:cs="Times New Roman"/>
          <w:b/>
          <w:bCs/>
          <w:color w:val="000000"/>
          <w:sz w:val="24"/>
          <w:szCs w:val="24"/>
        </w:rPr>
        <w:t xml:space="preserve">Русский язык. </w:t>
      </w:r>
    </w:p>
    <w:p w:rsidR="008E0424" w:rsidRPr="00FF2526" w:rsidRDefault="008E0424" w:rsidP="00E473BC">
      <w:pPr>
        <w:autoSpaceDE w:val="0"/>
        <w:spacing w:after="0" w:line="360" w:lineRule="auto"/>
        <w:ind w:firstLine="720"/>
        <w:rPr>
          <w:rFonts w:ascii="Times New Roman" w:hAnsi="Times New Roman" w:cs="Times New Roman"/>
          <w:bCs/>
          <w:color w:val="000000"/>
          <w:sz w:val="24"/>
          <w:szCs w:val="24"/>
        </w:rPr>
      </w:pPr>
      <w:r w:rsidRPr="00FF2526">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E0424" w:rsidRPr="00FF2526" w:rsidRDefault="008E0424" w:rsidP="00E473BC">
      <w:pPr>
        <w:numPr>
          <w:ilvl w:val="0"/>
          <w:numId w:val="12"/>
        </w:numPr>
        <w:spacing w:after="0" w:line="360" w:lineRule="auto"/>
        <w:ind w:firstLine="720"/>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формирование интереса к изучению родного (русского) языка;</w:t>
      </w:r>
    </w:p>
    <w:p w:rsidR="008E0424" w:rsidRPr="00FF2526" w:rsidRDefault="008E0424" w:rsidP="00E473BC">
      <w:pPr>
        <w:numPr>
          <w:ilvl w:val="0"/>
          <w:numId w:val="12"/>
        </w:numPr>
        <w:autoSpaceDE w:val="0"/>
        <w:spacing w:after="0" w:line="360" w:lineRule="auto"/>
        <w:ind w:firstLine="720"/>
        <w:rPr>
          <w:rFonts w:ascii="Times New Roman" w:hAnsi="Times New Roman" w:cs="Times New Roman"/>
          <w:bCs/>
          <w:color w:val="000000"/>
          <w:sz w:val="24"/>
          <w:szCs w:val="24"/>
        </w:rPr>
      </w:pPr>
      <w:r w:rsidRPr="00FF2526">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8E0424" w:rsidRPr="00FF2526" w:rsidRDefault="008E0424" w:rsidP="00E473BC">
      <w:pPr>
        <w:numPr>
          <w:ilvl w:val="0"/>
          <w:numId w:val="12"/>
        </w:numPr>
        <w:spacing w:after="0" w:line="360" w:lineRule="auto"/>
        <w:ind w:firstLine="720"/>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овладение основами грамотного письма;</w:t>
      </w:r>
    </w:p>
    <w:p w:rsidR="008E0424" w:rsidRPr="00FF2526" w:rsidRDefault="008E0424" w:rsidP="00E473BC">
      <w:pPr>
        <w:numPr>
          <w:ilvl w:val="0"/>
          <w:numId w:val="12"/>
        </w:numPr>
        <w:spacing w:after="0" w:line="360" w:lineRule="auto"/>
        <w:ind w:firstLine="720"/>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овладение обучающимися коммуникативно-речевыми умениями, необходимыми для совершенствования их речевой практики;</w:t>
      </w:r>
    </w:p>
    <w:p w:rsidR="008E0424" w:rsidRPr="00FF2526" w:rsidRDefault="008E0424" w:rsidP="00E473BC">
      <w:pPr>
        <w:numPr>
          <w:ilvl w:val="0"/>
          <w:numId w:val="12"/>
        </w:numPr>
        <w:autoSpaceDE w:val="0"/>
        <w:spacing w:after="0" w:line="360" w:lineRule="auto"/>
        <w:ind w:firstLine="720"/>
        <w:rPr>
          <w:rFonts w:ascii="Times New Roman" w:hAnsi="Times New Roman" w:cs="Times New Roman"/>
          <w:bCs/>
          <w:color w:val="000000"/>
          <w:sz w:val="24"/>
          <w:szCs w:val="24"/>
        </w:rPr>
      </w:pPr>
      <w:r w:rsidRPr="00FF2526">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E0424" w:rsidRPr="00FF2526" w:rsidRDefault="008E0424" w:rsidP="00E473BC">
      <w:pPr>
        <w:numPr>
          <w:ilvl w:val="0"/>
          <w:numId w:val="12"/>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8E0424" w:rsidRPr="00FF2526" w:rsidRDefault="008E0424" w:rsidP="00E473BC">
      <w:pPr>
        <w:tabs>
          <w:tab w:val="left" w:pos="1080"/>
        </w:tabs>
        <w:autoSpaceDE w:val="0"/>
        <w:spacing w:after="0" w:line="360" w:lineRule="auto"/>
        <w:ind w:firstLine="720"/>
        <w:rPr>
          <w:rFonts w:ascii="Times New Roman" w:hAnsi="Times New Roman" w:cs="Times New Roman"/>
          <w:b/>
          <w:bCs/>
          <w:color w:val="000000"/>
          <w:sz w:val="24"/>
          <w:szCs w:val="24"/>
        </w:rPr>
      </w:pPr>
      <w:r w:rsidRPr="00FF2526">
        <w:rPr>
          <w:rFonts w:ascii="Times New Roman" w:hAnsi="Times New Roman" w:cs="Times New Roman"/>
          <w:b/>
          <w:bCs/>
          <w:color w:val="000000"/>
          <w:sz w:val="24"/>
          <w:szCs w:val="24"/>
        </w:rPr>
        <w:t xml:space="preserve">Литературное чтение. </w:t>
      </w:r>
    </w:p>
    <w:p w:rsidR="008E0424" w:rsidRPr="00FF2526" w:rsidRDefault="008E0424" w:rsidP="00E473BC">
      <w:pPr>
        <w:tabs>
          <w:tab w:val="left" w:pos="1080"/>
        </w:tabs>
        <w:autoSpaceDE w:val="0"/>
        <w:spacing w:after="0" w:line="360" w:lineRule="auto"/>
        <w:ind w:firstLine="720"/>
        <w:rPr>
          <w:rFonts w:ascii="Times New Roman" w:hAnsi="Times New Roman" w:cs="Times New Roman"/>
          <w:bCs/>
          <w:caps/>
          <w:color w:val="000000"/>
          <w:sz w:val="24"/>
          <w:szCs w:val="24"/>
        </w:rPr>
      </w:pPr>
      <w:r w:rsidRPr="00FF2526">
        <w:rPr>
          <w:rFonts w:ascii="Times New Roman" w:hAnsi="Times New Roman" w:cs="Times New Roman"/>
          <w:bCs/>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E0424" w:rsidRPr="00FF2526" w:rsidRDefault="008E0424" w:rsidP="00E473BC">
      <w:pPr>
        <w:numPr>
          <w:ilvl w:val="0"/>
          <w:numId w:val="15"/>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E0424" w:rsidRPr="00FF2526" w:rsidRDefault="008E0424" w:rsidP="00E473BC">
      <w:pPr>
        <w:numPr>
          <w:ilvl w:val="0"/>
          <w:numId w:val="15"/>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осознанное, правильное, плавное чтение вслух целыми словами с использованием некоторых средств устной выразительности речи;</w:t>
      </w:r>
    </w:p>
    <w:p w:rsidR="008E0424" w:rsidRPr="00FF2526" w:rsidRDefault="008E0424" w:rsidP="00E473BC">
      <w:pPr>
        <w:numPr>
          <w:ilvl w:val="0"/>
          <w:numId w:val="15"/>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 xml:space="preserve">понимание роли чтения, использование разных видов чтения; </w:t>
      </w:r>
    </w:p>
    <w:p w:rsidR="008E0424" w:rsidRPr="00FF2526" w:rsidRDefault="008E0424" w:rsidP="00E473BC">
      <w:pPr>
        <w:numPr>
          <w:ilvl w:val="0"/>
          <w:numId w:val="15"/>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w:t>
      </w:r>
      <w:r w:rsidRPr="00FF2526">
        <w:rPr>
          <w:rFonts w:ascii="Times New Roman" w:eastAsia="Times New Roman" w:hAnsi="Times New Roman" w:cs="Times New Roman"/>
          <w:bCs/>
          <w:color w:val="000000"/>
          <w:kern w:val="0"/>
          <w:sz w:val="24"/>
          <w:szCs w:val="24"/>
          <w:lang w:eastAsia="ru-RU"/>
        </w:rPr>
        <w:lastRenderedPageBreak/>
        <w:t>к поступкам героев, оценивать поступки героев и мотивы поступков с учетом принятых в обществе норм и правил;</w:t>
      </w:r>
    </w:p>
    <w:p w:rsidR="008E0424" w:rsidRPr="00FF2526" w:rsidRDefault="008E0424" w:rsidP="00E473BC">
      <w:pPr>
        <w:numPr>
          <w:ilvl w:val="0"/>
          <w:numId w:val="15"/>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E0424" w:rsidRPr="00FF2526" w:rsidRDefault="008E0424" w:rsidP="00E473BC">
      <w:pPr>
        <w:numPr>
          <w:ilvl w:val="0"/>
          <w:numId w:val="15"/>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 xml:space="preserve">формирование потребности в систематическом чтении; </w:t>
      </w:r>
    </w:p>
    <w:p w:rsidR="008E0424" w:rsidRPr="00FF2526" w:rsidRDefault="008E0424" w:rsidP="00E473BC">
      <w:pPr>
        <w:numPr>
          <w:ilvl w:val="0"/>
          <w:numId w:val="15"/>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 xml:space="preserve">выбор с помощью взрослого интересующей литературы. </w:t>
      </w:r>
    </w:p>
    <w:p w:rsidR="008E0424" w:rsidRPr="00FF2526" w:rsidRDefault="008E0424" w:rsidP="00E473BC">
      <w:pPr>
        <w:autoSpaceDE w:val="0"/>
        <w:spacing w:after="0" w:line="360" w:lineRule="auto"/>
        <w:ind w:firstLine="720"/>
        <w:rPr>
          <w:rFonts w:ascii="Times New Roman" w:hAnsi="Times New Roman" w:cs="Times New Roman"/>
          <w:b/>
          <w:bCs/>
          <w:color w:val="000000"/>
          <w:spacing w:val="-15"/>
          <w:sz w:val="24"/>
          <w:szCs w:val="24"/>
        </w:rPr>
      </w:pPr>
      <w:r w:rsidRPr="00FF2526">
        <w:rPr>
          <w:rFonts w:ascii="Times New Roman" w:hAnsi="Times New Roman" w:cs="Times New Roman"/>
          <w:b/>
          <w:bCs/>
          <w:color w:val="000000"/>
          <w:spacing w:val="-15"/>
          <w:sz w:val="24"/>
          <w:szCs w:val="24"/>
        </w:rPr>
        <w:t>Иностранный язык:</w:t>
      </w:r>
    </w:p>
    <w:p w:rsidR="008E0424" w:rsidRPr="00FF2526" w:rsidRDefault="008E0424" w:rsidP="00E473BC">
      <w:pPr>
        <w:numPr>
          <w:ilvl w:val="0"/>
          <w:numId w:val="18"/>
        </w:numPr>
        <w:spacing w:after="0" w:line="360" w:lineRule="auto"/>
        <w:ind w:left="0" w:firstLine="709"/>
        <w:rPr>
          <w:rFonts w:ascii="Times New Roman" w:hAnsi="Times New Roman" w:cs="Times New Roman"/>
          <w:sz w:val="24"/>
          <w:szCs w:val="24"/>
        </w:rPr>
      </w:pPr>
      <w:r w:rsidRPr="00FF2526">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E0424" w:rsidRPr="00FF2526" w:rsidRDefault="008E0424" w:rsidP="00E473BC">
      <w:pPr>
        <w:numPr>
          <w:ilvl w:val="0"/>
          <w:numId w:val="18"/>
        </w:numPr>
        <w:spacing w:after="0" w:line="360" w:lineRule="auto"/>
        <w:ind w:left="0" w:firstLine="709"/>
        <w:rPr>
          <w:rFonts w:ascii="Times New Roman" w:hAnsi="Times New Roman" w:cs="Times New Roman"/>
          <w:sz w:val="24"/>
          <w:szCs w:val="24"/>
        </w:rPr>
      </w:pPr>
      <w:r w:rsidRPr="00FF2526">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E0424" w:rsidRPr="00FF2526" w:rsidRDefault="008E0424" w:rsidP="00E473BC">
      <w:pPr>
        <w:numPr>
          <w:ilvl w:val="0"/>
          <w:numId w:val="18"/>
        </w:numPr>
        <w:spacing w:after="0" w:line="360" w:lineRule="auto"/>
        <w:ind w:left="0" w:firstLine="709"/>
        <w:rPr>
          <w:rFonts w:ascii="Times New Roman" w:hAnsi="Times New Roman" w:cs="Times New Roman"/>
          <w:sz w:val="24"/>
          <w:szCs w:val="24"/>
        </w:rPr>
      </w:pPr>
      <w:r w:rsidRPr="00FF2526">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E0424" w:rsidRPr="00FF2526" w:rsidRDefault="008E0424" w:rsidP="00E473BC">
      <w:pPr>
        <w:tabs>
          <w:tab w:val="left" w:pos="1080"/>
        </w:tabs>
        <w:autoSpaceDE w:val="0"/>
        <w:spacing w:after="0" w:line="360" w:lineRule="auto"/>
        <w:ind w:firstLine="720"/>
        <w:rPr>
          <w:rFonts w:ascii="Times New Roman" w:hAnsi="Times New Roman" w:cs="Times New Roman"/>
          <w:b/>
          <w:sz w:val="24"/>
          <w:szCs w:val="24"/>
        </w:rPr>
      </w:pPr>
      <w:r w:rsidRPr="00FF2526">
        <w:rPr>
          <w:rFonts w:ascii="Times New Roman" w:hAnsi="Times New Roman" w:cs="Times New Roman"/>
          <w:b/>
          <w:sz w:val="24"/>
          <w:szCs w:val="24"/>
        </w:rPr>
        <w:t>Математика и информатика</w:t>
      </w:r>
    </w:p>
    <w:p w:rsidR="008E0424" w:rsidRPr="00FF2526" w:rsidRDefault="008E0424" w:rsidP="00E473BC">
      <w:pPr>
        <w:tabs>
          <w:tab w:val="left" w:pos="1080"/>
        </w:tabs>
        <w:autoSpaceDE w:val="0"/>
        <w:spacing w:after="0" w:line="360" w:lineRule="auto"/>
        <w:ind w:firstLine="720"/>
        <w:rPr>
          <w:rFonts w:ascii="Times New Roman" w:hAnsi="Times New Roman" w:cs="Times New Roman"/>
          <w:sz w:val="24"/>
          <w:szCs w:val="24"/>
        </w:rPr>
      </w:pPr>
      <w:r w:rsidRPr="00FF2526">
        <w:rPr>
          <w:rFonts w:ascii="Times New Roman" w:hAnsi="Times New Roman" w:cs="Times New Roman"/>
          <w:b/>
          <w:sz w:val="24"/>
          <w:szCs w:val="24"/>
        </w:rPr>
        <w:t>Математика:</w:t>
      </w:r>
    </w:p>
    <w:p w:rsidR="008E0424" w:rsidRPr="00FF2526" w:rsidRDefault="008E0424" w:rsidP="00E473BC">
      <w:pPr>
        <w:numPr>
          <w:ilvl w:val="0"/>
          <w:numId w:val="16"/>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E0424" w:rsidRPr="00FF2526" w:rsidRDefault="008E0424" w:rsidP="00E473BC">
      <w:pPr>
        <w:numPr>
          <w:ilvl w:val="0"/>
          <w:numId w:val="16"/>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8E0424" w:rsidRPr="00FF2526" w:rsidRDefault="008E0424" w:rsidP="00E473BC">
      <w:pPr>
        <w:numPr>
          <w:ilvl w:val="0"/>
          <w:numId w:val="16"/>
        </w:numPr>
        <w:spacing w:after="0" w:line="360" w:lineRule="auto"/>
        <w:ind w:firstLine="709"/>
        <w:rPr>
          <w:rFonts w:ascii="Times New Roman" w:eastAsia="Times New Roman" w:hAnsi="Times New Roman" w:cs="Times New Roman"/>
          <w:bCs/>
          <w:color w:val="000000"/>
          <w:kern w:val="0"/>
          <w:sz w:val="24"/>
          <w:szCs w:val="24"/>
          <w:lang w:eastAsia="ru-RU"/>
        </w:rPr>
      </w:pPr>
      <w:r w:rsidRPr="00FF2526">
        <w:rPr>
          <w:rFonts w:ascii="Times New Roman" w:eastAsia="Times New Roman" w:hAnsi="Times New Roman" w:cs="Times New Roman"/>
          <w:bCs/>
          <w:color w:val="000000"/>
          <w:kern w:val="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E0424" w:rsidRPr="00FF2526" w:rsidRDefault="008E0424" w:rsidP="00E473BC">
      <w:pPr>
        <w:spacing w:after="0" w:line="360" w:lineRule="auto"/>
        <w:ind w:right="113" w:firstLine="709"/>
        <w:rPr>
          <w:rFonts w:ascii="Times New Roman" w:hAnsi="Times New Roman" w:cs="Times New Roman"/>
          <w:b/>
          <w:sz w:val="24"/>
          <w:szCs w:val="24"/>
        </w:rPr>
      </w:pPr>
      <w:r w:rsidRPr="00FF2526">
        <w:rPr>
          <w:rFonts w:ascii="Times New Roman" w:hAnsi="Times New Roman" w:cs="Times New Roman"/>
          <w:b/>
          <w:sz w:val="24"/>
          <w:szCs w:val="24"/>
        </w:rPr>
        <w:t xml:space="preserve"> (Окружающий мир)</w:t>
      </w:r>
    </w:p>
    <w:p w:rsidR="008E0424" w:rsidRPr="00FF2526" w:rsidRDefault="008E0424" w:rsidP="00E473BC">
      <w:pPr>
        <w:spacing w:after="0" w:line="360" w:lineRule="auto"/>
        <w:ind w:right="113" w:firstLine="709"/>
        <w:rPr>
          <w:rFonts w:ascii="Times New Roman" w:hAnsi="Times New Roman" w:cs="Times New Roman"/>
          <w:sz w:val="24"/>
          <w:szCs w:val="24"/>
        </w:rPr>
      </w:pPr>
      <w:r w:rsidRPr="00FF2526">
        <w:rPr>
          <w:rFonts w:ascii="Times New Roman" w:hAnsi="Times New Roman" w:cs="Times New Roman"/>
          <w:b/>
          <w:sz w:val="24"/>
          <w:szCs w:val="24"/>
        </w:rPr>
        <w:t>Окружающий мир:</w:t>
      </w:r>
    </w:p>
    <w:p w:rsidR="008E0424" w:rsidRPr="00FF2526" w:rsidRDefault="008E0424" w:rsidP="00E473BC">
      <w:pPr>
        <w:numPr>
          <w:ilvl w:val="0"/>
          <w:numId w:val="9"/>
        </w:numPr>
        <w:tabs>
          <w:tab w:val="left" w:pos="1080"/>
        </w:tabs>
        <w:autoSpaceDE w:val="0"/>
        <w:spacing w:after="0" w:line="360" w:lineRule="auto"/>
        <w:ind w:left="0" w:firstLine="709"/>
        <w:rPr>
          <w:rFonts w:ascii="Times New Roman" w:hAnsi="Times New Roman" w:cs="Times New Roman"/>
          <w:bCs/>
          <w:color w:val="000000"/>
          <w:sz w:val="24"/>
          <w:szCs w:val="24"/>
        </w:rPr>
      </w:pPr>
      <w:r w:rsidRPr="00FF2526">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8E0424" w:rsidRPr="00FF2526" w:rsidRDefault="008E0424" w:rsidP="00E473BC">
      <w:pPr>
        <w:numPr>
          <w:ilvl w:val="0"/>
          <w:numId w:val="9"/>
        </w:numPr>
        <w:tabs>
          <w:tab w:val="left" w:pos="1080"/>
        </w:tabs>
        <w:autoSpaceDE w:val="0"/>
        <w:spacing w:after="0" w:line="360" w:lineRule="auto"/>
        <w:ind w:left="0" w:firstLine="709"/>
        <w:rPr>
          <w:rFonts w:ascii="Times New Roman" w:hAnsi="Times New Roman" w:cs="Times New Roman"/>
          <w:sz w:val="24"/>
          <w:szCs w:val="24"/>
          <w:shd w:val="clear" w:color="auto" w:fill="FF0000"/>
        </w:rPr>
      </w:pPr>
      <w:r w:rsidRPr="00FF2526">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FF2526">
        <w:rPr>
          <w:rFonts w:ascii="Times New Roman" w:hAnsi="Times New Roman" w:cs="Times New Roman"/>
          <w:sz w:val="24"/>
          <w:szCs w:val="24"/>
        </w:rPr>
        <w:t xml:space="preserve">осознание целостности окружающего мира, освоение основ </w:t>
      </w:r>
      <w:r w:rsidRPr="00FF2526">
        <w:rPr>
          <w:rFonts w:ascii="Times New Roman" w:hAnsi="Times New Roman" w:cs="Times New Roman"/>
          <w:sz w:val="24"/>
          <w:szCs w:val="24"/>
        </w:rP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E0424" w:rsidRPr="00FF2526" w:rsidRDefault="008E0424" w:rsidP="00E473BC">
      <w:pPr>
        <w:numPr>
          <w:ilvl w:val="0"/>
          <w:numId w:val="9"/>
        </w:numPr>
        <w:tabs>
          <w:tab w:val="left" w:pos="1080"/>
        </w:tabs>
        <w:autoSpaceDE w:val="0"/>
        <w:spacing w:after="0" w:line="360" w:lineRule="auto"/>
        <w:ind w:left="0" w:firstLine="709"/>
        <w:rPr>
          <w:rFonts w:ascii="Times New Roman" w:hAnsi="Times New Roman" w:cs="Times New Roman"/>
          <w:sz w:val="24"/>
          <w:szCs w:val="24"/>
        </w:rPr>
      </w:pPr>
      <w:r w:rsidRPr="00FF2526">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E0424" w:rsidRPr="00FF2526" w:rsidRDefault="008E0424" w:rsidP="00E473BC">
      <w:pPr>
        <w:numPr>
          <w:ilvl w:val="0"/>
          <w:numId w:val="9"/>
        </w:numPr>
        <w:tabs>
          <w:tab w:val="left" w:pos="1080"/>
        </w:tabs>
        <w:autoSpaceDE w:val="0"/>
        <w:spacing w:after="0" w:line="360" w:lineRule="auto"/>
        <w:ind w:left="0" w:firstLine="709"/>
        <w:rPr>
          <w:rFonts w:ascii="Times New Roman" w:hAnsi="Times New Roman" w:cs="Times New Roman"/>
          <w:sz w:val="24"/>
          <w:szCs w:val="24"/>
        </w:rPr>
      </w:pPr>
      <w:r w:rsidRPr="00FF2526">
        <w:rPr>
          <w:rFonts w:ascii="Times New Roman" w:hAnsi="Times New Roman" w:cs="Times New Roman"/>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8E0424" w:rsidRPr="00FF2526" w:rsidRDefault="008E0424" w:rsidP="00E473BC">
      <w:pPr>
        <w:tabs>
          <w:tab w:val="left" w:pos="1080"/>
        </w:tabs>
        <w:autoSpaceDE w:val="0"/>
        <w:spacing w:after="0" w:line="360" w:lineRule="auto"/>
        <w:ind w:firstLine="720"/>
        <w:rPr>
          <w:rFonts w:ascii="Times New Roman" w:hAnsi="Times New Roman" w:cs="Times New Roman"/>
          <w:b/>
          <w:sz w:val="24"/>
          <w:szCs w:val="24"/>
        </w:rPr>
      </w:pPr>
      <w:r w:rsidRPr="00FF2526">
        <w:rPr>
          <w:rFonts w:ascii="Times New Roman" w:hAnsi="Times New Roman" w:cs="Times New Roman"/>
          <w:b/>
          <w:sz w:val="24"/>
          <w:szCs w:val="24"/>
        </w:rPr>
        <w:t>Основы религиозных культур и светской этики</w:t>
      </w:r>
    </w:p>
    <w:p w:rsidR="008E0424" w:rsidRPr="00FF2526" w:rsidRDefault="008E0424" w:rsidP="00E473BC">
      <w:pPr>
        <w:tabs>
          <w:tab w:val="left" w:pos="1080"/>
        </w:tabs>
        <w:autoSpaceDE w:val="0"/>
        <w:spacing w:after="0" w:line="360" w:lineRule="auto"/>
        <w:ind w:firstLine="720"/>
        <w:rPr>
          <w:rFonts w:ascii="Times New Roman" w:hAnsi="Times New Roman" w:cs="Times New Roman"/>
          <w:b/>
          <w:sz w:val="24"/>
          <w:szCs w:val="24"/>
        </w:rPr>
      </w:pPr>
      <w:r w:rsidRPr="00FF2526">
        <w:rPr>
          <w:rFonts w:ascii="Times New Roman" w:hAnsi="Times New Roman" w:cs="Times New Roman"/>
          <w:b/>
          <w:sz w:val="24"/>
          <w:szCs w:val="24"/>
        </w:rPr>
        <w:t>Основы религиозных культур и светской этики:</w:t>
      </w:r>
    </w:p>
    <w:p w:rsidR="008E0424" w:rsidRPr="00FF2526" w:rsidRDefault="008E0424" w:rsidP="00E473BC">
      <w:pPr>
        <w:numPr>
          <w:ilvl w:val="0"/>
          <w:numId w:val="10"/>
        </w:numPr>
        <w:tabs>
          <w:tab w:val="left" w:pos="1080"/>
        </w:tabs>
        <w:autoSpaceDE w:val="0"/>
        <w:spacing w:after="0" w:line="360" w:lineRule="auto"/>
        <w:ind w:left="0" w:firstLine="720"/>
        <w:rPr>
          <w:rFonts w:ascii="Times New Roman" w:hAnsi="Times New Roman" w:cs="Times New Roman"/>
          <w:sz w:val="24"/>
          <w:szCs w:val="24"/>
          <w:shd w:val="clear" w:color="auto" w:fill="FFFF00"/>
        </w:rPr>
      </w:pPr>
      <w:r w:rsidRPr="00FF2526">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E0424" w:rsidRPr="00FF2526" w:rsidRDefault="008E0424" w:rsidP="00E473BC">
      <w:pPr>
        <w:numPr>
          <w:ilvl w:val="0"/>
          <w:numId w:val="10"/>
        </w:numPr>
        <w:tabs>
          <w:tab w:val="left" w:pos="1080"/>
        </w:tabs>
        <w:autoSpaceDE w:val="0"/>
        <w:spacing w:after="0" w:line="360" w:lineRule="auto"/>
        <w:ind w:left="0" w:firstLine="720"/>
        <w:rPr>
          <w:rFonts w:ascii="Times New Roman" w:hAnsi="Times New Roman" w:cs="Times New Roman"/>
          <w:kern w:val="28"/>
          <w:sz w:val="24"/>
          <w:szCs w:val="24"/>
          <w:shd w:val="clear" w:color="auto" w:fill="FF0000"/>
        </w:rPr>
      </w:pPr>
      <w:r w:rsidRPr="00FF2526">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8E0424" w:rsidRPr="00FF2526" w:rsidRDefault="008E0424" w:rsidP="00E473BC">
      <w:pPr>
        <w:numPr>
          <w:ilvl w:val="0"/>
          <w:numId w:val="10"/>
        </w:numPr>
        <w:tabs>
          <w:tab w:val="left" w:pos="1080"/>
        </w:tabs>
        <w:autoSpaceDE w:val="0"/>
        <w:spacing w:after="0" w:line="360" w:lineRule="auto"/>
        <w:ind w:left="0" w:firstLine="720"/>
        <w:rPr>
          <w:rFonts w:ascii="Times New Roman" w:hAnsi="Times New Roman" w:cs="Times New Roman"/>
          <w:kern w:val="28"/>
          <w:sz w:val="24"/>
          <w:szCs w:val="24"/>
          <w:shd w:val="clear" w:color="auto" w:fill="FF0000"/>
        </w:rPr>
      </w:pPr>
      <w:r w:rsidRPr="00FF2526">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E0424" w:rsidRPr="00FF2526" w:rsidRDefault="008E0424" w:rsidP="00E473BC">
      <w:pPr>
        <w:numPr>
          <w:ilvl w:val="0"/>
          <w:numId w:val="10"/>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kern w:val="28"/>
          <w:sz w:val="24"/>
          <w:szCs w:val="24"/>
        </w:rPr>
        <w:t>осознание ценности человеческой жизни.</w:t>
      </w:r>
    </w:p>
    <w:p w:rsidR="008E0424" w:rsidRPr="00FF2526" w:rsidRDefault="008E0424" w:rsidP="00E473BC">
      <w:pPr>
        <w:tabs>
          <w:tab w:val="left" w:pos="1080"/>
        </w:tabs>
        <w:autoSpaceDE w:val="0"/>
        <w:spacing w:after="0" w:line="360" w:lineRule="auto"/>
        <w:ind w:firstLine="720"/>
        <w:rPr>
          <w:rFonts w:ascii="Times New Roman" w:hAnsi="Times New Roman" w:cs="Times New Roman"/>
          <w:b/>
          <w:kern w:val="28"/>
          <w:sz w:val="24"/>
          <w:szCs w:val="24"/>
        </w:rPr>
      </w:pPr>
      <w:r w:rsidRPr="00FF2526">
        <w:rPr>
          <w:rFonts w:ascii="Times New Roman" w:hAnsi="Times New Roman" w:cs="Times New Roman"/>
          <w:b/>
          <w:kern w:val="28"/>
          <w:sz w:val="24"/>
          <w:szCs w:val="24"/>
        </w:rPr>
        <w:t>Искусство</w:t>
      </w:r>
    </w:p>
    <w:p w:rsidR="008E0424" w:rsidRPr="00FF2526" w:rsidRDefault="008E0424" w:rsidP="00E473BC">
      <w:pPr>
        <w:tabs>
          <w:tab w:val="left" w:pos="1080"/>
        </w:tabs>
        <w:autoSpaceDE w:val="0"/>
        <w:spacing w:after="0" w:line="360" w:lineRule="auto"/>
        <w:ind w:firstLine="720"/>
        <w:rPr>
          <w:rFonts w:ascii="Times New Roman" w:hAnsi="Times New Roman" w:cs="Times New Roman"/>
          <w:kern w:val="28"/>
          <w:sz w:val="24"/>
          <w:szCs w:val="24"/>
        </w:rPr>
      </w:pPr>
      <w:r w:rsidRPr="00FF2526">
        <w:rPr>
          <w:rFonts w:ascii="Times New Roman" w:hAnsi="Times New Roman" w:cs="Times New Roman"/>
          <w:b/>
          <w:kern w:val="28"/>
          <w:sz w:val="24"/>
          <w:szCs w:val="24"/>
        </w:rPr>
        <w:t>Изобразительное искусство:</w:t>
      </w:r>
    </w:p>
    <w:p w:rsidR="008E0424" w:rsidRPr="00FF2526" w:rsidRDefault="008E0424" w:rsidP="00E473BC">
      <w:pPr>
        <w:numPr>
          <w:ilvl w:val="0"/>
          <w:numId w:val="11"/>
        </w:numPr>
        <w:tabs>
          <w:tab w:val="left" w:pos="1080"/>
        </w:tabs>
        <w:autoSpaceDE w:val="0"/>
        <w:spacing w:after="0" w:line="360" w:lineRule="auto"/>
        <w:ind w:left="0" w:firstLine="720"/>
        <w:rPr>
          <w:rFonts w:ascii="Times New Roman" w:hAnsi="Times New Roman" w:cs="Times New Roman"/>
          <w:bCs/>
          <w:color w:val="000000"/>
          <w:kern w:val="28"/>
          <w:sz w:val="24"/>
          <w:szCs w:val="24"/>
        </w:rPr>
      </w:pPr>
      <w:r w:rsidRPr="00FF2526">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E0424" w:rsidRPr="00FF2526" w:rsidRDefault="008E0424" w:rsidP="00E473BC">
      <w:pPr>
        <w:numPr>
          <w:ilvl w:val="0"/>
          <w:numId w:val="11"/>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E0424" w:rsidRPr="00FF2526" w:rsidRDefault="008E0424" w:rsidP="00E473BC">
      <w:pPr>
        <w:numPr>
          <w:ilvl w:val="0"/>
          <w:numId w:val="11"/>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FF2526">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8E0424" w:rsidRPr="00FF2526" w:rsidRDefault="008E0424" w:rsidP="00E473BC">
      <w:pPr>
        <w:numPr>
          <w:ilvl w:val="0"/>
          <w:numId w:val="11"/>
        </w:numPr>
        <w:tabs>
          <w:tab w:val="left" w:pos="1080"/>
        </w:tabs>
        <w:autoSpaceDE w:val="0"/>
        <w:spacing w:after="0" w:line="360" w:lineRule="auto"/>
        <w:ind w:left="0" w:firstLine="720"/>
        <w:rPr>
          <w:rFonts w:ascii="Times New Roman" w:hAnsi="Times New Roman" w:cs="Times New Roman"/>
          <w:bCs/>
          <w:color w:val="000000"/>
          <w:kern w:val="28"/>
          <w:sz w:val="24"/>
          <w:szCs w:val="24"/>
        </w:rPr>
      </w:pPr>
      <w:r w:rsidRPr="00FF2526">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E0424" w:rsidRPr="00FF2526" w:rsidRDefault="008E0424" w:rsidP="00E473BC">
      <w:pPr>
        <w:numPr>
          <w:ilvl w:val="0"/>
          <w:numId w:val="11"/>
        </w:numPr>
        <w:tabs>
          <w:tab w:val="left" w:pos="1080"/>
        </w:tabs>
        <w:autoSpaceDE w:val="0"/>
        <w:spacing w:after="0" w:line="360" w:lineRule="auto"/>
        <w:ind w:left="0" w:firstLine="720"/>
        <w:rPr>
          <w:rFonts w:ascii="Times New Roman" w:hAnsi="Times New Roman" w:cs="Times New Roman"/>
          <w:b/>
          <w:kern w:val="28"/>
          <w:sz w:val="24"/>
          <w:szCs w:val="24"/>
        </w:rPr>
      </w:pPr>
      <w:r w:rsidRPr="00FF2526">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FF2526">
        <w:rPr>
          <w:rFonts w:ascii="Times New Roman" w:hAnsi="Times New Roman" w:cs="Times New Roman"/>
          <w:kern w:val="28"/>
          <w:sz w:val="24"/>
          <w:szCs w:val="24"/>
        </w:rPr>
        <w:t>.</w:t>
      </w:r>
    </w:p>
    <w:p w:rsidR="008E0424" w:rsidRPr="00FF2526" w:rsidRDefault="008E0424" w:rsidP="00E473BC">
      <w:pPr>
        <w:tabs>
          <w:tab w:val="left" w:pos="1080"/>
        </w:tabs>
        <w:autoSpaceDE w:val="0"/>
        <w:spacing w:after="0" w:line="360" w:lineRule="auto"/>
        <w:ind w:firstLine="720"/>
        <w:rPr>
          <w:rFonts w:ascii="Times New Roman" w:hAnsi="Times New Roman" w:cs="Times New Roman"/>
          <w:kern w:val="28"/>
          <w:sz w:val="24"/>
          <w:szCs w:val="24"/>
        </w:rPr>
      </w:pPr>
      <w:r w:rsidRPr="00FF2526">
        <w:rPr>
          <w:rFonts w:ascii="Times New Roman" w:hAnsi="Times New Roman" w:cs="Times New Roman"/>
          <w:b/>
          <w:kern w:val="28"/>
          <w:sz w:val="24"/>
          <w:szCs w:val="24"/>
        </w:rPr>
        <w:t>Музыка:</w:t>
      </w:r>
    </w:p>
    <w:p w:rsidR="008E0424" w:rsidRPr="00FF2526" w:rsidRDefault="008E0424" w:rsidP="00E473BC">
      <w:pPr>
        <w:numPr>
          <w:ilvl w:val="0"/>
          <w:numId w:val="8"/>
        </w:numPr>
        <w:tabs>
          <w:tab w:val="left" w:pos="1080"/>
        </w:tabs>
        <w:autoSpaceDE w:val="0"/>
        <w:spacing w:after="0" w:line="360" w:lineRule="auto"/>
        <w:ind w:left="0" w:firstLine="720"/>
        <w:rPr>
          <w:rFonts w:ascii="Times New Roman" w:hAnsi="Times New Roman" w:cs="Times New Roman"/>
          <w:bCs/>
          <w:color w:val="000000"/>
          <w:kern w:val="28"/>
          <w:sz w:val="24"/>
          <w:szCs w:val="24"/>
        </w:rPr>
      </w:pPr>
      <w:r w:rsidRPr="00FF2526">
        <w:rPr>
          <w:rFonts w:ascii="Times New Roman" w:hAnsi="Times New Roman" w:cs="Times New Roman"/>
          <w:kern w:val="28"/>
          <w:sz w:val="24"/>
          <w:szCs w:val="24"/>
        </w:rPr>
        <w:lastRenderedPageBreak/>
        <w:t>формирование первоначальных представлений о роли музыки в жизни человека, ее роли в  духовно-нравственном развитии человека;</w:t>
      </w:r>
    </w:p>
    <w:p w:rsidR="008E0424" w:rsidRPr="00FF2526" w:rsidRDefault="008E0424" w:rsidP="00E473BC">
      <w:pPr>
        <w:numPr>
          <w:ilvl w:val="0"/>
          <w:numId w:val="8"/>
        </w:numPr>
        <w:tabs>
          <w:tab w:val="left" w:pos="1080"/>
        </w:tabs>
        <w:autoSpaceDE w:val="0"/>
        <w:spacing w:after="0" w:line="360" w:lineRule="auto"/>
        <w:ind w:left="0" w:firstLine="720"/>
        <w:rPr>
          <w:rFonts w:ascii="Times New Roman" w:hAnsi="Times New Roman" w:cs="Times New Roman"/>
          <w:bCs/>
          <w:color w:val="000000"/>
          <w:kern w:val="28"/>
          <w:sz w:val="24"/>
          <w:szCs w:val="24"/>
        </w:rPr>
      </w:pPr>
      <w:r w:rsidRPr="00FF2526">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E0424" w:rsidRPr="00FF2526" w:rsidRDefault="008E0424" w:rsidP="00E473BC">
      <w:pPr>
        <w:numPr>
          <w:ilvl w:val="0"/>
          <w:numId w:val="8"/>
        </w:numPr>
        <w:tabs>
          <w:tab w:val="left" w:pos="1080"/>
        </w:tabs>
        <w:autoSpaceDE w:val="0"/>
        <w:spacing w:after="0" w:line="360" w:lineRule="auto"/>
        <w:ind w:left="0" w:firstLine="720"/>
        <w:rPr>
          <w:rFonts w:ascii="Times New Roman" w:hAnsi="Times New Roman" w:cs="Times New Roman"/>
          <w:bCs/>
          <w:color w:val="000000"/>
          <w:kern w:val="28"/>
          <w:sz w:val="24"/>
          <w:szCs w:val="24"/>
        </w:rPr>
      </w:pPr>
      <w:r w:rsidRPr="00FF2526">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E0424" w:rsidRPr="00FF2526" w:rsidRDefault="008E0424" w:rsidP="00E473BC">
      <w:pPr>
        <w:numPr>
          <w:ilvl w:val="0"/>
          <w:numId w:val="8"/>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8E0424" w:rsidRPr="00FF2526" w:rsidRDefault="008E0424" w:rsidP="00E473BC">
      <w:pPr>
        <w:numPr>
          <w:ilvl w:val="0"/>
          <w:numId w:val="8"/>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E0424" w:rsidRPr="00FF2526" w:rsidRDefault="008E0424" w:rsidP="00E473BC">
      <w:pPr>
        <w:tabs>
          <w:tab w:val="left" w:pos="1080"/>
        </w:tabs>
        <w:autoSpaceDE w:val="0"/>
        <w:spacing w:after="0" w:line="360" w:lineRule="auto"/>
        <w:ind w:firstLine="720"/>
        <w:rPr>
          <w:rFonts w:ascii="Times New Roman" w:hAnsi="Times New Roman" w:cs="Times New Roman"/>
          <w:b/>
          <w:kern w:val="28"/>
          <w:sz w:val="24"/>
          <w:szCs w:val="24"/>
        </w:rPr>
      </w:pPr>
      <w:r w:rsidRPr="00FF2526">
        <w:rPr>
          <w:rFonts w:ascii="Times New Roman" w:hAnsi="Times New Roman" w:cs="Times New Roman"/>
          <w:b/>
          <w:kern w:val="28"/>
          <w:sz w:val="24"/>
          <w:szCs w:val="24"/>
        </w:rPr>
        <w:t>Технология</w:t>
      </w:r>
    </w:p>
    <w:p w:rsidR="008E0424" w:rsidRPr="00FF2526" w:rsidRDefault="008E0424" w:rsidP="00E473BC">
      <w:pPr>
        <w:tabs>
          <w:tab w:val="left" w:pos="1080"/>
        </w:tabs>
        <w:autoSpaceDE w:val="0"/>
        <w:spacing w:after="0" w:line="360" w:lineRule="auto"/>
        <w:ind w:firstLine="720"/>
        <w:rPr>
          <w:rFonts w:ascii="Times New Roman" w:hAnsi="Times New Roman" w:cs="Times New Roman"/>
          <w:b/>
          <w:bCs/>
          <w:color w:val="000000"/>
          <w:kern w:val="28"/>
          <w:sz w:val="24"/>
          <w:szCs w:val="24"/>
        </w:rPr>
      </w:pPr>
      <w:r w:rsidRPr="00FF2526">
        <w:rPr>
          <w:rFonts w:ascii="Times New Roman" w:hAnsi="Times New Roman" w:cs="Times New Roman"/>
          <w:b/>
          <w:kern w:val="28"/>
          <w:sz w:val="24"/>
          <w:szCs w:val="24"/>
        </w:rPr>
        <w:t xml:space="preserve">Технология </w:t>
      </w:r>
    </w:p>
    <w:p w:rsidR="008E0424" w:rsidRPr="00FF2526" w:rsidRDefault="008E0424" w:rsidP="00E473BC">
      <w:pPr>
        <w:numPr>
          <w:ilvl w:val="0"/>
          <w:numId w:val="14"/>
        </w:numPr>
        <w:tabs>
          <w:tab w:val="left" w:pos="1080"/>
        </w:tabs>
        <w:autoSpaceDE w:val="0"/>
        <w:spacing w:after="0" w:line="360" w:lineRule="auto"/>
        <w:ind w:left="0" w:firstLine="720"/>
        <w:rPr>
          <w:rFonts w:ascii="Times New Roman" w:hAnsi="Times New Roman" w:cs="Times New Roman"/>
          <w:bCs/>
          <w:color w:val="000000"/>
          <w:kern w:val="28"/>
          <w:sz w:val="24"/>
          <w:szCs w:val="24"/>
        </w:rPr>
      </w:pPr>
      <w:r w:rsidRPr="00FF2526">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FF2526">
        <w:rPr>
          <w:rFonts w:ascii="Times New Roman" w:hAnsi="Times New Roman" w:cs="Times New Roman"/>
          <w:kern w:val="28"/>
          <w:sz w:val="24"/>
          <w:szCs w:val="24"/>
        </w:rPr>
        <w:t xml:space="preserve"> усвоение правил техники безопасности;</w:t>
      </w:r>
    </w:p>
    <w:p w:rsidR="008E0424" w:rsidRPr="00FF2526" w:rsidRDefault="008E0424" w:rsidP="00E473BC">
      <w:pPr>
        <w:numPr>
          <w:ilvl w:val="0"/>
          <w:numId w:val="14"/>
        </w:numPr>
        <w:tabs>
          <w:tab w:val="left" w:pos="1080"/>
        </w:tabs>
        <w:autoSpaceDE w:val="0"/>
        <w:spacing w:after="0" w:line="360" w:lineRule="auto"/>
        <w:ind w:left="0" w:firstLine="720"/>
        <w:rPr>
          <w:rFonts w:ascii="Times New Roman" w:hAnsi="Times New Roman" w:cs="Times New Roman"/>
          <w:bCs/>
          <w:color w:val="000000"/>
          <w:kern w:val="28"/>
          <w:sz w:val="24"/>
          <w:szCs w:val="24"/>
        </w:rPr>
      </w:pPr>
      <w:r w:rsidRPr="00FF2526">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E0424" w:rsidRPr="00FF2526" w:rsidRDefault="008E0424" w:rsidP="00E473BC">
      <w:pPr>
        <w:numPr>
          <w:ilvl w:val="0"/>
          <w:numId w:val="14"/>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E0424" w:rsidRPr="00FF2526" w:rsidRDefault="008E0424" w:rsidP="00E473BC">
      <w:pPr>
        <w:numPr>
          <w:ilvl w:val="0"/>
          <w:numId w:val="14"/>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E0424" w:rsidRPr="00FF2526" w:rsidRDefault="008E0424" w:rsidP="00E473BC">
      <w:pPr>
        <w:numPr>
          <w:ilvl w:val="0"/>
          <w:numId w:val="14"/>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kern w:val="28"/>
          <w:sz w:val="24"/>
          <w:szCs w:val="24"/>
        </w:rPr>
        <w:t xml:space="preserve">использование приобретенных знаний и умений </w:t>
      </w:r>
      <w:r w:rsidRPr="00FF2526">
        <w:rPr>
          <w:rFonts w:ascii="Times New Roman" w:hAnsi="Times New Roman" w:cs="Times New Roman"/>
          <w:bCs/>
          <w:color w:val="000000"/>
          <w:kern w:val="28"/>
          <w:sz w:val="24"/>
          <w:szCs w:val="24"/>
        </w:rPr>
        <w:t>для решения практических задач.</w:t>
      </w:r>
    </w:p>
    <w:p w:rsidR="008E0424" w:rsidRPr="00FF2526" w:rsidRDefault="008E0424" w:rsidP="00E473BC">
      <w:pPr>
        <w:tabs>
          <w:tab w:val="left" w:pos="1080"/>
        </w:tabs>
        <w:autoSpaceDE w:val="0"/>
        <w:spacing w:after="0" w:line="360" w:lineRule="auto"/>
        <w:ind w:firstLine="720"/>
        <w:rPr>
          <w:rFonts w:ascii="Times New Roman" w:hAnsi="Times New Roman" w:cs="Times New Roman"/>
          <w:b/>
          <w:kern w:val="28"/>
          <w:sz w:val="24"/>
          <w:szCs w:val="24"/>
        </w:rPr>
      </w:pPr>
      <w:r w:rsidRPr="00FF2526">
        <w:rPr>
          <w:rFonts w:ascii="Times New Roman" w:hAnsi="Times New Roman" w:cs="Times New Roman"/>
          <w:b/>
          <w:kern w:val="28"/>
          <w:sz w:val="24"/>
          <w:szCs w:val="24"/>
        </w:rPr>
        <w:t>Физическая культура</w:t>
      </w:r>
    </w:p>
    <w:p w:rsidR="008E0424" w:rsidRPr="00FF2526" w:rsidRDefault="008E0424" w:rsidP="00E473BC">
      <w:pPr>
        <w:tabs>
          <w:tab w:val="left" w:pos="1080"/>
        </w:tabs>
        <w:autoSpaceDE w:val="0"/>
        <w:spacing w:after="0" w:line="360" w:lineRule="auto"/>
        <w:ind w:firstLine="720"/>
        <w:rPr>
          <w:rFonts w:ascii="Times New Roman" w:hAnsi="Times New Roman" w:cs="Times New Roman"/>
          <w:bCs/>
          <w:color w:val="000000"/>
          <w:kern w:val="28"/>
          <w:sz w:val="24"/>
          <w:szCs w:val="24"/>
        </w:rPr>
      </w:pPr>
      <w:r w:rsidRPr="00FF2526">
        <w:rPr>
          <w:rFonts w:ascii="Times New Roman" w:hAnsi="Times New Roman" w:cs="Times New Roman"/>
          <w:b/>
          <w:kern w:val="28"/>
          <w:sz w:val="24"/>
          <w:szCs w:val="24"/>
        </w:rPr>
        <w:t>Физическая культура</w:t>
      </w:r>
    </w:p>
    <w:p w:rsidR="008E0424" w:rsidRPr="00FF2526" w:rsidRDefault="008E0424" w:rsidP="00E473BC">
      <w:pPr>
        <w:numPr>
          <w:ilvl w:val="0"/>
          <w:numId w:val="13"/>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E0424" w:rsidRPr="00FF2526" w:rsidRDefault="008E0424" w:rsidP="00E473BC">
      <w:pPr>
        <w:numPr>
          <w:ilvl w:val="0"/>
          <w:numId w:val="13"/>
        </w:numPr>
        <w:tabs>
          <w:tab w:val="left" w:pos="1080"/>
        </w:tabs>
        <w:autoSpaceDE w:val="0"/>
        <w:spacing w:after="0" w:line="360" w:lineRule="auto"/>
        <w:ind w:left="0" w:firstLine="720"/>
        <w:rPr>
          <w:rFonts w:ascii="Times New Roman" w:hAnsi="Times New Roman" w:cs="Times New Roman"/>
          <w:kern w:val="28"/>
          <w:sz w:val="24"/>
          <w:szCs w:val="24"/>
        </w:rPr>
      </w:pPr>
      <w:r w:rsidRPr="00FF2526">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E0424" w:rsidRPr="00FF2526" w:rsidRDefault="008E0424" w:rsidP="00E473BC">
      <w:pPr>
        <w:numPr>
          <w:ilvl w:val="0"/>
          <w:numId w:val="13"/>
        </w:numPr>
        <w:tabs>
          <w:tab w:val="left" w:pos="1080"/>
        </w:tabs>
        <w:autoSpaceDE w:val="0"/>
        <w:spacing w:after="0" w:line="360" w:lineRule="auto"/>
        <w:ind w:left="0" w:firstLine="720"/>
        <w:rPr>
          <w:rFonts w:ascii="Times New Roman" w:hAnsi="Times New Roman" w:cs="Times New Roman"/>
          <w:b/>
          <w:bCs/>
          <w:color w:val="000000"/>
          <w:kern w:val="28"/>
          <w:sz w:val="24"/>
          <w:szCs w:val="24"/>
        </w:rPr>
      </w:pPr>
      <w:r w:rsidRPr="00FF2526">
        <w:rPr>
          <w:rFonts w:ascii="Times New Roman" w:hAnsi="Times New Roman" w:cs="Times New Roman"/>
          <w:kern w:val="28"/>
          <w:sz w:val="24"/>
          <w:szCs w:val="24"/>
        </w:rPr>
        <w:lastRenderedPageBreak/>
        <w:t>формирование умения следить за своим физическим состоянием, величиной физических нагрузок.</w:t>
      </w:r>
    </w:p>
    <w:p w:rsidR="008E0424" w:rsidRPr="00FF2526" w:rsidRDefault="008E0424" w:rsidP="00E473BC">
      <w:pPr>
        <w:tabs>
          <w:tab w:val="left" w:pos="1080"/>
        </w:tabs>
        <w:autoSpaceDE w:val="0"/>
        <w:spacing w:after="0" w:line="360" w:lineRule="auto"/>
        <w:rPr>
          <w:rFonts w:ascii="Times New Roman" w:hAnsi="Times New Roman" w:cs="Times New Roman"/>
          <w:kern w:val="28"/>
          <w:sz w:val="24"/>
          <w:szCs w:val="24"/>
        </w:rPr>
      </w:pPr>
      <w:r w:rsidRPr="00FF2526">
        <w:rPr>
          <w:rFonts w:ascii="Times New Roman" w:hAnsi="Times New Roman" w:cs="Times New Roman"/>
          <w:b/>
          <w:bCs/>
          <w:sz w:val="24"/>
          <w:szCs w:val="24"/>
        </w:rPr>
        <w:t xml:space="preserve">Результаты освоения коррекционно-развивающей области </w:t>
      </w:r>
      <w:r w:rsidRPr="00FF2526">
        <w:rPr>
          <w:rFonts w:ascii="Times New Roman" w:hAnsi="Times New Roman" w:cs="Times New Roman"/>
          <w:b/>
          <w:bCs/>
          <w:sz w:val="24"/>
          <w:szCs w:val="24"/>
        </w:rPr>
        <w:br/>
      </w:r>
      <w:r w:rsidRPr="00FF2526">
        <w:rPr>
          <w:rFonts w:ascii="Times New Roman" w:hAnsi="Times New Roman" w:cs="Times New Roman"/>
          <w:b/>
          <w:sz w:val="24"/>
          <w:szCs w:val="24"/>
        </w:rPr>
        <w:t xml:space="preserve">адаптированной основной общеобразовательной программы </w:t>
      </w:r>
      <w:r w:rsidRPr="00FF2526">
        <w:rPr>
          <w:rFonts w:ascii="Times New Roman" w:hAnsi="Times New Roman" w:cs="Times New Roman"/>
          <w:b/>
          <w:sz w:val="24"/>
          <w:szCs w:val="24"/>
        </w:rPr>
        <w:br/>
        <w:t>начального общего образования</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 xml:space="preserve">Результаты освоения </w:t>
      </w:r>
      <w:r w:rsidRPr="00FF2526">
        <w:rPr>
          <w:rFonts w:ascii="Times New Roman" w:hAnsi="Times New Roman" w:cs="Times New Roman"/>
          <w:b/>
          <w:bCs/>
          <w:sz w:val="24"/>
          <w:szCs w:val="24"/>
        </w:rPr>
        <w:t xml:space="preserve">коррекционно-развивающей области </w:t>
      </w:r>
      <w:r w:rsidRPr="00FF2526">
        <w:rPr>
          <w:rFonts w:ascii="Times New Roman" w:hAnsi="Times New Roman" w:cs="Times New Roman"/>
          <w:sz w:val="24"/>
          <w:szCs w:val="24"/>
        </w:rPr>
        <w:t xml:space="preserve">АООП НОО обучающихся с ЗПР должны отражать: </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
          <w:bCs/>
          <w:kern w:val="2"/>
          <w:sz w:val="24"/>
          <w:szCs w:val="24"/>
        </w:rPr>
        <w:t>Корреционный курс «</w:t>
      </w:r>
      <w:r w:rsidRPr="00FF2526">
        <w:rPr>
          <w:rFonts w:ascii="Times New Roman" w:hAnsi="Times New Roman" w:cs="Times New Roman"/>
          <w:b/>
          <w:bCs/>
          <w:iCs/>
          <w:kern w:val="2"/>
          <w:sz w:val="24"/>
          <w:szCs w:val="24"/>
        </w:rPr>
        <w:t>Ритмика</w:t>
      </w:r>
      <w:r w:rsidRPr="00FF2526">
        <w:rPr>
          <w:rFonts w:ascii="Times New Roman" w:hAnsi="Times New Roman" w:cs="Times New Roman"/>
          <w:b/>
          <w:bCs/>
          <w:kern w:val="2"/>
          <w:sz w:val="24"/>
          <w:szCs w:val="24"/>
        </w:rPr>
        <w:t>»</w:t>
      </w:r>
      <w:r w:rsidRPr="00FF2526">
        <w:rPr>
          <w:rFonts w:ascii="Times New Roman" w:hAnsi="Times New Roman" w:cs="Times New Roman"/>
          <w:b/>
          <w:bCs/>
          <w:iCs/>
          <w:kern w:val="2"/>
          <w:sz w:val="24"/>
          <w:szCs w:val="24"/>
        </w:rPr>
        <w:t>:</w:t>
      </w:r>
      <w:r w:rsidRPr="00FF2526">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8E0424" w:rsidRPr="00FF2526" w:rsidRDefault="008E0424" w:rsidP="00E473BC">
      <w:pPr>
        <w:spacing w:after="0" w:line="360" w:lineRule="auto"/>
        <w:ind w:firstLine="709"/>
        <w:rPr>
          <w:rFonts w:ascii="Times New Roman" w:hAnsi="Times New Roman" w:cs="Times New Roman"/>
          <w:b/>
          <w:bCs/>
          <w:kern w:val="2"/>
          <w:sz w:val="24"/>
          <w:szCs w:val="24"/>
        </w:rPr>
      </w:pPr>
      <w:r w:rsidRPr="00FF2526">
        <w:rPr>
          <w:rFonts w:ascii="Times New Roman" w:hAnsi="Times New Roman" w:cs="Times New Roman"/>
          <w:b/>
          <w:bCs/>
          <w:kern w:val="2"/>
          <w:sz w:val="24"/>
          <w:szCs w:val="24"/>
        </w:rPr>
        <w:t>Коррекционный курс «</w:t>
      </w:r>
      <w:r w:rsidRPr="00FF2526">
        <w:rPr>
          <w:rFonts w:ascii="Times New Roman" w:hAnsi="Times New Roman" w:cs="Times New Roman"/>
          <w:b/>
          <w:sz w:val="24"/>
          <w:szCs w:val="24"/>
        </w:rPr>
        <w:t>Коррекционно-развивающие занятия</w:t>
      </w:r>
      <w:r w:rsidRPr="00FF2526">
        <w:rPr>
          <w:rFonts w:ascii="Times New Roman" w:hAnsi="Times New Roman" w:cs="Times New Roman"/>
          <w:b/>
          <w:bCs/>
          <w:kern w:val="2"/>
          <w:sz w:val="24"/>
          <w:szCs w:val="24"/>
        </w:rPr>
        <w:t>»</w:t>
      </w:r>
    </w:p>
    <w:p w:rsidR="008E0424" w:rsidRPr="00FF2526" w:rsidRDefault="008E0424" w:rsidP="00E473BC">
      <w:pPr>
        <w:spacing w:after="0" w:line="360" w:lineRule="auto"/>
        <w:ind w:firstLine="709"/>
        <w:rPr>
          <w:rFonts w:ascii="Times New Roman" w:hAnsi="Times New Roman" w:cs="Times New Roman"/>
          <w:b/>
          <w:bCs/>
          <w:kern w:val="2"/>
          <w:sz w:val="24"/>
          <w:szCs w:val="24"/>
        </w:rPr>
      </w:pPr>
      <w:r w:rsidRPr="00FF2526">
        <w:rPr>
          <w:rFonts w:ascii="Times New Roman" w:hAnsi="Times New Roman" w:cs="Times New Roman"/>
          <w:b/>
          <w:sz w:val="24"/>
          <w:szCs w:val="24"/>
        </w:rPr>
        <w:t>Логопедические занятия</w:t>
      </w:r>
      <w:r w:rsidRPr="00FF2526">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8E0424" w:rsidRPr="00FF2526" w:rsidRDefault="008E0424" w:rsidP="00E473BC">
      <w:pPr>
        <w:spacing w:after="0" w:line="360" w:lineRule="auto"/>
        <w:ind w:firstLine="709"/>
        <w:rPr>
          <w:rFonts w:ascii="Times New Roman" w:hAnsi="Times New Roman" w:cs="Times New Roman"/>
          <w:sz w:val="24"/>
          <w:szCs w:val="24"/>
        </w:rPr>
      </w:pPr>
      <w:r w:rsidRPr="00FF2526">
        <w:rPr>
          <w:rFonts w:ascii="Times New Roman" w:hAnsi="Times New Roman" w:cs="Times New Roman"/>
          <w:b/>
          <w:sz w:val="24"/>
          <w:szCs w:val="24"/>
        </w:rPr>
        <w:t xml:space="preserve">Психокоррекционные занятия: </w:t>
      </w:r>
      <w:r w:rsidRPr="00FF2526">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8E0424" w:rsidRPr="00FF2526" w:rsidRDefault="008E0424" w:rsidP="00E473BC">
      <w:pPr>
        <w:tabs>
          <w:tab w:val="left" w:pos="1080"/>
        </w:tabs>
        <w:autoSpaceDE w:val="0"/>
        <w:spacing w:after="0" w:line="360" w:lineRule="auto"/>
        <w:ind w:firstLine="709"/>
        <w:rPr>
          <w:rFonts w:ascii="Times New Roman" w:hAnsi="Times New Roman" w:cs="Times New Roman"/>
          <w:sz w:val="24"/>
          <w:szCs w:val="24"/>
        </w:rPr>
      </w:pPr>
      <w:r w:rsidRPr="00FF2526">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FF2526" w:rsidRDefault="00576D40" w:rsidP="00E473B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6" w:name="_Toc415833117"/>
      <w:r w:rsidRPr="00FF2526">
        <w:rPr>
          <w:rFonts w:ascii="Times New Roman" w:hAnsi="Times New Roman" w:cs="Times New Roman"/>
          <w:b/>
          <w:sz w:val="24"/>
          <w:szCs w:val="24"/>
        </w:rPr>
        <w:lastRenderedPageBreak/>
        <w:t xml:space="preserve">2.1.3. </w:t>
      </w:r>
      <w:r w:rsidR="005562F0" w:rsidRPr="00FF2526">
        <w:rPr>
          <w:rFonts w:ascii="Times New Roman" w:hAnsi="Times New Roman" w:cs="Times New Roman"/>
          <w:b/>
          <w:sz w:val="24"/>
          <w:szCs w:val="24"/>
        </w:rPr>
        <w:t xml:space="preserve">Система оценки достижения обучающимися </w:t>
      </w:r>
      <w:r w:rsidR="005562F0" w:rsidRPr="00FF2526">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FF2526">
        <w:rPr>
          <w:rFonts w:ascii="Times New Roman" w:hAnsi="Times New Roman" w:cs="Times New Roman"/>
          <w:b/>
          <w:sz w:val="24"/>
          <w:szCs w:val="24"/>
        </w:rPr>
        <w:br/>
        <w:t xml:space="preserve">адаптированной основной общеобразовательной программы </w:t>
      </w:r>
      <w:r w:rsidR="00F5356F" w:rsidRPr="00FF2526">
        <w:rPr>
          <w:rFonts w:ascii="Times New Roman" w:hAnsi="Times New Roman" w:cs="Times New Roman"/>
          <w:b/>
          <w:sz w:val="24"/>
          <w:szCs w:val="24"/>
        </w:rPr>
        <w:br/>
      </w:r>
      <w:r w:rsidR="005562F0" w:rsidRPr="00FF2526">
        <w:rPr>
          <w:rFonts w:ascii="Times New Roman" w:hAnsi="Times New Roman" w:cs="Times New Roman"/>
          <w:b/>
          <w:sz w:val="24"/>
          <w:szCs w:val="24"/>
        </w:rPr>
        <w:t>начального общего</w:t>
      </w:r>
      <w:r w:rsidR="005562F0" w:rsidRPr="00FF2526">
        <w:rPr>
          <w:rFonts w:ascii="Times New Roman" w:hAnsi="Times New Roman" w:cs="Times New Roman"/>
          <w:b/>
          <w:color w:val="auto"/>
          <w:sz w:val="24"/>
          <w:szCs w:val="24"/>
        </w:rPr>
        <w:t xml:space="preserve"> образования</w:t>
      </w:r>
      <w:bookmarkEnd w:id="6"/>
    </w:p>
    <w:p w:rsidR="009A7B94" w:rsidRPr="00FF2526" w:rsidRDefault="009A7B94" w:rsidP="00E473BC">
      <w:pPr>
        <w:spacing w:line="360" w:lineRule="auto"/>
        <w:ind w:firstLine="709"/>
        <w:contextualSpacing/>
        <w:jc w:val="both"/>
        <w:rPr>
          <w:rFonts w:ascii="Times New Roman" w:hAnsi="Times New Roman" w:cs="Times New Roman"/>
          <w:sz w:val="24"/>
          <w:szCs w:val="24"/>
        </w:rPr>
      </w:pPr>
      <w:bookmarkStart w:id="7" w:name="_Toc415833118"/>
      <w:r w:rsidRPr="00FF2526">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9A7B94" w:rsidRPr="00FF2526" w:rsidRDefault="009A7B94"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Оценивать </w:t>
      </w:r>
      <w:r w:rsidRPr="00FF2526">
        <w:rPr>
          <w:rFonts w:ascii="Times New Roman" w:hAnsi="Times New Roman" w:cs="Times New Roman"/>
          <w:sz w:val="24"/>
          <w:szCs w:val="24"/>
        </w:rPr>
        <w:t>достижения обучающимся с ЗПР планируемых результатов</w:t>
      </w:r>
      <w:r w:rsidRPr="00FF2526">
        <w:rPr>
          <w:rFonts w:ascii="Times New Roman" w:hAnsi="Times New Roman" w:cs="Times New Roman"/>
          <w:color w:val="auto"/>
          <w:sz w:val="24"/>
          <w:szCs w:val="24"/>
        </w:rPr>
        <w:t xml:space="preserve"> необходимо при завершении каждого уровня образования</w:t>
      </w:r>
      <w:r w:rsidRPr="00FF2526">
        <w:rPr>
          <w:rStyle w:val="aff2"/>
          <w:rFonts w:ascii="Times New Roman" w:hAnsi="Times New Roman" w:cs="Times New Roman"/>
          <w:color w:val="auto"/>
          <w:sz w:val="24"/>
          <w:szCs w:val="24"/>
        </w:rPr>
        <w:t xml:space="preserve">, </w:t>
      </w:r>
      <w:r w:rsidRPr="00FF2526">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9A7B94" w:rsidRPr="00FF2526" w:rsidRDefault="009A7B94" w:rsidP="00E473BC">
      <w:pPr>
        <w:pStyle w:val="a7"/>
        <w:spacing w:line="360" w:lineRule="auto"/>
        <w:ind w:firstLine="709"/>
        <w:jc w:val="both"/>
        <w:rPr>
          <w:rFonts w:ascii="Times New Roman" w:hAnsi="Times New Roman" w:cs="Times New Roman"/>
        </w:rPr>
      </w:pPr>
      <w:r w:rsidRPr="00FF2526">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9A7B94" w:rsidRPr="00FF2526" w:rsidRDefault="009A7B94" w:rsidP="00E473BC">
      <w:pPr>
        <w:pStyle w:val="a7"/>
        <w:spacing w:line="360" w:lineRule="auto"/>
        <w:ind w:firstLine="709"/>
        <w:jc w:val="both"/>
        <w:rPr>
          <w:rFonts w:ascii="Times New Roman" w:hAnsi="Times New Roman" w:cs="Times New Roman"/>
        </w:rPr>
      </w:pPr>
      <w:r w:rsidRPr="00FF2526">
        <w:rPr>
          <w:rFonts w:ascii="Times New Roman" w:hAnsi="Times New Roman" w:cs="Times New Roman"/>
        </w:rPr>
        <w:t>Специальные условия проведения текущей, промежуточной и итоговой (по итогам освоения АООП НОО) аттестации обучающихся с ЗПР включают:</w:t>
      </w:r>
    </w:p>
    <w:p w:rsidR="009A7B94" w:rsidRPr="00FF2526" w:rsidRDefault="009A7B94" w:rsidP="00E473BC">
      <w:pPr>
        <w:pStyle w:val="af2"/>
        <w:numPr>
          <w:ilvl w:val="0"/>
          <w:numId w:val="21"/>
        </w:numPr>
        <w:ind w:left="0" w:firstLine="709"/>
        <w:jc w:val="both"/>
      </w:pPr>
      <w:r w:rsidRPr="00FF2526">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9A7B94" w:rsidRPr="00FF2526" w:rsidRDefault="009A7B94" w:rsidP="00E473BC">
      <w:pPr>
        <w:pStyle w:val="af2"/>
        <w:numPr>
          <w:ilvl w:val="0"/>
          <w:numId w:val="21"/>
        </w:numPr>
        <w:ind w:left="0" w:firstLine="709"/>
        <w:jc w:val="both"/>
      </w:pPr>
      <w:r w:rsidRPr="00FF2526">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9A7B94" w:rsidRPr="00FF2526" w:rsidRDefault="009A7B94" w:rsidP="00E473BC">
      <w:pPr>
        <w:pStyle w:val="af2"/>
        <w:numPr>
          <w:ilvl w:val="0"/>
          <w:numId w:val="21"/>
        </w:numPr>
        <w:ind w:left="0" w:firstLine="709"/>
        <w:jc w:val="both"/>
      </w:pPr>
      <w:r w:rsidRPr="00FF2526">
        <w:t>присутствие в начале работы этапа общей организации деятельности;</w:t>
      </w:r>
    </w:p>
    <w:p w:rsidR="009A7B94" w:rsidRPr="00FF2526" w:rsidRDefault="009A7B94" w:rsidP="00E473BC">
      <w:pPr>
        <w:pStyle w:val="af2"/>
        <w:numPr>
          <w:ilvl w:val="0"/>
          <w:numId w:val="21"/>
        </w:numPr>
        <w:ind w:left="0" w:firstLine="709"/>
        <w:jc w:val="both"/>
      </w:pPr>
      <w:r w:rsidRPr="00FF2526">
        <w:lastRenderedPageBreak/>
        <w:t>адаптирование инструкции с учетом особых образовательных потребностей и индивидуальных трудностей обучающихся с ЗПР:</w:t>
      </w:r>
    </w:p>
    <w:p w:rsidR="009A7B94" w:rsidRPr="00FF2526" w:rsidRDefault="009A7B94" w:rsidP="00E473BC">
      <w:pPr>
        <w:spacing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1) упрощение формулировок по грамматическому и семантическому оформлению;</w:t>
      </w:r>
    </w:p>
    <w:p w:rsidR="009A7B94" w:rsidRPr="00FF2526" w:rsidRDefault="009A7B94" w:rsidP="00E473BC">
      <w:pPr>
        <w:spacing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9A7B94" w:rsidRPr="00FF2526" w:rsidRDefault="009A7B94" w:rsidP="00E473BC">
      <w:pPr>
        <w:spacing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A7B94" w:rsidRPr="00FF2526" w:rsidRDefault="009A7B94" w:rsidP="00E473BC">
      <w:pPr>
        <w:pStyle w:val="af2"/>
        <w:numPr>
          <w:ilvl w:val="0"/>
          <w:numId w:val="21"/>
        </w:numPr>
        <w:ind w:left="0" w:firstLine="709"/>
        <w:jc w:val="both"/>
      </w:pPr>
      <w:r w:rsidRPr="00FF2526">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9A7B94" w:rsidRPr="00FF2526" w:rsidRDefault="009A7B94" w:rsidP="00E473BC">
      <w:pPr>
        <w:pStyle w:val="af2"/>
        <w:numPr>
          <w:ilvl w:val="0"/>
          <w:numId w:val="21"/>
        </w:numPr>
        <w:ind w:left="0" w:firstLine="709"/>
        <w:jc w:val="both"/>
      </w:pPr>
      <w:r w:rsidRPr="00FF2526">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9A7B94" w:rsidRPr="00FF2526" w:rsidRDefault="009A7B94" w:rsidP="00E473BC">
      <w:pPr>
        <w:pStyle w:val="af2"/>
        <w:numPr>
          <w:ilvl w:val="0"/>
          <w:numId w:val="21"/>
        </w:numPr>
        <w:ind w:left="0" w:firstLine="709"/>
        <w:jc w:val="both"/>
      </w:pPr>
      <w:r w:rsidRPr="00FF2526">
        <w:t xml:space="preserve">увеличение времени на выполнение заданий;  </w:t>
      </w:r>
    </w:p>
    <w:p w:rsidR="009A7B94" w:rsidRPr="00FF2526" w:rsidRDefault="009A7B94" w:rsidP="00E473BC">
      <w:pPr>
        <w:pStyle w:val="af2"/>
        <w:numPr>
          <w:ilvl w:val="0"/>
          <w:numId w:val="21"/>
        </w:numPr>
        <w:ind w:left="0" w:firstLine="709"/>
        <w:jc w:val="both"/>
      </w:pPr>
      <w:r w:rsidRPr="00FF2526">
        <w:t xml:space="preserve">возможность организации короткого перерыва (10-15 мин) при нарастании в поведении ребенка проявлений утомления, истощения; </w:t>
      </w:r>
    </w:p>
    <w:p w:rsidR="009A7B94" w:rsidRPr="00FF2526" w:rsidRDefault="009A7B94" w:rsidP="00E473BC">
      <w:pPr>
        <w:pStyle w:val="af2"/>
        <w:numPr>
          <w:ilvl w:val="0"/>
          <w:numId w:val="21"/>
        </w:numPr>
        <w:ind w:left="0" w:firstLine="709"/>
        <w:jc w:val="both"/>
      </w:pPr>
      <w:r w:rsidRPr="00FF2526">
        <w:t>недопустимыми являются негативные реакции со стороны педагога, создание ситуаций, приводящих к эмоциональному травмированию ребенка.</w:t>
      </w:r>
    </w:p>
    <w:p w:rsidR="009A7B94" w:rsidRPr="00FF2526" w:rsidRDefault="009A7B94" w:rsidP="00E473BC">
      <w:pPr>
        <w:tabs>
          <w:tab w:val="left" w:pos="0"/>
          <w:tab w:val="right" w:leader="dot" w:pos="9639"/>
        </w:tabs>
        <w:spacing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9A7B94" w:rsidRPr="00FF2526" w:rsidRDefault="009A7B94" w:rsidP="00E473BC">
      <w:pPr>
        <w:tabs>
          <w:tab w:val="left" w:pos="0"/>
          <w:tab w:val="right" w:leader="dot" w:pos="9639"/>
        </w:tabs>
        <w:spacing w:line="360" w:lineRule="auto"/>
        <w:ind w:firstLine="709"/>
        <w:jc w:val="both"/>
        <w:rPr>
          <w:rFonts w:ascii="Times New Roman" w:hAnsi="Times New Roman" w:cs="Times New Roman"/>
          <w:b/>
          <w:sz w:val="24"/>
          <w:szCs w:val="24"/>
        </w:rPr>
      </w:pPr>
      <w:r w:rsidRPr="00FF2526">
        <w:rPr>
          <w:rFonts w:ascii="Times New Roman" w:hAnsi="Times New Roman" w:cs="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lastRenderedPageBreak/>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lastRenderedPageBreak/>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 -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A7B94" w:rsidRPr="00FF2526" w:rsidRDefault="009A7B94" w:rsidP="00E473BC">
      <w:pPr>
        <w:spacing w:line="360" w:lineRule="auto"/>
        <w:ind w:firstLine="708"/>
        <w:jc w:val="both"/>
        <w:rPr>
          <w:rFonts w:ascii="Times New Roman" w:hAnsi="Times New Roman" w:cs="Times New Roman"/>
          <w:color w:val="000000"/>
          <w:sz w:val="24"/>
          <w:szCs w:val="24"/>
        </w:rPr>
      </w:pPr>
      <w:r w:rsidRPr="00FF2526">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w:t>
      </w:r>
      <w:r w:rsidRPr="00FF2526">
        <w:rPr>
          <w:rFonts w:ascii="Times New Roman" w:hAnsi="Times New Roman" w:cs="Times New Roman"/>
          <w:color w:val="000000"/>
          <w:sz w:val="24"/>
          <w:szCs w:val="24"/>
        </w:rPr>
        <w:t>Экспертную группу МАОУ «Вадская СОШ»  составляют члены ПМПк, классные руководители, учителя-предметники.</w:t>
      </w:r>
    </w:p>
    <w:p w:rsidR="009A7B94" w:rsidRPr="00FF2526" w:rsidRDefault="009A7B94" w:rsidP="00E473BC">
      <w:pPr>
        <w:tabs>
          <w:tab w:val="right" w:leader="dot" w:pos="9329"/>
        </w:tabs>
        <w:spacing w:line="360" w:lineRule="auto"/>
        <w:jc w:val="both"/>
        <w:rPr>
          <w:rFonts w:ascii="Times New Roman" w:hAnsi="Times New Roman" w:cs="Times New Roman"/>
          <w:sz w:val="24"/>
          <w:szCs w:val="24"/>
        </w:rPr>
      </w:pPr>
      <w:r w:rsidRPr="00FF2526">
        <w:rPr>
          <w:rFonts w:ascii="Times New Roman" w:hAnsi="Times New Roman" w:cs="Times New Roman"/>
          <w:sz w:val="24"/>
          <w:szCs w:val="24"/>
        </w:rPr>
        <w:t xml:space="preserve">         Задачей ПМПк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w:t>
      </w:r>
      <w:r w:rsidRPr="00FF2526">
        <w:rPr>
          <w:rFonts w:ascii="Times New Roman" w:hAnsi="Times New Roman" w:cs="Times New Roman"/>
          <w:sz w:val="24"/>
          <w:szCs w:val="24"/>
        </w:rPr>
        <w:lastRenderedPageBreak/>
        <w:t xml:space="preserve">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 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A7B94" w:rsidRPr="00FF2526" w:rsidRDefault="009A7B94" w:rsidP="00E473BC">
      <w:pPr>
        <w:spacing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9A7B94" w:rsidRPr="00FF2526" w:rsidRDefault="009A7B94" w:rsidP="00E473BC">
      <w:pPr>
        <w:spacing w:line="360" w:lineRule="auto"/>
        <w:rPr>
          <w:rFonts w:ascii="Times New Roman" w:hAnsi="Times New Roman" w:cs="Times New Roman"/>
          <w:sz w:val="24"/>
          <w:szCs w:val="24"/>
        </w:rPr>
      </w:pPr>
    </w:p>
    <w:p w:rsidR="00907752" w:rsidRPr="00FF2526" w:rsidRDefault="00156537" w:rsidP="00E473BC">
      <w:pPr>
        <w:tabs>
          <w:tab w:val="left" w:pos="0"/>
          <w:tab w:val="right" w:leader="dot" w:pos="9639"/>
        </w:tabs>
        <w:spacing w:before="240" w:after="120" w:line="360" w:lineRule="auto"/>
        <w:jc w:val="center"/>
        <w:outlineLvl w:val="1"/>
        <w:rPr>
          <w:rFonts w:ascii="Times New Roman" w:hAnsi="Times New Roman" w:cs="Times New Roman"/>
          <w:b/>
          <w:sz w:val="24"/>
          <w:szCs w:val="24"/>
        </w:rPr>
      </w:pPr>
      <w:r w:rsidRPr="00FF2526">
        <w:rPr>
          <w:rFonts w:ascii="Times New Roman" w:hAnsi="Times New Roman" w:cs="Times New Roman"/>
          <w:b/>
          <w:sz w:val="24"/>
          <w:szCs w:val="24"/>
        </w:rPr>
        <w:t>2.2. Содержательный раздел</w:t>
      </w:r>
      <w:bookmarkEnd w:id="7"/>
    </w:p>
    <w:p w:rsidR="00912DB1" w:rsidRPr="00FF2526" w:rsidRDefault="0035101C" w:rsidP="00E473BC">
      <w:pPr>
        <w:spacing w:after="0" w:line="360" w:lineRule="auto"/>
        <w:ind w:firstLine="709"/>
        <w:jc w:val="both"/>
        <w:rPr>
          <w:rFonts w:ascii="Times New Roman" w:hAnsi="Times New Roman" w:cs="Times New Roman"/>
          <w:b/>
          <w:color w:val="FF0000"/>
          <w:sz w:val="24"/>
          <w:szCs w:val="24"/>
        </w:rPr>
      </w:pPr>
      <w:r w:rsidRPr="00FF2526">
        <w:rPr>
          <w:rFonts w:ascii="Times New Roman" w:hAnsi="Times New Roman" w:cs="Times New Roman"/>
          <w:b/>
          <w:sz w:val="24"/>
          <w:szCs w:val="24"/>
        </w:rPr>
        <w:t>2.2.1.</w:t>
      </w:r>
      <w:r w:rsidR="00E55EFD" w:rsidRPr="00FF2526">
        <w:rPr>
          <w:rFonts w:ascii="Times New Roman" w:hAnsi="Times New Roman" w:cs="Times New Roman"/>
          <w:b/>
          <w:sz w:val="24"/>
          <w:szCs w:val="24"/>
        </w:rPr>
        <w:t>Программа формирования универсальных учебных действий</w:t>
      </w:r>
    </w:p>
    <w:p w:rsidR="00912DB1" w:rsidRPr="00FF2526" w:rsidRDefault="00912DB1" w:rsidP="00E473BC">
      <w:pPr>
        <w:spacing w:after="0" w:line="360" w:lineRule="auto"/>
        <w:ind w:firstLine="709"/>
        <w:jc w:val="both"/>
        <w:rPr>
          <w:rFonts w:ascii="Times New Roman" w:hAnsi="Times New Roman" w:cs="Times New Roman"/>
          <w:sz w:val="24"/>
          <w:szCs w:val="24"/>
        </w:rPr>
      </w:pPr>
    </w:p>
    <w:p w:rsidR="008602A9" w:rsidRPr="00FF2526" w:rsidRDefault="008602A9" w:rsidP="00E473BC">
      <w:pPr>
        <w:suppressAutoHyphens w:val="0"/>
        <w:spacing w:after="0"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Актуальной и новой задачей, в соответствии с требованиями Стандарта,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Универсальные учебные действия обеспечивают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8602A9" w:rsidRPr="00FF2526" w:rsidRDefault="008602A9" w:rsidP="00E473BC">
      <w:pPr>
        <w:suppressAutoHyphens w:val="0"/>
        <w:spacing w:after="0"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Всё это обусловило необходимость разработки программы формирования универсальных учебных действий.</w:t>
      </w:r>
    </w:p>
    <w:p w:rsidR="008602A9" w:rsidRPr="00FF2526" w:rsidRDefault="008602A9" w:rsidP="00E473BC">
      <w:pPr>
        <w:suppressAutoHyphens w:val="0"/>
        <w:autoSpaceDE w:val="0"/>
        <w:autoSpaceDN w:val="0"/>
        <w:adjustRightInd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как путем освоения учащимися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w:t>
      </w:r>
      <w:r w:rsidRPr="00FF2526">
        <w:rPr>
          <w:rFonts w:ascii="Times New Roman" w:eastAsiaTheme="minorEastAsia" w:hAnsi="Times New Roman" w:cs="Times New Roman"/>
          <w:color w:val="auto"/>
          <w:kern w:val="0"/>
          <w:sz w:val="24"/>
          <w:szCs w:val="24"/>
          <w:lang w:eastAsia="ru-RU"/>
        </w:rPr>
        <w:lastRenderedPageBreak/>
        <w:t>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b/>
          <w:color w:val="auto"/>
          <w:kern w:val="0"/>
          <w:sz w:val="24"/>
          <w:szCs w:val="24"/>
          <w:lang w:eastAsia="ru-RU"/>
        </w:rPr>
        <w:t>Цель программы:</w:t>
      </w:r>
      <w:r w:rsidRPr="00FF2526">
        <w:rPr>
          <w:rFonts w:ascii="Times New Roman" w:eastAsia="Calibri" w:hAnsi="Times New Roman" w:cs="Times New Roman"/>
          <w:color w:val="auto"/>
          <w:kern w:val="0"/>
          <w:sz w:val="24"/>
          <w:szCs w:val="24"/>
          <w:lang w:eastAsia="ru-RU"/>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 Программа формирования универсальных учебных действий является основой разработки рабочих программ отдельных учебных предметов.</w:t>
      </w:r>
    </w:p>
    <w:p w:rsidR="008602A9" w:rsidRPr="00FF2526" w:rsidRDefault="008602A9" w:rsidP="00E473BC">
      <w:pPr>
        <w:suppressAutoHyphens w:val="0"/>
        <w:spacing w:after="0" w:line="360" w:lineRule="auto"/>
        <w:ind w:firstLine="540"/>
        <w:rPr>
          <w:rFonts w:ascii="Times New Roman" w:eastAsia="Calibri" w:hAnsi="Times New Roman" w:cs="Times New Roman"/>
          <w:b/>
          <w:color w:val="auto"/>
          <w:kern w:val="0"/>
          <w:sz w:val="24"/>
          <w:szCs w:val="24"/>
          <w:lang w:eastAsia="ru-RU"/>
        </w:rPr>
      </w:pPr>
      <w:r w:rsidRPr="00FF2526">
        <w:rPr>
          <w:rFonts w:ascii="Times New Roman" w:eastAsia="Calibri" w:hAnsi="Times New Roman" w:cs="Times New Roman"/>
          <w:b/>
          <w:color w:val="auto"/>
          <w:kern w:val="0"/>
          <w:sz w:val="24"/>
          <w:szCs w:val="24"/>
          <w:lang w:eastAsia="ru-RU"/>
        </w:rPr>
        <w:t>Задачи программы:</w:t>
      </w:r>
    </w:p>
    <w:p w:rsidR="008602A9" w:rsidRPr="00FF2526" w:rsidRDefault="008602A9" w:rsidP="00E473BC">
      <w:pPr>
        <w:numPr>
          <w:ilvl w:val="0"/>
          <w:numId w:val="29"/>
        </w:numPr>
        <w:suppressAutoHyphens w:val="0"/>
        <w:spacing w:after="0" w:line="360" w:lineRule="auto"/>
        <w:ind w:left="0" w:firstLine="540"/>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установить ценностные ориентиры начального образования;</w:t>
      </w:r>
    </w:p>
    <w:p w:rsidR="008602A9" w:rsidRPr="00FF2526" w:rsidRDefault="008602A9" w:rsidP="00E473BC">
      <w:pPr>
        <w:numPr>
          <w:ilvl w:val="0"/>
          <w:numId w:val="29"/>
        </w:numPr>
        <w:suppressAutoHyphens w:val="0"/>
        <w:spacing w:after="0" w:line="360" w:lineRule="auto"/>
        <w:ind w:left="0" w:firstLine="54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определить состав и характеристику универсальных учебных действий;</w:t>
      </w:r>
    </w:p>
    <w:p w:rsidR="008602A9" w:rsidRPr="00FF2526" w:rsidRDefault="008602A9" w:rsidP="00E473BC">
      <w:pPr>
        <w:numPr>
          <w:ilvl w:val="0"/>
          <w:numId w:val="29"/>
        </w:numPr>
        <w:suppressAutoHyphens w:val="0"/>
        <w:spacing w:after="0" w:line="360" w:lineRule="auto"/>
        <w:ind w:left="0" w:firstLine="54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8602A9" w:rsidRPr="00FF2526" w:rsidRDefault="008602A9" w:rsidP="00E473BC">
      <w:pPr>
        <w:suppressAutoHyphens w:val="0"/>
        <w:spacing w:after="0" w:line="360" w:lineRule="auto"/>
        <w:ind w:firstLine="54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Программа  формирования универсальных учебных действий содержит:</w:t>
      </w:r>
    </w:p>
    <w:p w:rsidR="008602A9" w:rsidRPr="00FF2526" w:rsidRDefault="008602A9" w:rsidP="00E473BC">
      <w:pPr>
        <w:numPr>
          <w:ilvl w:val="0"/>
          <w:numId w:val="30"/>
        </w:numPr>
        <w:suppressAutoHyphens w:val="0"/>
        <w:spacing w:after="0" w:line="360" w:lineRule="auto"/>
        <w:ind w:left="0" w:firstLine="540"/>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описание ценностных ориентиров на каждой ступени образования;</w:t>
      </w:r>
    </w:p>
    <w:p w:rsidR="008602A9" w:rsidRPr="00FF2526" w:rsidRDefault="008602A9" w:rsidP="00E473BC">
      <w:pPr>
        <w:numPr>
          <w:ilvl w:val="0"/>
          <w:numId w:val="30"/>
        </w:numPr>
        <w:suppressAutoHyphens w:val="0"/>
        <w:spacing w:after="0" w:line="360" w:lineRule="auto"/>
        <w:ind w:left="0" w:firstLine="54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характеристики личностных, регулятивных, познавательных, коммуникативных универсальных учебных действий.</w:t>
      </w:r>
    </w:p>
    <w:p w:rsidR="008602A9" w:rsidRPr="00FF2526" w:rsidRDefault="008602A9" w:rsidP="00E473BC">
      <w:pPr>
        <w:numPr>
          <w:ilvl w:val="0"/>
          <w:numId w:val="30"/>
        </w:numPr>
        <w:suppressAutoHyphens w:val="0"/>
        <w:spacing w:after="0" w:line="360" w:lineRule="auto"/>
        <w:ind w:left="0" w:firstLine="54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связь универсальных учебных действий с содержанием учебных предметов в соответствии с УМК «Школа России»;</w:t>
      </w:r>
    </w:p>
    <w:p w:rsidR="008602A9" w:rsidRPr="00FF2526" w:rsidRDefault="008602A9" w:rsidP="00E473BC">
      <w:pPr>
        <w:numPr>
          <w:ilvl w:val="0"/>
          <w:numId w:val="30"/>
        </w:numPr>
        <w:suppressAutoHyphens w:val="0"/>
        <w:spacing w:after="0" w:line="360" w:lineRule="auto"/>
        <w:ind w:left="0" w:firstLine="54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8602A9" w:rsidRPr="00FF2526" w:rsidRDefault="008602A9" w:rsidP="00E473BC">
      <w:pPr>
        <w:numPr>
          <w:ilvl w:val="0"/>
          <w:numId w:val="30"/>
        </w:numPr>
        <w:suppressAutoHyphens w:val="0"/>
        <w:spacing w:after="0" w:line="360" w:lineRule="auto"/>
        <w:ind w:left="0" w:firstLine="54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8602A9" w:rsidRPr="00FF2526" w:rsidRDefault="008602A9" w:rsidP="00E473BC">
      <w:pPr>
        <w:numPr>
          <w:ilvl w:val="0"/>
          <w:numId w:val="30"/>
        </w:numPr>
        <w:suppressAutoHyphens w:val="0"/>
        <w:spacing w:after="0" w:line="360" w:lineRule="auto"/>
        <w:ind w:left="0" w:firstLine="54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Планируемые результаты сформированности УУД.</w:t>
      </w:r>
      <w:bookmarkStart w:id="8" w:name="_Toc138066409"/>
    </w:p>
    <w:p w:rsidR="008602A9" w:rsidRPr="00FF2526" w:rsidRDefault="008602A9" w:rsidP="00E473BC">
      <w:pPr>
        <w:suppressAutoHyphens w:val="0"/>
        <w:spacing w:after="0" w:line="360" w:lineRule="auto"/>
        <w:ind w:left="540"/>
        <w:rPr>
          <w:rFonts w:ascii="Times New Roman" w:eastAsia="ヒラギノ角ゴ Pro W3" w:hAnsi="Times New Roman" w:cs="Times New Roman"/>
          <w:b/>
          <w:color w:val="auto"/>
          <w:kern w:val="0"/>
          <w:sz w:val="24"/>
          <w:szCs w:val="24"/>
          <w:lang w:eastAsia="ru-RU"/>
        </w:rPr>
      </w:pPr>
      <w:r w:rsidRPr="00FF2526">
        <w:rPr>
          <w:rFonts w:ascii="Times New Roman" w:eastAsia="ヒラギノ角ゴ Pro W3" w:hAnsi="Times New Roman" w:cs="Times New Roman"/>
          <w:b/>
          <w:color w:val="auto"/>
          <w:kern w:val="0"/>
          <w:sz w:val="24"/>
          <w:szCs w:val="24"/>
          <w:lang w:eastAsia="ru-RU"/>
        </w:rPr>
        <w:t>2.1.1. Ценностные ориентиры начального общего образования</w:t>
      </w:r>
      <w:bookmarkEnd w:id="8"/>
    </w:p>
    <w:p w:rsidR="008602A9" w:rsidRPr="00FF2526" w:rsidRDefault="008602A9" w:rsidP="00E473BC">
      <w:pPr>
        <w:shd w:val="clear" w:color="auto" w:fill="FFFFFF"/>
        <w:suppressAutoHyphens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w:t>
      </w:r>
      <w:r w:rsidRPr="00FF2526">
        <w:rPr>
          <w:rFonts w:ascii="Times New Roman" w:eastAsiaTheme="minorEastAsia" w:hAnsi="Times New Roman" w:cs="Times New Roman"/>
          <w:color w:val="auto"/>
          <w:kern w:val="0"/>
          <w:sz w:val="24"/>
          <w:szCs w:val="24"/>
          <w:lang w:eastAsia="ru-RU"/>
        </w:rPr>
        <w:lastRenderedPageBreak/>
        <w:t xml:space="preserve">группе, быть готовым к быстрому переучиванию в ответ на обновление знаний и требования рынка труда. </w:t>
      </w:r>
    </w:p>
    <w:p w:rsidR="008602A9" w:rsidRPr="00FF2526" w:rsidRDefault="008602A9" w:rsidP="00E473BC">
      <w:pPr>
        <w:shd w:val="clear" w:color="auto" w:fill="FFFFFF"/>
        <w:suppressAutoHyphens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8602A9" w:rsidRPr="00FF2526" w:rsidRDefault="008602A9" w:rsidP="00E473BC">
      <w:pPr>
        <w:suppressAutoHyphens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602A9" w:rsidRPr="00FF2526" w:rsidRDefault="008602A9" w:rsidP="00E473BC">
      <w:pPr>
        <w:tabs>
          <w:tab w:val="left" w:pos="851"/>
        </w:tabs>
        <w:suppressAutoHyphens w:val="0"/>
        <w:spacing w:after="0"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формирование основ гражданской идентичности личности на базе:</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8602A9" w:rsidRPr="00FF2526" w:rsidRDefault="008602A9" w:rsidP="00E473BC">
      <w:pPr>
        <w:tabs>
          <w:tab w:val="left" w:pos="851"/>
        </w:tabs>
        <w:suppressAutoHyphens w:val="0"/>
        <w:spacing w:after="0" w:line="360" w:lineRule="auto"/>
        <w:rPr>
          <w:rFonts w:ascii="Times New Roman" w:eastAsia="Calibri" w:hAnsi="Times New Roman" w:cs="Times New Roman"/>
          <w:b/>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формирование психологических условий развития общения, сотрудничества на основе:</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доброжелательности, доверия и внимательности к людям, готовности к сотрудничеству и дружбе, оказанию помощи тем, кто в ней нуждается;</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8602A9" w:rsidRPr="00FF2526" w:rsidRDefault="008602A9" w:rsidP="00E473BC">
      <w:pPr>
        <w:tabs>
          <w:tab w:val="num" w:pos="0"/>
          <w:tab w:val="left" w:pos="851"/>
        </w:tabs>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развитие ценностно-смысловой сферы личности на основе общечеловеческих принципов нравственности и гуманизма:</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принятия и уважения ценностей семьи и организации, осуществляющей образовательную деятельность, коллектива и общества и стремления следовать им;</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формирования чувства прекрасного и эстетических чувств, благодаря знакомству с мировой и отечественной художественной культурой;</w:t>
      </w:r>
    </w:p>
    <w:p w:rsidR="008602A9" w:rsidRPr="00FF2526" w:rsidRDefault="008602A9" w:rsidP="00E473BC">
      <w:pPr>
        <w:tabs>
          <w:tab w:val="left" w:pos="851"/>
        </w:tabs>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развитие умения учиться как первого шага к самообразованию и самовоспитанию, а именно:</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lastRenderedPageBreak/>
        <w:t>развитие широких познавательных интересов, инициативы  и любознательности, мотивов познания и творчества;</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формирование умения учиться и способности к организации своей деятельности (планированию, контролю, оценке);</w:t>
      </w:r>
    </w:p>
    <w:p w:rsidR="008602A9" w:rsidRPr="00FF2526" w:rsidRDefault="008602A9" w:rsidP="00E473BC">
      <w:pPr>
        <w:tabs>
          <w:tab w:val="left" w:pos="851"/>
        </w:tabs>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развитие самостоятельности, инициативы и ответственности личности как условия её самоактуализации:</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развитие готовности к самостоятельным поступкам и действиям, ответственности за их результаты;</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8602A9" w:rsidRPr="00FF2526" w:rsidRDefault="008602A9" w:rsidP="00E473BC">
      <w:pPr>
        <w:numPr>
          <w:ilvl w:val="0"/>
          <w:numId w:val="31"/>
        </w:numPr>
        <w:tabs>
          <w:tab w:val="num" w:pos="0"/>
        </w:tabs>
        <w:suppressAutoHyphens w:val="0"/>
        <w:spacing w:after="0" w:line="360" w:lineRule="auto"/>
        <w:ind w:left="0" w:firstLine="284"/>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8602A9" w:rsidRPr="00FF2526" w:rsidRDefault="008602A9" w:rsidP="00E473BC">
      <w:pPr>
        <w:suppressAutoHyphens w:val="0"/>
        <w:autoSpaceDE w:val="0"/>
        <w:autoSpaceDN w:val="0"/>
        <w:adjustRightInd w:val="0"/>
        <w:spacing w:after="0" w:line="360" w:lineRule="auto"/>
        <w:ind w:firstLine="284"/>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учащихся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учащихся.</w:t>
      </w:r>
    </w:p>
    <w:p w:rsidR="008602A9" w:rsidRPr="00FF2526" w:rsidRDefault="008602A9" w:rsidP="00E473BC">
      <w:pPr>
        <w:suppressAutoHyphens w:val="0"/>
        <w:spacing w:after="0" w:line="360" w:lineRule="auto"/>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2.1.2. Характеристика универсальных учебных действий</w:t>
      </w:r>
    </w:p>
    <w:p w:rsidR="008602A9" w:rsidRPr="00FF2526" w:rsidRDefault="008602A9" w:rsidP="00E473BC">
      <w:pPr>
        <w:suppressAutoHyphens w:val="0"/>
        <w:spacing w:after="0" w:line="360" w:lineRule="auto"/>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Определение понятия «универсальные учебные  действия»</w:t>
      </w:r>
    </w:p>
    <w:p w:rsidR="008602A9" w:rsidRPr="00FF2526" w:rsidRDefault="008602A9" w:rsidP="00E473BC">
      <w:pPr>
        <w:suppressAutoHyphens w:val="0"/>
        <w:spacing w:after="0"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w:t>
      </w:r>
      <w:r w:rsidRPr="00FF2526">
        <w:rPr>
          <w:rFonts w:ascii="Times New Roman" w:eastAsia="Calibri" w:hAnsi="Times New Roman" w:cs="Times New Roman"/>
          <w:color w:val="auto"/>
          <w:kern w:val="0"/>
          <w:sz w:val="24"/>
          <w:szCs w:val="24"/>
          <w:lang w:eastAsia="ru-RU"/>
        </w:rPr>
        <w:lastRenderedPageBreak/>
        <w:t xml:space="preserve">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 </w:t>
      </w:r>
    </w:p>
    <w:p w:rsidR="008602A9" w:rsidRPr="00FF2526" w:rsidRDefault="008602A9" w:rsidP="00E473BC">
      <w:pPr>
        <w:suppressAutoHyphens w:val="0"/>
        <w:spacing w:after="0" w:line="360" w:lineRule="auto"/>
        <w:ind w:firstLine="142"/>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1) познавательные и учебные мотивы, </w:t>
      </w:r>
    </w:p>
    <w:p w:rsidR="008602A9" w:rsidRPr="00FF2526" w:rsidRDefault="008602A9" w:rsidP="00E473BC">
      <w:pPr>
        <w:suppressAutoHyphens w:val="0"/>
        <w:spacing w:after="0" w:line="360" w:lineRule="auto"/>
        <w:ind w:firstLine="142"/>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2) учебную цель, </w:t>
      </w:r>
    </w:p>
    <w:p w:rsidR="008602A9" w:rsidRPr="00FF2526" w:rsidRDefault="008602A9" w:rsidP="00E473BC">
      <w:pPr>
        <w:suppressAutoHyphens w:val="0"/>
        <w:spacing w:after="0" w:line="360" w:lineRule="auto"/>
        <w:ind w:firstLine="142"/>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3) учебную задачу, </w:t>
      </w:r>
    </w:p>
    <w:p w:rsidR="008602A9" w:rsidRPr="00FF2526" w:rsidRDefault="008602A9" w:rsidP="00E473BC">
      <w:pPr>
        <w:suppressAutoHyphens w:val="0"/>
        <w:spacing w:after="0" w:line="360" w:lineRule="auto"/>
        <w:ind w:firstLine="142"/>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4) учебные действия и операции (ориентировка, преобразование материала, контроль и оценка). </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8602A9" w:rsidRPr="00FF2526" w:rsidRDefault="008602A9" w:rsidP="00E473BC">
      <w:pPr>
        <w:suppressAutoHyphens w:val="0"/>
        <w:spacing w:after="0" w:line="360" w:lineRule="auto"/>
        <w:ind w:left="283"/>
        <w:rPr>
          <w:rFonts w:ascii="Times New Roman" w:eastAsia="Calibri" w:hAnsi="Times New Roman" w:cs="Times New Roman"/>
          <w:b/>
          <w:color w:val="auto"/>
          <w:kern w:val="0"/>
          <w:sz w:val="24"/>
          <w:szCs w:val="24"/>
          <w:lang w:eastAsia="ru-RU"/>
        </w:rPr>
      </w:pPr>
      <w:r w:rsidRPr="00FF2526">
        <w:rPr>
          <w:rFonts w:ascii="Times New Roman" w:eastAsia="Calibri" w:hAnsi="Times New Roman" w:cs="Times New Roman"/>
          <w:b/>
          <w:color w:val="auto"/>
          <w:kern w:val="0"/>
          <w:sz w:val="24"/>
          <w:szCs w:val="24"/>
          <w:lang w:eastAsia="ru-RU"/>
        </w:rPr>
        <w:t xml:space="preserve">Функции универсальных учебных действий включают:   </w:t>
      </w:r>
    </w:p>
    <w:p w:rsidR="008602A9" w:rsidRPr="00FF2526" w:rsidRDefault="008602A9" w:rsidP="00E473BC">
      <w:pPr>
        <w:numPr>
          <w:ilvl w:val="0"/>
          <w:numId w:val="32"/>
        </w:numPr>
        <w:tabs>
          <w:tab w:val="num" w:pos="440"/>
        </w:tabs>
        <w:suppressAutoHyphens w:val="0"/>
        <w:spacing w:after="0" w:line="360" w:lineRule="auto"/>
        <w:ind w:left="440" w:hanging="33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8602A9" w:rsidRPr="00FF2526" w:rsidRDefault="008602A9" w:rsidP="00E473BC">
      <w:pPr>
        <w:numPr>
          <w:ilvl w:val="0"/>
          <w:numId w:val="32"/>
        </w:numPr>
        <w:tabs>
          <w:tab w:val="num" w:pos="440"/>
        </w:tabs>
        <w:suppressAutoHyphens w:val="0"/>
        <w:spacing w:after="0" w:line="360" w:lineRule="auto"/>
        <w:ind w:left="440" w:hanging="33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Универсальный характер УУД проявляется том, что они носят надпредметный, метапредметный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8602A9" w:rsidRPr="00FF2526" w:rsidRDefault="008602A9" w:rsidP="00E473BC">
      <w:pPr>
        <w:suppressAutoHyphens w:val="0"/>
        <w:spacing w:after="0" w:line="360" w:lineRule="auto"/>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 xml:space="preserve">Реализация деятельностного подхода в образовании   осуществляется в ходе решения следующих </w:t>
      </w:r>
      <w:r w:rsidRPr="00FF2526">
        <w:rPr>
          <w:rFonts w:ascii="Times New Roman" w:eastAsiaTheme="minorHAnsi" w:hAnsi="Times New Roman" w:cs="Times New Roman"/>
          <w:b/>
          <w:color w:val="auto"/>
          <w:kern w:val="0"/>
          <w:sz w:val="24"/>
          <w:szCs w:val="24"/>
        </w:rPr>
        <w:t>задач:</w:t>
      </w:r>
    </w:p>
    <w:p w:rsidR="008602A9" w:rsidRPr="00FF2526" w:rsidRDefault="008602A9" w:rsidP="00E473BC">
      <w:pPr>
        <w:numPr>
          <w:ilvl w:val="0"/>
          <w:numId w:val="33"/>
        </w:numPr>
        <w:tabs>
          <w:tab w:val="num" w:pos="440"/>
        </w:tabs>
        <w:suppressAutoHyphens w:val="0"/>
        <w:spacing w:after="0" w:line="360" w:lineRule="auto"/>
        <w:ind w:left="550" w:hanging="440"/>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 xml:space="preserve">определения основных результатов обучения и воспитания в терминах сформированности личностных качеств и универсальных учебных действий; </w:t>
      </w:r>
    </w:p>
    <w:p w:rsidR="008602A9" w:rsidRPr="00FF2526" w:rsidRDefault="008602A9" w:rsidP="00E473BC">
      <w:pPr>
        <w:numPr>
          <w:ilvl w:val="0"/>
          <w:numId w:val="33"/>
        </w:numPr>
        <w:tabs>
          <w:tab w:val="num" w:pos="440"/>
        </w:tabs>
        <w:suppressAutoHyphens w:val="0"/>
        <w:spacing w:after="0" w:line="360" w:lineRule="auto"/>
        <w:ind w:left="550" w:hanging="440"/>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 xml:space="preserve">построения содержания учебных предметов и образования с ориентацией на сущностные знания в определенных предметных областях; </w:t>
      </w:r>
    </w:p>
    <w:p w:rsidR="008602A9" w:rsidRPr="00FF2526" w:rsidRDefault="008602A9" w:rsidP="00E473BC">
      <w:pPr>
        <w:numPr>
          <w:ilvl w:val="0"/>
          <w:numId w:val="33"/>
        </w:numPr>
        <w:tabs>
          <w:tab w:val="num" w:pos="440"/>
        </w:tabs>
        <w:suppressAutoHyphens w:val="0"/>
        <w:spacing w:after="0" w:line="360" w:lineRule="auto"/>
        <w:ind w:left="550" w:hanging="440"/>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lastRenderedPageBreak/>
        <w:t>определения функций,  содержания и структуры универсальных учебных действий для каждого возраста/ступени образования;</w:t>
      </w:r>
    </w:p>
    <w:p w:rsidR="008602A9" w:rsidRPr="00FF2526" w:rsidRDefault="008602A9" w:rsidP="00E473BC">
      <w:pPr>
        <w:numPr>
          <w:ilvl w:val="0"/>
          <w:numId w:val="33"/>
        </w:numPr>
        <w:tabs>
          <w:tab w:val="num" w:pos="440"/>
        </w:tabs>
        <w:suppressAutoHyphens w:val="0"/>
        <w:spacing w:after="0" w:line="360" w:lineRule="auto"/>
        <w:ind w:left="550" w:hanging="440"/>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 xml:space="preserve">выделения возрастно-специфической формы и качественных показателей сформированности универсальных учебных действий  в отношении познавательного и  личностного развития учащихся;   </w:t>
      </w:r>
    </w:p>
    <w:p w:rsidR="008602A9" w:rsidRPr="00FF2526" w:rsidRDefault="008602A9" w:rsidP="00E473BC">
      <w:pPr>
        <w:numPr>
          <w:ilvl w:val="0"/>
          <w:numId w:val="33"/>
        </w:numPr>
        <w:tabs>
          <w:tab w:val="num" w:pos="440"/>
        </w:tabs>
        <w:suppressAutoHyphens w:val="0"/>
        <w:spacing w:after="0" w:line="360" w:lineRule="auto"/>
        <w:ind w:left="550" w:hanging="440"/>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определения круга учебных предметов, в рамках которых оптимально могут быть сформированы конкретные виды  универсальных учебных действий и в какой форме;</w:t>
      </w:r>
    </w:p>
    <w:p w:rsidR="008602A9" w:rsidRPr="00FF2526" w:rsidRDefault="008602A9" w:rsidP="00E473BC">
      <w:pPr>
        <w:numPr>
          <w:ilvl w:val="0"/>
          <w:numId w:val="33"/>
        </w:numPr>
        <w:tabs>
          <w:tab w:val="num" w:pos="440"/>
        </w:tabs>
        <w:suppressAutoHyphens w:val="0"/>
        <w:spacing w:after="0" w:line="360" w:lineRule="auto"/>
        <w:ind w:left="550" w:hanging="440"/>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 xml:space="preserve">разработки системы типовых задач для диагностики  сформированности универсальных учебных действий на каждой из ступеней образовательного процесса. </w:t>
      </w:r>
    </w:p>
    <w:p w:rsidR="008602A9" w:rsidRPr="00FF2526" w:rsidRDefault="008602A9" w:rsidP="00E473BC">
      <w:pPr>
        <w:suppressAutoHyphens w:val="0"/>
        <w:spacing w:after="0" w:line="360" w:lineRule="auto"/>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 xml:space="preserve">Номенклатура универсальных учебных действий     </w:t>
      </w:r>
    </w:p>
    <w:p w:rsidR="008602A9" w:rsidRPr="00FF2526" w:rsidRDefault="008602A9" w:rsidP="00E473BC">
      <w:pPr>
        <w:shd w:val="clear" w:color="auto" w:fill="FFFFFF"/>
        <w:suppressAutoHyphens w:val="0"/>
        <w:autoSpaceDE w:val="0"/>
        <w:autoSpaceDN w:val="0"/>
        <w:adjustRightInd w:val="0"/>
        <w:spacing w:after="0"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 составе основных видов универсальных учебных действий, диктуемом ключевыми целями общего образования, можно выделить четыре блока:</w:t>
      </w:r>
    </w:p>
    <w:p w:rsidR="008602A9" w:rsidRPr="00FF2526" w:rsidRDefault="008602A9" w:rsidP="00E473BC">
      <w:pPr>
        <w:shd w:val="clear" w:color="auto" w:fill="FFFFFF"/>
        <w:suppressAutoHyphens w:val="0"/>
        <w:autoSpaceDE w:val="0"/>
        <w:autoSpaceDN w:val="0"/>
        <w:adjustRightInd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1) личностный; </w:t>
      </w:r>
    </w:p>
    <w:p w:rsidR="008602A9" w:rsidRPr="00FF2526" w:rsidRDefault="008602A9" w:rsidP="00E473BC">
      <w:pPr>
        <w:shd w:val="clear" w:color="auto" w:fill="FFFFFF"/>
        <w:suppressAutoHyphens w:val="0"/>
        <w:autoSpaceDE w:val="0"/>
        <w:autoSpaceDN w:val="0"/>
        <w:adjustRightInd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2) регулятивный  (включающий также действия саморегуляции); </w:t>
      </w:r>
    </w:p>
    <w:p w:rsidR="008602A9" w:rsidRPr="00FF2526" w:rsidRDefault="008602A9" w:rsidP="00E473BC">
      <w:pPr>
        <w:shd w:val="clear" w:color="auto" w:fill="FFFFFF"/>
        <w:suppressAutoHyphens w:val="0"/>
        <w:autoSpaceDE w:val="0"/>
        <w:autoSpaceDN w:val="0"/>
        <w:adjustRightInd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3) познавательный;</w:t>
      </w:r>
    </w:p>
    <w:p w:rsidR="008602A9" w:rsidRPr="00FF2526" w:rsidRDefault="008602A9" w:rsidP="00E473BC">
      <w:pPr>
        <w:shd w:val="clear" w:color="auto" w:fill="FFFFFF"/>
        <w:suppressAutoHyphens w:val="0"/>
        <w:autoSpaceDE w:val="0"/>
        <w:autoSpaceDN w:val="0"/>
        <w:adjustRightInd w:val="0"/>
        <w:spacing w:after="0"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4) коммуникативный. </w:t>
      </w:r>
    </w:p>
    <w:p w:rsidR="008602A9" w:rsidRPr="00FF2526" w:rsidRDefault="008602A9" w:rsidP="00E473BC">
      <w:pPr>
        <w:shd w:val="clear" w:color="auto" w:fill="FFFFFF"/>
        <w:suppressAutoHyphens w:val="0"/>
        <w:autoSpaceDE w:val="0"/>
        <w:autoSpaceDN w:val="0"/>
        <w:adjustRightInd w:val="0"/>
        <w:spacing w:after="0"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Представим названные блоки УУД более подробно.</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b/>
          <w:color w:val="auto"/>
          <w:kern w:val="0"/>
          <w:sz w:val="24"/>
          <w:szCs w:val="24"/>
          <w:lang w:eastAsia="ru-RU"/>
        </w:rPr>
        <w:t xml:space="preserve">Личностные </w:t>
      </w:r>
      <w:r w:rsidRPr="00FF2526">
        <w:rPr>
          <w:rFonts w:ascii="Times New Roman" w:eastAsia="Calibri" w:hAnsi="Times New Roman" w:cs="Times New Roman"/>
          <w:color w:val="auto"/>
          <w:kern w:val="0"/>
          <w:sz w:val="24"/>
          <w:szCs w:val="24"/>
          <w:lang w:eastAsia="ru-RU"/>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8602A9" w:rsidRPr="00FF2526" w:rsidRDefault="008602A9" w:rsidP="00E473BC">
      <w:pPr>
        <w:numPr>
          <w:ilvl w:val="0"/>
          <w:numId w:val="34"/>
        </w:numPr>
        <w:tabs>
          <w:tab w:val="num" w:pos="330"/>
        </w:tabs>
        <w:suppressAutoHyphens w:val="0"/>
        <w:spacing w:after="0" w:line="360" w:lineRule="auto"/>
        <w:ind w:left="330" w:hanging="33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личностное, профессиональное, жизненное  самоопределение;</w:t>
      </w:r>
    </w:p>
    <w:p w:rsidR="008602A9" w:rsidRPr="00FF2526" w:rsidRDefault="008602A9" w:rsidP="00E473BC">
      <w:pPr>
        <w:numPr>
          <w:ilvl w:val="0"/>
          <w:numId w:val="34"/>
        </w:numPr>
        <w:tabs>
          <w:tab w:val="num" w:pos="330"/>
        </w:tabs>
        <w:suppressAutoHyphens w:val="0"/>
        <w:spacing w:after="0" w:line="360" w:lineRule="auto"/>
        <w:ind w:left="330" w:hanging="33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8602A9" w:rsidRPr="00FF2526" w:rsidRDefault="008602A9" w:rsidP="00E473BC">
      <w:pPr>
        <w:numPr>
          <w:ilvl w:val="0"/>
          <w:numId w:val="34"/>
        </w:numPr>
        <w:tabs>
          <w:tab w:val="num" w:pos="330"/>
        </w:tabs>
        <w:suppressAutoHyphens w:val="0"/>
        <w:spacing w:after="0" w:line="360" w:lineRule="auto"/>
        <w:ind w:left="330" w:hanging="33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Регулятивные</w:t>
      </w:r>
      <w:r w:rsidRPr="00FF2526">
        <w:rPr>
          <w:rFonts w:ascii="Times New Roman" w:eastAsiaTheme="minorEastAsia" w:hAnsi="Times New Roman" w:cs="Times New Roman"/>
          <w:color w:val="auto"/>
          <w:kern w:val="0"/>
          <w:sz w:val="24"/>
          <w:szCs w:val="24"/>
          <w:lang w:eastAsia="ru-RU"/>
        </w:rPr>
        <w:t xml:space="preserve"> действия обеспечивают организацию учащимся своей учебной деятельности. К ним относятся</w:t>
      </w:r>
    </w:p>
    <w:p w:rsidR="008602A9" w:rsidRPr="00FF2526" w:rsidRDefault="008602A9" w:rsidP="00E473BC">
      <w:pPr>
        <w:numPr>
          <w:ilvl w:val="0"/>
          <w:numId w:val="35"/>
        </w:numPr>
        <w:tabs>
          <w:tab w:val="num" w:pos="440"/>
        </w:tabs>
        <w:suppressAutoHyphens w:val="0"/>
        <w:spacing w:after="0" w:line="360" w:lineRule="auto"/>
        <w:ind w:left="440" w:hanging="33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8602A9" w:rsidRPr="00FF2526" w:rsidRDefault="008602A9" w:rsidP="00E473BC">
      <w:pPr>
        <w:numPr>
          <w:ilvl w:val="0"/>
          <w:numId w:val="35"/>
        </w:numPr>
        <w:tabs>
          <w:tab w:val="num" w:pos="440"/>
        </w:tabs>
        <w:suppressAutoHyphens w:val="0"/>
        <w:spacing w:after="0" w:line="360" w:lineRule="auto"/>
        <w:ind w:left="440" w:hanging="33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8602A9" w:rsidRPr="00FF2526" w:rsidRDefault="008602A9" w:rsidP="00E473BC">
      <w:pPr>
        <w:numPr>
          <w:ilvl w:val="0"/>
          <w:numId w:val="35"/>
        </w:numPr>
        <w:tabs>
          <w:tab w:val="num" w:pos="440"/>
        </w:tabs>
        <w:suppressAutoHyphens w:val="0"/>
        <w:spacing w:after="0" w:line="360" w:lineRule="auto"/>
        <w:ind w:left="440" w:hanging="33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прогнозирование – предвосхищение результата и уровня усвоения, его временных характеристик; </w:t>
      </w:r>
    </w:p>
    <w:p w:rsidR="008602A9" w:rsidRPr="00FF2526" w:rsidRDefault="008602A9" w:rsidP="00E473BC">
      <w:pPr>
        <w:numPr>
          <w:ilvl w:val="0"/>
          <w:numId w:val="35"/>
        </w:numPr>
        <w:tabs>
          <w:tab w:val="num" w:pos="440"/>
        </w:tabs>
        <w:suppressAutoHyphens w:val="0"/>
        <w:spacing w:after="0" w:line="360" w:lineRule="auto"/>
        <w:ind w:left="440" w:hanging="33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8602A9" w:rsidRPr="00FF2526" w:rsidRDefault="008602A9" w:rsidP="00E473BC">
      <w:pPr>
        <w:numPr>
          <w:ilvl w:val="0"/>
          <w:numId w:val="35"/>
        </w:numPr>
        <w:tabs>
          <w:tab w:val="num" w:pos="440"/>
        </w:tabs>
        <w:suppressAutoHyphens w:val="0"/>
        <w:spacing w:after="0" w:line="360" w:lineRule="auto"/>
        <w:ind w:left="440" w:hanging="33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8602A9" w:rsidRPr="00FF2526" w:rsidRDefault="008602A9" w:rsidP="00E473BC">
      <w:pPr>
        <w:numPr>
          <w:ilvl w:val="0"/>
          <w:numId w:val="35"/>
        </w:numPr>
        <w:tabs>
          <w:tab w:val="num" w:pos="440"/>
        </w:tabs>
        <w:suppressAutoHyphens w:val="0"/>
        <w:spacing w:after="0" w:line="360" w:lineRule="auto"/>
        <w:ind w:left="440" w:hanging="33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оценка - выделение и осознание учащимся того, что уже усвоено и что еще подлежит усвоению, осознание качества и уровня усвоения. </w:t>
      </w:r>
    </w:p>
    <w:p w:rsidR="008602A9" w:rsidRPr="00FF2526" w:rsidRDefault="008602A9" w:rsidP="00E473BC">
      <w:pPr>
        <w:numPr>
          <w:ilvl w:val="0"/>
          <w:numId w:val="35"/>
        </w:numPr>
        <w:tabs>
          <w:tab w:val="num" w:pos="440"/>
        </w:tabs>
        <w:suppressAutoHyphens w:val="0"/>
        <w:spacing w:after="0" w:line="360" w:lineRule="auto"/>
        <w:ind w:left="440" w:hanging="330"/>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8602A9" w:rsidRPr="00FF2526" w:rsidRDefault="008602A9" w:rsidP="00E473BC">
      <w:pPr>
        <w:suppressAutoHyphens w:val="0"/>
        <w:spacing w:after="0" w:line="360" w:lineRule="auto"/>
        <w:rPr>
          <w:rFonts w:ascii="Times New Roman" w:eastAsia="Calibri" w:hAnsi="Times New Roman" w:cs="Times New Roman"/>
          <w:iCs/>
          <w:color w:val="auto"/>
          <w:kern w:val="0"/>
          <w:sz w:val="24"/>
          <w:szCs w:val="24"/>
          <w:lang w:eastAsia="ru-RU"/>
        </w:rPr>
      </w:pPr>
      <w:r w:rsidRPr="00FF2526">
        <w:rPr>
          <w:rFonts w:ascii="Times New Roman" w:eastAsia="Calibri" w:hAnsi="Times New Roman" w:cs="Times New Roman"/>
          <w:b/>
          <w:iCs/>
          <w:color w:val="auto"/>
          <w:kern w:val="0"/>
          <w:sz w:val="24"/>
          <w:szCs w:val="24"/>
          <w:lang w:eastAsia="ru-RU"/>
        </w:rPr>
        <w:t xml:space="preserve">Познавательные универсальные </w:t>
      </w:r>
      <w:r w:rsidRPr="00FF2526">
        <w:rPr>
          <w:rFonts w:ascii="Times New Roman" w:eastAsia="Calibri" w:hAnsi="Times New Roman" w:cs="Times New Roman"/>
          <w:iCs/>
          <w:color w:val="auto"/>
          <w:kern w:val="0"/>
          <w:sz w:val="24"/>
          <w:szCs w:val="24"/>
          <w:lang w:eastAsia="ru-RU"/>
        </w:rPr>
        <w:t xml:space="preserve">действия включают общеучебные, логические, действия постановки и решения проблем. </w:t>
      </w:r>
    </w:p>
    <w:p w:rsidR="008602A9" w:rsidRPr="00FF2526" w:rsidRDefault="008602A9" w:rsidP="00E473BC">
      <w:pPr>
        <w:suppressAutoHyphens w:val="0"/>
        <w:spacing w:after="0" w:line="360" w:lineRule="auto"/>
        <w:rPr>
          <w:rFonts w:ascii="Times New Roman" w:eastAsia="Calibri" w:hAnsi="Times New Roman" w:cs="Times New Roman"/>
          <w:iCs/>
          <w:color w:val="auto"/>
          <w:kern w:val="0"/>
          <w:sz w:val="24"/>
          <w:szCs w:val="24"/>
          <w:lang w:eastAsia="ru-RU"/>
        </w:rPr>
      </w:pPr>
      <w:r w:rsidRPr="00FF2526">
        <w:rPr>
          <w:rFonts w:ascii="Times New Roman" w:eastAsia="Calibri" w:hAnsi="Times New Roman" w:cs="Times New Roman"/>
          <w:b/>
          <w:iCs/>
          <w:color w:val="auto"/>
          <w:kern w:val="0"/>
          <w:sz w:val="24"/>
          <w:szCs w:val="24"/>
          <w:lang w:eastAsia="ru-RU"/>
        </w:rPr>
        <w:t xml:space="preserve">Общеучебные </w:t>
      </w:r>
      <w:r w:rsidRPr="00FF2526">
        <w:rPr>
          <w:rFonts w:ascii="Times New Roman" w:eastAsia="Calibri" w:hAnsi="Times New Roman" w:cs="Times New Roman"/>
          <w:iCs/>
          <w:color w:val="auto"/>
          <w:kern w:val="0"/>
          <w:sz w:val="24"/>
          <w:szCs w:val="24"/>
          <w:lang w:eastAsia="ru-RU"/>
        </w:rPr>
        <w:t xml:space="preserve">универсальные действия: </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iCs/>
          <w:color w:val="auto"/>
          <w:kern w:val="0"/>
          <w:sz w:val="24"/>
          <w:szCs w:val="24"/>
          <w:lang w:eastAsia="ru-RU"/>
        </w:rPr>
        <w:t xml:space="preserve">- </w:t>
      </w:r>
      <w:r w:rsidRPr="00FF2526">
        <w:rPr>
          <w:rFonts w:ascii="Times New Roman" w:eastAsia="Calibri" w:hAnsi="Times New Roman" w:cs="Times New Roman"/>
          <w:color w:val="auto"/>
          <w:kern w:val="0"/>
          <w:sz w:val="24"/>
          <w:szCs w:val="24"/>
          <w:lang w:eastAsia="ru-RU"/>
        </w:rPr>
        <w:t xml:space="preserve">самостоятельное выделение и формулирование познавательной цели;  </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знаково-символические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умение структурировать знания;</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умение осознанно и произвольно строить речевое высказывание в устной и письменной форме; </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выбор наиболее эффективных способов решения задач в зависимости от конкретных условий; </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рефлексия способов  и условий действия, контроль и оценка процесса и результатов деятельности; </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602A9" w:rsidRPr="00FF2526" w:rsidRDefault="008602A9" w:rsidP="00E473BC">
      <w:pPr>
        <w:suppressAutoHyphens w:val="0"/>
        <w:spacing w:after="0" w:line="360" w:lineRule="auto"/>
        <w:ind w:left="283"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b/>
          <w:iCs/>
          <w:color w:val="auto"/>
          <w:kern w:val="0"/>
          <w:sz w:val="24"/>
          <w:szCs w:val="24"/>
          <w:lang w:eastAsia="ru-RU"/>
        </w:rPr>
        <w:t>Логические</w:t>
      </w:r>
      <w:r w:rsidRPr="00FF2526">
        <w:rPr>
          <w:rFonts w:ascii="Times New Roman" w:eastAsia="Calibri" w:hAnsi="Times New Roman" w:cs="Times New Roman"/>
          <w:iCs/>
          <w:color w:val="auto"/>
          <w:kern w:val="0"/>
          <w:sz w:val="24"/>
          <w:szCs w:val="24"/>
          <w:lang w:eastAsia="ru-RU"/>
        </w:rPr>
        <w:t xml:space="preserve"> действия</w:t>
      </w:r>
      <w:r w:rsidRPr="00FF2526">
        <w:rPr>
          <w:rFonts w:ascii="Times New Roman" w:eastAsia="Calibri" w:hAnsi="Times New Roman" w:cs="Times New Roman"/>
          <w:color w:val="auto"/>
          <w:kern w:val="0"/>
          <w:sz w:val="24"/>
          <w:szCs w:val="24"/>
          <w:lang w:eastAsia="ru-RU"/>
        </w:rPr>
        <w:t xml:space="preserve">: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анализ объектов  с целью выделения признаков (существенных, несущественных)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синтез как составление целого из частей, в том числе самостоятельно достраивая, восполняя недостающие компоненты;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выбор оснований и критериев для сравнения, сериации, классификации объектов;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подведение под понятия, выведение следствий;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установление причинно-следственных связей,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построение логической цепи рассуждений,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 доказательство; </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выдвижение гипотез и их обоснование.</w:t>
      </w:r>
    </w:p>
    <w:p w:rsidR="008602A9" w:rsidRPr="00FF2526" w:rsidRDefault="008602A9" w:rsidP="00E473BC">
      <w:pPr>
        <w:suppressAutoHyphens w:val="0"/>
        <w:spacing w:after="0" w:line="360" w:lineRule="auto"/>
        <w:rPr>
          <w:rFonts w:ascii="Times New Roman" w:eastAsia="Calibri" w:hAnsi="Times New Roman" w:cs="Times New Roman"/>
          <w:b/>
          <w:color w:val="auto"/>
          <w:kern w:val="0"/>
          <w:sz w:val="24"/>
          <w:szCs w:val="24"/>
          <w:lang w:eastAsia="ru-RU"/>
        </w:rPr>
      </w:pPr>
      <w:r w:rsidRPr="00FF2526">
        <w:rPr>
          <w:rFonts w:ascii="Times New Roman" w:eastAsia="Calibri" w:hAnsi="Times New Roman" w:cs="Times New Roman"/>
          <w:b/>
          <w:color w:val="auto"/>
          <w:kern w:val="0"/>
          <w:sz w:val="24"/>
          <w:szCs w:val="24"/>
          <w:lang w:eastAsia="ru-RU"/>
        </w:rPr>
        <w:t>Постановка и решение проблемы:</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b/>
          <w:color w:val="auto"/>
          <w:kern w:val="0"/>
          <w:sz w:val="24"/>
          <w:szCs w:val="24"/>
          <w:lang w:eastAsia="ru-RU"/>
        </w:rPr>
        <w:t>-</w:t>
      </w:r>
      <w:r w:rsidRPr="00FF2526">
        <w:rPr>
          <w:rFonts w:ascii="Times New Roman" w:eastAsia="Calibri" w:hAnsi="Times New Roman" w:cs="Times New Roman"/>
          <w:color w:val="auto"/>
          <w:kern w:val="0"/>
          <w:sz w:val="24"/>
          <w:szCs w:val="24"/>
          <w:lang w:eastAsia="ru-RU"/>
        </w:rPr>
        <w:t xml:space="preserve"> формулирование проблемы;</w:t>
      </w:r>
    </w:p>
    <w:p w:rsidR="008602A9" w:rsidRPr="00FF2526" w:rsidRDefault="008602A9" w:rsidP="00E473BC">
      <w:pPr>
        <w:suppressAutoHyphens w:val="0"/>
        <w:spacing w:after="0" w:line="360" w:lineRule="auto"/>
        <w:ind w:firstLine="1"/>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самостоятельное создание способов решения проблем творческого и поискового характера.</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b/>
          <w:color w:val="auto"/>
          <w:kern w:val="0"/>
          <w:sz w:val="24"/>
          <w:szCs w:val="24"/>
          <w:lang w:eastAsia="ru-RU"/>
        </w:rPr>
        <w:t>Коммуникативные</w:t>
      </w:r>
      <w:r w:rsidRPr="00FF2526">
        <w:rPr>
          <w:rFonts w:ascii="Times New Roman" w:eastAsia="Calibri" w:hAnsi="Times New Roman" w:cs="Times New Roman"/>
          <w:color w:val="auto"/>
          <w:kern w:val="0"/>
          <w:sz w:val="24"/>
          <w:szCs w:val="24"/>
          <w:lang w:eastAsia="ru-RU"/>
        </w:rP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FF2526">
        <w:rPr>
          <w:rFonts w:ascii="Times New Roman" w:eastAsia="Calibri" w:hAnsi="Times New Roman" w:cs="Times New Roman"/>
          <w:bCs/>
          <w:iCs/>
          <w:color w:val="auto"/>
          <w:kern w:val="0"/>
          <w:sz w:val="24"/>
          <w:szCs w:val="24"/>
          <w:lang w:eastAsia="ru-RU"/>
        </w:rPr>
        <w:t>.</w:t>
      </w:r>
    </w:p>
    <w:p w:rsidR="008602A9" w:rsidRPr="00FF2526" w:rsidRDefault="008602A9" w:rsidP="00E473BC">
      <w:pPr>
        <w:suppressAutoHyphens w:val="0"/>
        <w:spacing w:after="0" w:line="360" w:lineRule="auto"/>
        <w:ind w:left="283"/>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Видами  коммуникативных действий являются: </w:t>
      </w:r>
    </w:p>
    <w:p w:rsidR="008602A9" w:rsidRPr="00FF2526" w:rsidRDefault="008602A9" w:rsidP="00E473BC">
      <w:pPr>
        <w:numPr>
          <w:ilvl w:val="0"/>
          <w:numId w:val="36"/>
        </w:numPr>
        <w:tabs>
          <w:tab w:val="num" w:pos="220"/>
        </w:tabs>
        <w:suppressAutoHyphens w:val="0"/>
        <w:spacing w:after="0" w:line="360" w:lineRule="auto"/>
        <w:ind w:left="220" w:hanging="22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планирование учебного сотрудничества с учителем и сверстниками – определение цели, функций участников, способов взаимодействия; </w:t>
      </w:r>
    </w:p>
    <w:p w:rsidR="008602A9" w:rsidRPr="00FF2526" w:rsidRDefault="008602A9" w:rsidP="00E473BC">
      <w:pPr>
        <w:numPr>
          <w:ilvl w:val="0"/>
          <w:numId w:val="36"/>
        </w:numPr>
        <w:tabs>
          <w:tab w:val="num" w:pos="220"/>
        </w:tabs>
        <w:suppressAutoHyphens w:val="0"/>
        <w:spacing w:after="0" w:line="360" w:lineRule="auto"/>
        <w:ind w:left="220" w:hanging="22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постановка вопросов – инициативное сотрудничество в поиске и сборе информации; </w:t>
      </w:r>
    </w:p>
    <w:p w:rsidR="008602A9" w:rsidRPr="00FF2526" w:rsidRDefault="008602A9" w:rsidP="00E473BC">
      <w:pPr>
        <w:numPr>
          <w:ilvl w:val="0"/>
          <w:numId w:val="36"/>
        </w:numPr>
        <w:tabs>
          <w:tab w:val="num" w:pos="220"/>
        </w:tabs>
        <w:suppressAutoHyphens w:val="0"/>
        <w:spacing w:after="0" w:line="360" w:lineRule="auto"/>
        <w:ind w:left="220" w:hanging="22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602A9" w:rsidRPr="00FF2526" w:rsidRDefault="008602A9" w:rsidP="00E473BC">
      <w:pPr>
        <w:numPr>
          <w:ilvl w:val="0"/>
          <w:numId w:val="36"/>
        </w:numPr>
        <w:tabs>
          <w:tab w:val="num" w:pos="220"/>
        </w:tabs>
        <w:suppressAutoHyphens w:val="0"/>
        <w:spacing w:after="0" w:line="360" w:lineRule="auto"/>
        <w:ind w:left="220" w:hanging="22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управление поведением партнера – контроль, коррекция, оценка действий партнера;</w:t>
      </w:r>
    </w:p>
    <w:p w:rsidR="008602A9" w:rsidRPr="00FF2526" w:rsidRDefault="008602A9" w:rsidP="00E473BC">
      <w:pPr>
        <w:numPr>
          <w:ilvl w:val="0"/>
          <w:numId w:val="36"/>
        </w:numPr>
        <w:tabs>
          <w:tab w:val="num" w:pos="220"/>
        </w:tabs>
        <w:suppressAutoHyphens w:val="0"/>
        <w:spacing w:after="0" w:line="360" w:lineRule="auto"/>
        <w:ind w:left="220" w:hanging="220"/>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lastRenderedPageBreak/>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602A9" w:rsidRPr="00FF2526" w:rsidRDefault="008602A9" w:rsidP="00E473BC">
      <w:pPr>
        <w:suppressAutoHyphens w:val="0"/>
        <w:spacing w:after="0" w:line="360" w:lineRule="auto"/>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ab/>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8602A9" w:rsidRPr="00FF2526" w:rsidRDefault="008602A9" w:rsidP="00E473BC">
      <w:pPr>
        <w:suppressAutoHyphens w:val="0"/>
        <w:spacing w:after="0"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Критериями оценки сформированности  УУД у учащихся, соответственно, выступают:</w:t>
      </w:r>
    </w:p>
    <w:p w:rsidR="008602A9" w:rsidRPr="00FF2526" w:rsidRDefault="008602A9" w:rsidP="00E473BC">
      <w:pPr>
        <w:numPr>
          <w:ilvl w:val="0"/>
          <w:numId w:val="37"/>
        </w:numPr>
        <w:tabs>
          <w:tab w:val="num" w:pos="220"/>
        </w:tabs>
        <w:suppressAutoHyphens w:val="0"/>
        <w:spacing w:after="0" w:line="360" w:lineRule="auto"/>
        <w:ind w:hanging="10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соответствие возрастно-психологическим  нормативным требованиям;</w:t>
      </w:r>
    </w:p>
    <w:p w:rsidR="008602A9" w:rsidRPr="00FF2526" w:rsidRDefault="008602A9" w:rsidP="00E473BC">
      <w:pPr>
        <w:numPr>
          <w:ilvl w:val="0"/>
          <w:numId w:val="37"/>
        </w:numPr>
        <w:tabs>
          <w:tab w:val="num" w:pos="220"/>
        </w:tabs>
        <w:suppressAutoHyphens w:val="0"/>
        <w:spacing w:after="0" w:line="360" w:lineRule="auto"/>
        <w:ind w:hanging="10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соответствие свойств  универсальных действий заранее </w:t>
      </w:r>
      <w:r w:rsidRPr="00FF2526">
        <w:rPr>
          <w:rFonts w:ascii="Times New Roman" w:eastAsiaTheme="minorEastAsia" w:hAnsi="Times New Roman" w:cs="Times New Roman"/>
          <w:color w:val="auto"/>
          <w:kern w:val="0"/>
          <w:sz w:val="24"/>
          <w:szCs w:val="24"/>
          <w:lang w:eastAsia="ru-RU"/>
        </w:rPr>
        <w:tab/>
        <w:t>заданным требованиям</w:t>
      </w:r>
    </w:p>
    <w:p w:rsidR="008602A9" w:rsidRPr="00FF2526" w:rsidRDefault="008602A9" w:rsidP="00E473BC">
      <w:p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 xml:space="preserve">2.1.3. Связь универсальных учебных действий с содержанием учебных предметов                                          </w:t>
      </w:r>
      <w:r w:rsidRPr="00FF2526">
        <w:rPr>
          <w:rFonts w:ascii="Times New Roman" w:eastAsiaTheme="minorEastAsia" w:hAnsi="Times New Roman" w:cs="Times New Roman"/>
          <w:color w:val="auto"/>
          <w:kern w:val="0"/>
          <w:sz w:val="24"/>
          <w:szCs w:val="24"/>
          <w:lang w:eastAsia="ru-RU"/>
        </w:rPr>
        <w:t xml:space="preserve"> (на основе образовательных ресурсов УМК  «Школа России»).</w:t>
      </w:r>
    </w:p>
    <w:p w:rsidR="008602A9" w:rsidRPr="00FF2526" w:rsidRDefault="008602A9" w:rsidP="00E473BC">
      <w:p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Образовательный процесс в начальных классах муниципального автономного общеобразовательного учреждения «Вадская средняя общеобразовательная школа»  осуществляется на основе учебников УМК «Школа России», в которых связь универсальных учебных действий с содержанием учебных предметов отчётливо выражена.</w:t>
      </w:r>
    </w:p>
    <w:p w:rsidR="008602A9" w:rsidRPr="00FF2526" w:rsidRDefault="008602A9" w:rsidP="00E473BC">
      <w:pPr>
        <w:suppressAutoHyphens w:val="0"/>
        <w:spacing w:after="0" w:line="360" w:lineRule="auto"/>
        <w:ind w:firstLine="540"/>
        <w:jc w:val="both"/>
        <w:rPr>
          <w:rFonts w:ascii="Times New Roman" w:eastAsia="Calibri" w:hAnsi="Times New Roman" w:cs="Times New Roman"/>
          <w:color w:val="auto"/>
          <w:kern w:val="0"/>
          <w:sz w:val="24"/>
          <w:szCs w:val="24"/>
          <w:lang w:eastAsia="ru-RU"/>
        </w:rPr>
      </w:pPr>
      <w:r w:rsidRPr="00FF2526">
        <w:rPr>
          <w:rFonts w:ascii="Times New Roman" w:eastAsia="Calibri" w:hAnsi="Times New Roman" w:cs="Times New Roman"/>
          <w:color w:val="auto"/>
          <w:kern w:val="0"/>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«Природоведение», «Технология», «Музыка», «Изобразительное искусство», «Физическая культура», «Основы безопасности жизнедеятельности» в отношении  ценностно-смыслового, личностного, познавательного и коммуникативного развития учащихся. </w:t>
      </w:r>
    </w:p>
    <w:p w:rsidR="008602A9" w:rsidRPr="00FF2526" w:rsidRDefault="008602A9" w:rsidP="00E473BC">
      <w:pPr>
        <w:suppressAutoHyphens w:val="0"/>
        <w:spacing w:after="0" w:line="360" w:lineRule="auto"/>
        <w:ind w:firstLine="540"/>
        <w:jc w:val="both"/>
        <w:rPr>
          <w:rFonts w:ascii="Times New Roman" w:eastAsia="Calibri"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602A9" w:rsidRPr="00FF2526" w:rsidRDefault="008602A9" w:rsidP="00E473BC">
      <w:pPr>
        <w:numPr>
          <w:ilvl w:val="0"/>
          <w:numId w:val="38"/>
        </w:numPr>
        <w:suppressAutoHyphens w:val="0"/>
        <w:spacing w:after="0" w:line="360" w:lineRule="auto"/>
        <w:ind w:left="0"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602A9" w:rsidRPr="00FF2526" w:rsidRDefault="008602A9" w:rsidP="00E473BC">
      <w:pPr>
        <w:numPr>
          <w:ilvl w:val="0"/>
          <w:numId w:val="38"/>
        </w:numPr>
        <w:suppressAutoHyphens w:val="0"/>
        <w:spacing w:after="0" w:line="360" w:lineRule="auto"/>
        <w:ind w:left="0"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Умения использовать знаковые системы и символы для моделирования объектов и отношений между ними;</w:t>
      </w:r>
    </w:p>
    <w:p w:rsidR="008602A9" w:rsidRPr="00FF2526" w:rsidRDefault="008602A9" w:rsidP="00E473BC">
      <w:pPr>
        <w:numPr>
          <w:ilvl w:val="0"/>
          <w:numId w:val="38"/>
        </w:numPr>
        <w:suppressAutoHyphens w:val="0"/>
        <w:spacing w:after="0" w:line="360" w:lineRule="auto"/>
        <w:ind w:left="0"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spacing w:val="-8"/>
          <w:w w:val="103"/>
          <w:kern w:val="0"/>
          <w:sz w:val="24"/>
          <w:szCs w:val="24"/>
          <w:lang w:eastAsia="ru-RU"/>
        </w:rPr>
      </w:pPr>
      <w:r w:rsidRPr="00FF2526">
        <w:rPr>
          <w:rFonts w:ascii="Times New Roman" w:eastAsiaTheme="minorEastAsia" w:hAnsi="Times New Roman" w:cs="Times New Roman"/>
          <w:color w:val="auto"/>
          <w:w w:val="103"/>
          <w:kern w:val="0"/>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F2526">
        <w:rPr>
          <w:rFonts w:ascii="Times New Roman" w:eastAsiaTheme="minorEastAsia" w:hAnsi="Times New Roman" w:cs="Times New Roman"/>
          <w:color w:val="auto"/>
          <w:spacing w:val="-2"/>
          <w:w w:val="103"/>
          <w:kern w:val="0"/>
          <w:sz w:val="24"/>
          <w:szCs w:val="24"/>
          <w:lang w:eastAsia="ru-RU"/>
        </w:rPr>
        <w:t xml:space="preserve">возможности для формирования универсальных учебных </w:t>
      </w:r>
      <w:r w:rsidRPr="00FF2526">
        <w:rPr>
          <w:rFonts w:ascii="Times New Roman" w:eastAsiaTheme="minorEastAsia" w:hAnsi="Times New Roman" w:cs="Times New Roman"/>
          <w:color w:val="auto"/>
          <w:spacing w:val="-8"/>
          <w:w w:val="103"/>
          <w:kern w:val="0"/>
          <w:sz w:val="24"/>
          <w:szCs w:val="24"/>
          <w:lang w:eastAsia="ru-RU"/>
        </w:rPr>
        <w:t>действий.</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bCs/>
          <w:iCs/>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Связь универсальных учебных действий</w:t>
      </w:r>
      <w:r w:rsidRPr="00FF2526">
        <w:rPr>
          <w:rFonts w:ascii="Times New Roman" w:eastAsiaTheme="minorEastAsia" w:hAnsi="Times New Roman" w:cs="Times New Roman"/>
          <w:color w:val="auto"/>
          <w:kern w:val="0"/>
          <w:sz w:val="24"/>
          <w:szCs w:val="24"/>
          <w:lang w:eastAsia="ru-RU"/>
        </w:rPr>
        <w:t xml:space="preserve"> с содержанием учебных предметов  определяется</w:t>
      </w:r>
      <w:r w:rsidRPr="00FF2526">
        <w:rPr>
          <w:rFonts w:ascii="Times New Roman" w:eastAsiaTheme="minorEastAsia" w:hAnsi="Times New Roman" w:cs="Times New Roman"/>
          <w:bCs/>
          <w:iCs/>
          <w:color w:val="auto"/>
          <w:kern w:val="0"/>
          <w:sz w:val="24"/>
          <w:szCs w:val="24"/>
          <w:lang w:eastAsia="ru-RU"/>
        </w:rPr>
        <w:t xml:space="preserve"> следующими утверждениями:</w:t>
      </w:r>
    </w:p>
    <w:p w:rsidR="008602A9" w:rsidRPr="00FF2526" w:rsidRDefault="008602A9" w:rsidP="00E473BC">
      <w:pPr>
        <w:numPr>
          <w:ilvl w:val="0"/>
          <w:numId w:val="39"/>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8602A9" w:rsidRPr="00FF2526" w:rsidRDefault="008602A9" w:rsidP="00E473BC">
      <w:pPr>
        <w:tabs>
          <w:tab w:val="left" w:pos="567"/>
        </w:tabs>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-коммуникативные – обеспечивающие социальную компетентность,</w:t>
      </w:r>
    </w:p>
    <w:p w:rsidR="008602A9" w:rsidRPr="00FF2526" w:rsidRDefault="008602A9" w:rsidP="00E473BC">
      <w:pPr>
        <w:tabs>
          <w:tab w:val="left" w:pos="567"/>
        </w:tabs>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-познавательные – общеучебные, логические, связанные с решением проблемы,</w:t>
      </w:r>
    </w:p>
    <w:p w:rsidR="008602A9" w:rsidRPr="00FF2526" w:rsidRDefault="008602A9" w:rsidP="00E473BC">
      <w:pPr>
        <w:tabs>
          <w:tab w:val="left" w:pos="567"/>
        </w:tabs>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-личностные – определяющие мотивационную ориентацию,</w:t>
      </w:r>
    </w:p>
    <w:p w:rsidR="008602A9" w:rsidRPr="00FF2526" w:rsidRDefault="008602A9" w:rsidP="00E473BC">
      <w:pPr>
        <w:tabs>
          <w:tab w:val="left" w:pos="567"/>
        </w:tabs>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-регулятивные –  обеспечивающие организацию собственной  деятельности. </w:t>
      </w:r>
    </w:p>
    <w:p w:rsidR="008602A9" w:rsidRPr="00FF2526" w:rsidRDefault="008602A9" w:rsidP="00E473BC">
      <w:pPr>
        <w:numPr>
          <w:ilvl w:val="0"/>
          <w:numId w:val="39"/>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602A9" w:rsidRPr="00FF2526" w:rsidRDefault="008602A9" w:rsidP="00E473BC">
      <w:pPr>
        <w:numPr>
          <w:ilvl w:val="0"/>
          <w:numId w:val="39"/>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602A9" w:rsidRPr="00FF2526" w:rsidRDefault="008602A9" w:rsidP="00E473BC">
      <w:pPr>
        <w:numPr>
          <w:ilvl w:val="0"/>
          <w:numId w:val="39"/>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8602A9" w:rsidRPr="00FF2526" w:rsidRDefault="008602A9" w:rsidP="00E473BC">
      <w:pPr>
        <w:numPr>
          <w:ilvl w:val="0"/>
          <w:numId w:val="39"/>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8602A9" w:rsidRPr="00FF2526" w:rsidRDefault="008602A9" w:rsidP="00E473BC">
      <w:pPr>
        <w:numPr>
          <w:ilvl w:val="0"/>
          <w:numId w:val="39"/>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 xml:space="preserve">Представим разделы программы в соответствии с УМК «Школа России».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8602A9" w:rsidRPr="00FF2526" w:rsidRDefault="008602A9" w:rsidP="00E473BC">
      <w:pPr>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1. Формирование основ гражданской идентичности личности, включая</w:t>
      </w:r>
    </w:p>
    <w:p w:rsidR="008602A9" w:rsidRPr="00FF2526" w:rsidRDefault="008602A9" w:rsidP="00E473BC">
      <w:pPr>
        <w:numPr>
          <w:ilvl w:val="0"/>
          <w:numId w:val="51"/>
        </w:numPr>
        <w:tabs>
          <w:tab w:val="num" w:pos="1276"/>
        </w:tabs>
        <w:suppressAutoHyphens w:val="0"/>
        <w:spacing w:after="0" w:line="360" w:lineRule="auto"/>
        <w:ind w:left="567"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чувство сопричастности и гордости за свою Родину, народ и историю;</w:t>
      </w:r>
    </w:p>
    <w:p w:rsidR="008602A9" w:rsidRPr="00FF2526" w:rsidRDefault="008602A9" w:rsidP="00E473BC">
      <w:pPr>
        <w:numPr>
          <w:ilvl w:val="0"/>
          <w:numId w:val="51"/>
        </w:numPr>
        <w:tabs>
          <w:tab w:val="num" w:pos="1276"/>
        </w:tabs>
        <w:suppressAutoHyphens w:val="0"/>
        <w:spacing w:after="0" w:line="360" w:lineRule="auto"/>
        <w:ind w:left="567"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осознание ответственности человека за благосостояние общества;</w:t>
      </w:r>
    </w:p>
    <w:p w:rsidR="008602A9" w:rsidRPr="00FF2526" w:rsidRDefault="008602A9" w:rsidP="00E473BC">
      <w:pPr>
        <w:numPr>
          <w:ilvl w:val="0"/>
          <w:numId w:val="51"/>
        </w:numPr>
        <w:tabs>
          <w:tab w:val="num" w:pos="1276"/>
        </w:tabs>
        <w:suppressAutoHyphens w:val="0"/>
        <w:spacing w:after="0" w:line="360" w:lineRule="auto"/>
        <w:ind w:left="567"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восприятие мира как единого и целостного при разнообразии культур, национальностей, религий;</w:t>
      </w:r>
    </w:p>
    <w:p w:rsidR="008602A9" w:rsidRPr="00FF2526" w:rsidRDefault="008602A9" w:rsidP="00E473BC">
      <w:pPr>
        <w:numPr>
          <w:ilvl w:val="0"/>
          <w:numId w:val="51"/>
        </w:numPr>
        <w:tabs>
          <w:tab w:val="num" w:pos="1276"/>
        </w:tabs>
        <w:suppressAutoHyphens w:val="0"/>
        <w:spacing w:after="0" w:line="360" w:lineRule="auto"/>
        <w:ind w:left="567"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отказ от деления на «своих» и «чужих»; </w:t>
      </w:r>
    </w:p>
    <w:p w:rsidR="008602A9" w:rsidRPr="00FF2526" w:rsidRDefault="008602A9" w:rsidP="00E473BC">
      <w:pPr>
        <w:numPr>
          <w:ilvl w:val="0"/>
          <w:numId w:val="51"/>
        </w:numPr>
        <w:tabs>
          <w:tab w:val="num" w:pos="1276"/>
        </w:tabs>
        <w:suppressAutoHyphens w:val="0"/>
        <w:spacing w:after="0" w:line="360" w:lineRule="auto"/>
        <w:ind w:left="567"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уважение истории и культуры каждого народа.</w:t>
      </w:r>
    </w:p>
    <w:p w:rsidR="008602A9" w:rsidRPr="00FF2526" w:rsidRDefault="008602A9" w:rsidP="00E473BC">
      <w:pPr>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2. формирование психологических условий развития общения, кооперации сотрудничества.</w:t>
      </w:r>
    </w:p>
    <w:p w:rsidR="008602A9" w:rsidRPr="00FF2526" w:rsidRDefault="008602A9" w:rsidP="00E473BC">
      <w:pPr>
        <w:numPr>
          <w:ilvl w:val="0"/>
          <w:numId w:val="52"/>
        </w:numPr>
        <w:suppressAutoHyphens w:val="0"/>
        <w:spacing w:after="0" w:line="360" w:lineRule="auto"/>
        <w:ind w:left="567" w:hanging="1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доброжелательность, доверие и  внимание к людям, </w:t>
      </w:r>
    </w:p>
    <w:p w:rsidR="008602A9" w:rsidRPr="00FF2526" w:rsidRDefault="008602A9" w:rsidP="00E473BC">
      <w:pPr>
        <w:numPr>
          <w:ilvl w:val="0"/>
          <w:numId w:val="52"/>
        </w:numPr>
        <w:suppressAutoHyphens w:val="0"/>
        <w:spacing w:after="0" w:line="360" w:lineRule="auto"/>
        <w:ind w:left="567" w:hanging="1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готовность к сотрудничеству и дружбе, оказанию помощи тем, кто в ней нуждается;</w:t>
      </w:r>
    </w:p>
    <w:p w:rsidR="008602A9" w:rsidRPr="00FF2526" w:rsidRDefault="008602A9" w:rsidP="00E473BC">
      <w:pPr>
        <w:numPr>
          <w:ilvl w:val="0"/>
          <w:numId w:val="52"/>
        </w:numPr>
        <w:suppressAutoHyphens w:val="0"/>
        <w:spacing w:after="0" w:line="360" w:lineRule="auto"/>
        <w:ind w:left="567" w:hanging="1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8602A9" w:rsidRPr="00FF2526" w:rsidRDefault="008602A9" w:rsidP="00E473BC">
      <w:pPr>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3. развитие ценностно-смысловой сферы личности на основе общечеловеческой нравственности и гуманизма.</w:t>
      </w:r>
    </w:p>
    <w:p w:rsidR="008602A9" w:rsidRPr="00FF2526" w:rsidRDefault="008602A9" w:rsidP="00E473BC">
      <w:pPr>
        <w:numPr>
          <w:ilvl w:val="0"/>
          <w:numId w:val="53"/>
        </w:numPr>
        <w:suppressAutoHyphens w:val="0"/>
        <w:spacing w:after="0" w:line="360" w:lineRule="auto"/>
        <w:ind w:left="567"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принятие и уважение ценностей семьи и общества, школы и коллектива и стремление следовать им;</w:t>
      </w:r>
    </w:p>
    <w:p w:rsidR="008602A9" w:rsidRPr="00FF2526" w:rsidRDefault="008602A9" w:rsidP="00E473BC">
      <w:pPr>
        <w:numPr>
          <w:ilvl w:val="0"/>
          <w:numId w:val="53"/>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602A9" w:rsidRPr="00FF2526" w:rsidRDefault="008602A9" w:rsidP="00E473BC">
      <w:pPr>
        <w:numPr>
          <w:ilvl w:val="0"/>
          <w:numId w:val="53"/>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8602A9" w:rsidRPr="00FF2526" w:rsidRDefault="008602A9" w:rsidP="00E473BC">
      <w:pPr>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4. развитие умения учиться как первого шага к самообразованию и самовоспитанию:</w:t>
      </w:r>
    </w:p>
    <w:p w:rsidR="008602A9" w:rsidRPr="00FF2526" w:rsidRDefault="008602A9" w:rsidP="00E473BC">
      <w:pPr>
        <w:numPr>
          <w:ilvl w:val="0"/>
          <w:numId w:val="54"/>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развитие широких познавательных интересов, инициативы  и любознательности, мотивов познания и творчества;</w:t>
      </w:r>
    </w:p>
    <w:p w:rsidR="008602A9" w:rsidRPr="00FF2526" w:rsidRDefault="008602A9" w:rsidP="00E473BC">
      <w:pPr>
        <w:numPr>
          <w:ilvl w:val="0"/>
          <w:numId w:val="54"/>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формирование умения учиться и способности к организации своей деятельности (планированию, контролю, оценке);</w:t>
      </w:r>
    </w:p>
    <w:p w:rsidR="008602A9" w:rsidRPr="00FF2526" w:rsidRDefault="008602A9" w:rsidP="00E473BC">
      <w:pPr>
        <w:suppressAutoHyphens w:val="0"/>
        <w:spacing w:after="0" w:line="360" w:lineRule="auto"/>
        <w:ind w:left="284"/>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5. развитие самостоятельности, инициативы и ответственности личности как условия ее самоактуализации:</w:t>
      </w:r>
    </w:p>
    <w:p w:rsidR="008602A9" w:rsidRPr="00FF2526" w:rsidRDefault="008602A9" w:rsidP="00E473BC">
      <w:pPr>
        <w:numPr>
          <w:ilvl w:val="0"/>
          <w:numId w:val="55"/>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формирование самоуважения и эмоционально-положительного отношения к себе;</w:t>
      </w:r>
    </w:p>
    <w:p w:rsidR="008602A9" w:rsidRPr="00FF2526" w:rsidRDefault="008602A9" w:rsidP="00E473BC">
      <w:pPr>
        <w:numPr>
          <w:ilvl w:val="0"/>
          <w:numId w:val="55"/>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готовность открыто выражать и отстаивать свою позицию;</w:t>
      </w:r>
    </w:p>
    <w:p w:rsidR="008602A9" w:rsidRPr="00FF2526" w:rsidRDefault="008602A9" w:rsidP="00E473BC">
      <w:pPr>
        <w:numPr>
          <w:ilvl w:val="0"/>
          <w:numId w:val="55"/>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критичность к своим поступкам и умение адекватно их оценивать;</w:t>
      </w:r>
    </w:p>
    <w:p w:rsidR="008602A9" w:rsidRPr="00FF2526" w:rsidRDefault="008602A9" w:rsidP="00E473BC">
      <w:pPr>
        <w:numPr>
          <w:ilvl w:val="0"/>
          <w:numId w:val="55"/>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готовность к самостоятельным действиям, ответственность за их результаты;</w:t>
      </w:r>
    </w:p>
    <w:p w:rsidR="008602A9" w:rsidRPr="00FF2526" w:rsidRDefault="008602A9" w:rsidP="00E473BC">
      <w:pPr>
        <w:numPr>
          <w:ilvl w:val="0"/>
          <w:numId w:val="55"/>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целеустремленность и настойчивость в достижении целей;</w:t>
      </w:r>
    </w:p>
    <w:p w:rsidR="008602A9" w:rsidRPr="00FF2526" w:rsidRDefault="008602A9" w:rsidP="00E473BC">
      <w:pPr>
        <w:numPr>
          <w:ilvl w:val="0"/>
          <w:numId w:val="55"/>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готовность к преодолению трудностей и жизненного оптимизма;</w:t>
      </w:r>
    </w:p>
    <w:p w:rsidR="008602A9" w:rsidRPr="00FF2526" w:rsidRDefault="008602A9" w:rsidP="00E473BC">
      <w:pPr>
        <w:numPr>
          <w:ilvl w:val="0"/>
          <w:numId w:val="55"/>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8602A9" w:rsidRPr="00FF2526" w:rsidRDefault="008602A9" w:rsidP="00E473BC">
      <w:p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Это человек: </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Любознательный,  интересующийся, активно познающий мир.</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Владеющий основами умения учиться.</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Любящий родной край и свою страну.</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Уважающий и принимающий ценности семьи и общества.</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Готовый самостоятельно действовать и отвечать за свои поступки перед семьей и школой.</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Доброжелательный, умеющий слушать и слышать партнера.</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умеющий высказать свое мнение.</w:t>
      </w:r>
    </w:p>
    <w:p w:rsidR="008602A9" w:rsidRPr="00FF2526" w:rsidRDefault="008602A9" w:rsidP="00E473BC">
      <w:pPr>
        <w:numPr>
          <w:ilvl w:val="0"/>
          <w:numId w:val="56"/>
        </w:num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Выполняющий правила здорового и безопасного образа жизни для себя и окружающих.</w:t>
      </w:r>
    </w:p>
    <w:p w:rsidR="008602A9" w:rsidRPr="00FF2526" w:rsidRDefault="008602A9" w:rsidP="00E473BC">
      <w:pPr>
        <w:suppressAutoHyphens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Формирование некоторых  личностных результатов  средствами разных учебных предметов в УМК «Школа России»</w:t>
      </w:r>
    </w:p>
    <w:p w:rsidR="008602A9" w:rsidRPr="00FF2526" w:rsidRDefault="008602A9" w:rsidP="00E473BC">
      <w:pPr>
        <w:shd w:val="clear" w:color="auto" w:fill="FFFFFF"/>
        <w:suppressAutoHyphens w:val="0"/>
        <w:autoSpaceDE w:val="0"/>
        <w:autoSpaceDN w:val="0"/>
        <w:adjustRightInd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8602A9" w:rsidRPr="00FF2526" w:rsidRDefault="008602A9" w:rsidP="00E473BC">
      <w:pPr>
        <w:suppressAutoHyphens w:val="0"/>
        <w:spacing w:after="0" w:line="360" w:lineRule="auto"/>
        <w:ind w:left="284" w:firstLine="142"/>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602A9" w:rsidRPr="00FF2526" w:rsidRDefault="008602A9" w:rsidP="00E473BC">
      <w:pPr>
        <w:shd w:val="clear" w:color="auto" w:fill="FFFFFF"/>
        <w:suppressAutoHyphens w:val="0"/>
        <w:autoSpaceDE w:val="0"/>
        <w:autoSpaceDN w:val="0"/>
        <w:adjustRightInd w:val="0"/>
        <w:spacing w:after="0" w:line="360" w:lineRule="auto"/>
        <w:ind w:left="284" w:firstLine="142"/>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602A9" w:rsidRPr="00FF2526" w:rsidRDefault="008602A9" w:rsidP="00E473BC">
      <w:pPr>
        <w:shd w:val="clear" w:color="auto" w:fill="FFFFFF"/>
        <w:suppressAutoHyphens w:val="0"/>
        <w:autoSpaceDE w:val="0"/>
        <w:autoSpaceDN w:val="0"/>
        <w:adjustRightInd w:val="0"/>
        <w:spacing w:after="0" w:line="360" w:lineRule="auto"/>
        <w:ind w:left="284" w:firstLine="142"/>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3) Формирование уважительного отношения к иному мнению, истории и культуре других народов.</w:t>
      </w:r>
    </w:p>
    <w:p w:rsidR="008602A9" w:rsidRPr="00FF2526" w:rsidRDefault="008602A9" w:rsidP="00E473BC">
      <w:pPr>
        <w:shd w:val="clear" w:color="auto" w:fill="FFFFFF"/>
        <w:suppressAutoHyphens w:val="0"/>
        <w:autoSpaceDE w:val="0"/>
        <w:autoSpaceDN w:val="0"/>
        <w:adjustRightInd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8602A9" w:rsidRPr="00FF2526" w:rsidRDefault="008602A9" w:rsidP="00E473BC">
      <w:pPr>
        <w:shd w:val="clear" w:color="auto" w:fill="FFFFFF"/>
        <w:suppressAutoHyphens w:val="0"/>
        <w:autoSpaceDE w:val="0"/>
        <w:autoSpaceDN w:val="0"/>
        <w:adjustRightInd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 курсе «Окружающтй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8602A9" w:rsidRPr="00FF2526" w:rsidRDefault="008602A9" w:rsidP="00E473BC">
      <w:pPr>
        <w:shd w:val="clear" w:color="auto" w:fill="FFFFFF"/>
        <w:suppressAutoHyphens w:val="0"/>
        <w:autoSpaceDE w:val="0"/>
        <w:autoSpaceDN w:val="0"/>
        <w:adjustRightInd w:val="0"/>
        <w:spacing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602A9" w:rsidRPr="00FF2526" w:rsidRDefault="008602A9" w:rsidP="00E473BC">
      <w:pPr>
        <w:shd w:val="clear" w:color="auto" w:fill="FFFFFF"/>
        <w:suppressAutoHyphens w:val="0"/>
        <w:autoSpaceDE w:val="0"/>
        <w:autoSpaceDN w:val="0"/>
        <w:adjustRightInd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w:t>
      </w:r>
      <w:r w:rsidRPr="00FF2526">
        <w:rPr>
          <w:rFonts w:ascii="Times New Roman" w:eastAsiaTheme="minorEastAsia" w:hAnsi="Times New Roman" w:cs="Times New Roman"/>
          <w:color w:val="auto"/>
          <w:kern w:val="0"/>
          <w:sz w:val="24"/>
          <w:szCs w:val="24"/>
          <w:lang w:eastAsia="ru-RU"/>
        </w:rPr>
        <w:lastRenderedPageBreak/>
        <w:t>своей малой родине — крае, городе, селе, об их достопримечательностях, природных и культурно-исторических особенностях.</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В курсах иностранных языков (английского языка)   с  этой целью  предлагаются тексты и диалоги о культуре  России  и аналогичные тексты о культуре и истории изучаемых стран.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8602A9" w:rsidRPr="00FF2526" w:rsidRDefault="008602A9" w:rsidP="00E473BC">
      <w:pPr>
        <w:suppressAutoHyphens w:val="0"/>
        <w:spacing w:after="0" w:line="360" w:lineRule="auto"/>
        <w:ind w:firstLine="540"/>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w:t>
      </w:r>
      <w:r w:rsidRPr="00FF2526">
        <w:rPr>
          <w:rFonts w:ascii="Times New Roman" w:eastAsia="Times New Roman" w:hAnsi="Times New Roman" w:cs="Times New Roman"/>
          <w:color w:val="auto"/>
          <w:kern w:val="0"/>
          <w:sz w:val="24"/>
          <w:szCs w:val="24"/>
          <w:lang w:eastAsia="ru-RU"/>
        </w:rPr>
        <w:lastRenderedPageBreak/>
        <w:t>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8602A9" w:rsidRPr="00FF2526" w:rsidRDefault="008602A9" w:rsidP="00E473BC">
      <w:pPr>
        <w:shd w:val="clear" w:color="auto" w:fill="FFFFFF"/>
        <w:suppressAutoHyphens w:val="0"/>
        <w:autoSpaceDE w:val="0"/>
        <w:autoSpaceDN w:val="0"/>
        <w:adjustRightInd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w:t>
      </w:r>
    </w:p>
    <w:p w:rsidR="008602A9" w:rsidRPr="00FF2526" w:rsidRDefault="008602A9" w:rsidP="00E473BC">
      <w:pPr>
        <w:tabs>
          <w:tab w:val="left" w:pos="993"/>
        </w:tabs>
        <w:suppressAutoHyphens w:val="0"/>
        <w:autoSpaceDE w:val="0"/>
        <w:autoSpaceDN w:val="0"/>
        <w:adjustRightInd w:val="0"/>
        <w:spacing w:after="0"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1.Овладение способностью принимать и сохранять цели и задачи учебной деятельности, поиска средств ее осуществления</w:t>
      </w:r>
      <w:r w:rsidRPr="00FF2526">
        <w:rPr>
          <w:rFonts w:ascii="Times New Roman" w:eastAsiaTheme="minorEastAsia" w:hAnsi="Times New Roman" w:cs="Times New Roman"/>
          <w:color w:val="auto"/>
          <w:kern w:val="0"/>
          <w:sz w:val="24"/>
          <w:szCs w:val="24"/>
          <w:lang w:eastAsia="ru-RU"/>
        </w:rPr>
        <w:t xml:space="preserve">.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ab/>
        <w:t xml:space="preserve">В учебниках русского языка, математики, окружающего мира, литературного чтения (1-4кл.) на  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w:t>
      </w:r>
      <w:r w:rsidRPr="00FF2526">
        <w:rPr>
          <w:rFonts w:ascii="Times New Roman" w:eastAsiaTheme="minorEastAsia" w:hAnsi="Times New Roman" w:cs="Times New Roman"/>
          <w:color w:val="auto"/>
          <w:kern w:val="0"/>
          <w:sz w:val="24"/>
          <w:szCs w:val="24"/>
          <w:lang w:eastAsia="ru-RU"/>
        </w:rPr>
        <w:lastRenderedPageBreak/>
        <w:t>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8602A9" w:rsidRPr="00FF2526" w:rsidRDefault="008602A9" w:rsidP="00E473BC">
      <w:pPr>
        <w:tabs>
          <w:tab w:val="left" w:pos="993"/>
        </w:tabs>
        <w:suppressAutoHyphens w:val="0"/>
        <w:autoSpaceDE w:val="0"/>
        <w:autoSpaceDN w:val="0"/>
        <w:adjustRightInd w:val="0"/>
        <w:spacing w:after="0"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2. Освоение способов решения проблем творческого и поискового характера.</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8602A9" w:rsidRPr="00FF2526" w:rsidRDefault="008602A9" w:rsidP="00E473BC">
      <w:pPr>
        <w:suppressAutoHyphens w:val="0"/>
        <w:spacing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Проблемы творческого и поискового характера решаются также при работе над учебными проектами, которые предусмотрены в каждом классе предметных линий комплекса учебников «Школа России».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8602A9" w:rsidRPr="00FF2526" w:rsidRDefault="008602A9" w:rsidP="00E473BC">
      <w:pPr>
        <w:numPr>
          <w:ilvl w:val="0"/>
          <w:numId w:val="40"/>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602A9" w:rsidRPr="00FF2526" w:rsidRDefault="008602A9" w:rsidP="00E473BC">
      <w:pPr>
        <w:numPr>
          <w:ilvl w:val="0"/>
          <w:numId w:val="40"/>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8602A9" w:rsidRPr="00FF2526" w:rsidRDefault="008602A9" w:rsidP="00E473BC">
      <w:pPr>
        <w:numPr>
          <w:ilvl w:val="0"/>
          <w:numId w:val="40"/>
        </w:numPr>
        <w:tabs>
          <w:tab w:val="left" w:pos="567"/>
        </w:tabs>
        <w:suppressAutoHyphens w:val="0"/>
        <w:spacing w:after="0" w:line="360" w:lineRule="auto"/>
        <w:ind w:left="284" w:firstLine="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провести логические рассуждения, использовать знания в новых условиях при выполнении заданий поискового характера.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8602A9" w:rsidRPr="00FF2526" w:rsidRDefault="008602A9" w:rsidP="00E473BC">
      <w:pPr>
        <w:suppressAutoHyphens w:val="0"/>
        <w:spacing w:after="0"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8602A9" w:rsidRPr="00FF2526" w:rsidRDefault="008602A9" w:rsidP="00E473BC">
      <w:pPr>
        <w:suppressAutoHyphens w:val="0"/>
        <w:spacing w:line="360" w:lineRule="auto"/>
        <w:ind w:firstLine="540"/>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Проблемы творческого и поискового характера решаются также при работе над учебными проектами по математике, русскому языку, литературе, природоведению, технологии, иностранным языкам,  которые предусмотрены в каждом учебнике с 1 по 4 кла</w:t>
      </w:r>
      <w:bookmarkStart w:id="9" w:name="_Toc294246092"/>
      <w:bookmarkStart w:id="10" w:name="_Toc424564323"/>
      <w:r w:rsidRPr="00FF2526">
        <w:rPr>
          <w:rFonts w:ascii="Times New Roman" w:eastAsiaTheme="minorEastAsia" w:hAnsi="Times New Roman" w:cs="Times New Roman"/>
          <w:color w:val="auto"/>
          <w:kern w:val="0"/>
          <w:sz w:val="24"/>
          <w:szCs w:val="24"/>
          <w:lang w:eastAsia="ru-RU"/>
        </w:rPr>
        <w:t>сс.</w:t>
      </w:r>
    </w:p>
    <w:p w:rsidR="008602A9" w:rsidRPr="00FF2526" w:rsidRDefault="008602A9" w:rsidP="00E473BC">
      <w:pPr>
        <w:suppressAutoHyphens w:val="0"/>
        <w:spacing w:line="360" w:lineRule="auto"/>
        <w:ind w:firstLine="540"/>
        <w:jc w:val="both"/>
        <w:rPr>
          <w:rFonts w:ascii="Times New Roman" w:eastAsiaTheme="minorEastAsia" w:hAnsi="Times New Roman" w:cs="Times New Roman"/>
          <w:color w:val="auto"/>
          <w:kern w:val="0"/>
          <w:sz w:val="24"/>
          <w:szCs w:val="24"/>
          <w:lang w:eastAsia="ru-RU"/>
        </w:rPr>
      </w:pPr>
    </w:p>
    <w:bookmarkEnd w:id="9"/>
    <w:bookmarkEnd w:id="10"/>
    <w:p w:rsidR="008602A9" w:rsidRPr="00FF2526" w:rsidRDefault="008602A9" w:rsidP="00E473BC">
      <w:pPr>
        <w:suppressAutoHyphens w:val="0"/>
        <w:spacing w:line="360" w:lineRule="auto"/>
        <w:ind w:firstLine="540"/>
        <w:jc w:val="both"/>
        <w:rPr>
          <w:rFonts w:ascii="Times New Roman" w:eastAsiaTheme="minorEastAsia" w:hAnsi="Times New Roman" w:cs="Times New Roman"/>
          <w:bCs/>
          <w:color w:val="auto"/>
          <w:kern w:val="0"/>
          <w:sz w:val="24"/>
          <w:szCs w:val="24"/>
          <w:lang w:eastAsia="ru-RU"/>
        </w:rPr>
        <w:sectPr w:rsidR="008602A9" w:rsidRPr="00FF2526" w:rsidSect="00D7676F">
          <w:footerReference w:type="even" r:id="rId8"/>
          <w:footerReference w:type="default" r:id="rId9"/>
          <w:footerReference w:type="first" r:id="rId10"/>
          <w:pgSz w:w="11906" w:h="16838"/>
          <w:pgMar w:top="1440" w:right="566" w:bottom="1440" w:left="1843" w:header="0" w:footer="0" w:gutter="0"/>
          <w:pgNumType w:start="1"/>
          <w:cols w:space="708"/>
          <w:titlePg/>
          <w:docGrid w:linePitch="360"/>
        </w:sectPr>
      </w:pPr>
    </w:p>
    <w:p w:rsidR="008602A9" w:rsidRPr="00FF2526" w:rsidRDefault="008602A9" w:rsidP="00E473BC">
      <w:pPr>
        <w:suppressAutoHyphens w:val="0"/>
        <w:spacing w:line="360" w:lineRule="auto"/>
        <w:ind w:firstLine="539"/>
        <w:jc w:val="center"/>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lastRenderedPageBreak/>
        <w:t>Характеристика результатов формирования универсальных учебных действий</w:t>
      </w:r>
    </w:p>
    <w:p w:rsidR="008602A9" w:rsidRPr="00FF2526" w:rsidRDefault="008602A9" w:rsidP="00E473BC">
      <w:pPr>
        <w:suppressAutoHyphens w:val="0"/>
        <w:spacing w:line="360" w:lineRule="auto"/>
        <w:ind w:firstLine="539"/>
        <w:jc w:val="center"/>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t>на разных этапах обучения по УМК  «Школа России» в начальной школе</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632"/>
        <w:gridCol w:w="3633"/>
        <w:gridCol w:w="3633"/>
        <w:gridCol w:w="2963"/>
      </w:tblGrid>
      <w:tr w:rsidR="008602A9" w:rsidRPr="00FF2526" w:rsidTr="0097771B">
        <w:trPr>
          <w:trHeight w:val="352"/>
        </w:trPr>
        <w:tc>
          <w:tcPr>
            <w:tcW w:w="876" w:type="dxa"/>
            <w:shd w:val="clear" w:color="auto" w:fill="FFFFFF"/>
          </w:tcPr>
          <w:p w:rsidR="008602A9" w:rsidRPr="00FF2526" w:rsidRDefault="008602A9" w:rsidP="00E473BC">
            <w:pPr>
              <w:suppressAutoHyphens w:val="0"/>
              <w:spacing w:line="360" w:lineRule="auto"/>
              <w:jc w:val="both"/>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t>Класс</w:t>
            </w:r>
          </w:p>
        </w:tc>
        <w:tc>
          <w:tcPr>
            <w:tcW w:w="3632" w:type="dxa"/>
            <w:shd w:val="clear" w:color="auto" w:fill="FFFFFF"/>
          </w:tcPr>
          <w:p w:rsidR="008602A9" w:rsidRPr="00FF2526" w:rsidRDefault="008602A9" w:rsidP="00E473BC">
            <w:pPr>
              <w:suppressAutoHyphens w:val="0"/>
              <w:spacing w:line="360" w:lineRule="auto"/>
              <w:ind w:firstLine="540"/>
              <w:jc w:val="both"/>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t>Личностные УУД</w:t>
            </w:r>
          </w:p>
        </w:tc>
        <w:tc>
          <w:tcPr>
            <w:tcW w:w="3633" w:type="dxa"/>
            <w:shd w:val="clear" w:color="auto" w:fill="FFFFFF"/>
          </w:tcPr>
          <w:p w:rsidR="008602A9" w:rsidRPr="00FF2526" w:rsidRDefault="008602A9" w:rsidP="00E473BC">
            <w:pPr>
              <w:suppressAutoHyphens w:val="0"/>
              <w:spacing w:line="360" w:lineRule="auto"/>
              <w:ind w:firstLine="540"/>
              <w:jc w:val="both"/>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t xml:space="preserve">Регулятивные УУД </w:t>
            </w:r>
          </w:p>
        </w:tc>
        <w:tc>
          <w:tcPr>
            <w:tcW w:w="3633" w:type="dxa"/>
            <w:shd w:val="clear" w:color="auto" w:fill="FFFFFF"/>
          </w:tcPr>
          <w:p w:rsidR="008602A9" w:rsidRPr="00FF2526" w:rsidRDefault="008602A9" w:rsidP="00E473BC">
            <w:pPr>
              <w:suppressAutoHyphens w:val="0"/>
              <w:spacing w:line="360" w:lineRule="auto"/>
              <w:ind w:firstLine="540"/>
              <w:jc w:val="both"/>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t>Познавательные УУД</w:t>
            </w:r>
          </w:p>
        </w:tc>
        <w:tc>
          <w:tcPr>
            <w:tcW w:w="2963" w:type="dxa"/>
            <w:shd w:val="clear" w:color="auto" w:fill="FFFFFF"/>
          </w:tcPr>
          <w:p w:rsidR="008602A9" w:rsidRPr="00FF2526" w:rsidRDefault="008602A9" w:rsidP="00E473BC">
            <w:pPr>
              <w:suppressAutoHyphens w:val="0"/>
              <w:spacing w:line="360" w:lineRule="auto"/>
              <w:jc w:val="both"/>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t>Коммуникативные УУД</w:t>
            </w:r>
          </w:p>
        </w:tc>
      </w:tr>
      <w:tr w:rsidR="008602A9" w:rsidRPr="00FF2526" w:rsidTr="0097771B">
        <w:trPr>
          <w:trHeight w:val="3045"/>
        </w:trPr>
        <w:tc>
          <w:tcPr>
            <w:tcW w:w="876" w:type="dxa"/>
          </w:tcPr>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1 </w:t>
            </w:r>
          </w:p>
        </w:tc>
        <w:tc>
          <w:tcPr>
            <w:tcW w:w="3632" w:type="dxa"/>
          </w:tcPr>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1. Ценить и принимать следующие базовые ценности:  «добро», «терпение», «родина», «природа», «семья».                             </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2. Уважать к своей семье, к своим родственникам, любовь к родителям.  </w:t>
            </w:r>
          </w:p>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  3. Освоить  роли  ученика; формирование интереса (мотивации) к учению.                                     </w:t>
            </w:r>
          </w:p>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1. Организовывать свое рабочее место под руководством учителя.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bCs/>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4. Использовать в своей деятельности простейшие приборы: линейку, треугольник </w:t>
            </w:r>
            <w:r w:rsidRPr="00FF2526">
              <w:rPr>
                <w:rFonts w:ascii="Times New Roman" w:eastAsia="Times New Roman" w:hAnsi="Times New Roman" w:cs="Times New Roman"/>
                <w:color w:val="auto"/>
                <w:kern w:val="0"/>
                <w:sz w:val="24"/>
                <w:szCs w:val="24"/>
                <w:lang w:eastAsia="ru-RU"/>
              </w:rPr>
              <w:lastRenderedPageBreak/>
              <w:t>и т.д.</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2. Отвечать на простые вопросы учителя, находить нужную информацию в учебнике.</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3. Сравнивать предметы, объекты: находить общее и различие.</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4. Группировать предметы, объекты на основе существенных признаков.</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 xml:space="preserve">5. Подробно пересказывать прочитанное или прослушанное; определять тему. </w:t>
            </w:r>
          </w:p>
        </w:tc>
        <w:tc>
          <w:tcPr>
            <w:tcW w:w="296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1. Участвовать в диалоге на уроке и в жизненных ситуациях.</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2. Отвечать на вопросы учителя, товарищей по классу</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3. Соблюдать простейшие нормы речевого этикета: здороваться, прощаться, благодарить.</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4. Слушать и понимать речь других.</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5. Участвовать  в паре.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tc>
      </w:tr>
      <w:tr w:rsidR="008602A9" w:rsidRPr="00FF2526" w:rsidTr="0097771B">
        <w:trPr>
          <w:trHeight w:val="144"/>
        </w:trPr>
        <w:tc>
          <w:tcPr>
            <w:tcW w:w="876" w:type="dxa"/>
          </w:tcPr>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lastRenderedPageBreak/>
              <w:t xml:space="preserve">2 </w:t>
            </w:r>
          </w:p>
        </w:tc>
        <w:tc>
          <w:tcPr>
            <w:tcW w:w="3632" w:type="dxa"/>
          </w:tcPr>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1. Ценить и принимать следующие базовые ценности: «добро»,  «терпение»,  «родина», «природа»,  «семья»,  «мир», «настоящий друг».                                      </w:t>
            </w:r>
          </w:p>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2. Уважение к своему народу, к своей родине.                                            </w:t>
            </w:r>
          </w:p>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3. Освоение личностного смысла учения, желания учиться.                                   </w:t>
            </w:r>
          </w:p>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1. Самостоятельно организовывать свое рабочее место.</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2. Следовать режиму организации учебной и внеучебной деятельности.</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3. Определять цель учебной деятельности с помощью учителя и самостоятельно.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5.  Соотносить выполненное задание  с образцом, предложенным учителем.</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6. Использовать в работе простейшие  инструменты и более сложные приборы (циркуль).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7. Корректировать выполнение задания в дальнейшем.</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8. Оценка своего задания по следующим параметрам: легко выполнять, возникли сложности при выполнении. </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2. Отвечать на простые  и сложные вопросы учителя, самим задавать вопросы, находить нужную информацию в учебнике.</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3. Сравнивать и группировать предметы, объекты по нескольким основаниям; находить закономерности; </w:t>
            </w:r>
            <w:r w:rsidRPr="00FF2526">
              <w:rPr>
                <w:rFonts w:ascii="Times New Roman" w:eastAsia="Times New Roman" w:hAnsi="Times New Roman" w:cs="Times New Roman"/>
                <w:color w:val="auto"/>
                <w:kern w:val="0"/>
                <w:sz w:val="24"/>
                <w:szCs w:val="24"/>
                <w:lang w:eastAsia="ru-RU"/>
              </w:rPr>
              <w:lastRenderedPageBreak/>
              <w:t xml:space="preserve">самостоятельно продолжать их по установленном правилу.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4. Подробно пересказывать прочитанное или прослушанное; составлять простой план.</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5. Определять,  в каких источниках  можно  найти  необходимую информацию для  выполнения задания. </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6. Находить необходимую информацию,  как в учебнике, так и в  словарях в учебнике.                   </w:t>
            </w:r>
          </w:p>
          <w:p w:rsidR="008602A9" w:rsidRPr="00FF2526" w:rsidRDefault="008602A9" w:rsidP="00E473BC">
            <w:pPr>
              <w:suppressAutoHyphens w:val="0"/>
              <w:spacing w:line="360" w:lineRule="auto"/>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7. Наблюдать и делать самостоятельные   выводы</w:t>
            </w:r>
          </w:p>
        </w:tc>
        <w:tc>
          <w:tcPr>
            <w:tcW w:w="296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1.Участвовать в диалоге; слушать и понимать других, высказывать свою точку зрения на события, поступки.</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2.Оформлять свои мысли в устной и письменной речи с учетом своих учебных и жизненных речевых ситуаций. </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3.Читать вслух и про себя тексты учебников, других художественных и </w:t>
            </w:r>
            <w:r w:rsidRPr="00FF2526">
              <w:rPr>
                <w:rFonts w:ascii="Times New Roman" w:eastAsiaTheme="minorEastAsia" w:hAnsi="Times New Roman" w:cs="Times New Roman"/>
                <w:color w:val="auto"/>
                <w:kern w:val="0"/>
                <w:sz w:val="24"/>
                <w:szCs w:val="24"/>
                <w:lang w:eastAsia="ru-RU"/>
              </w:rPr>
              <w:lastRenderedPageBreak/>
              <w:t xml:space="preserve">научно-популярных книг, понимать прочитанное.                                                    </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4. Выполняя различные роли в группе, сотрудничать в совместном решении проблемы (задачи).</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p>
        </w:tc>
      </w:tr>
      <w:tr w:rsidR="008602A9" w:rsidRPr="00FF2526" w:rsidTr="0097771B">
        <w:trPr>
          <w:trHeight w:val="144"/>
        </w:trPr>
        <w:tc>
          <w:tcPr>
            <w:tcW w:w="876" w:type="dxa"/>
          </w:tcPr>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lastRenderedPageBreak/>
              <w:t xml:space="preserve">3 </w:t>
            </w:r>
          </w:p>
        </w:tc>
        <w:tc>
          <w:tcPr>
            <w:tcW w:w="3632" w:type="dxa"/>
          </w:tcPr>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1. Ценить и принимать следующие базовые ценности: «добро», «терпение», «родина», «природа», «семья», «мир», «настоящий друг», </w:t>
            </w:r>
            <w:r w:rsidRPr="00FF2526">
              <w:rPr>
                <w:rFonts w:ascii="Times New Roman" w:eastAsiaTheme="minorEastAsia" w:hAnsi="Times New Roman" w:cs="Times New Roman"/>
                <w:bCs/>
                <w:color w:val="auto"/>
                <w:kern w:val="0"/>
                <w:sz w:val="24"/>
                <w:szCs w:val="24"/>
                <w:lang w:eastAsia="ru-RU"/>
              </w:rPr>
              <w:lastRenderedPageBreak/>
              <w:t>«справедливость», «желание понимать друг друга», «понимать позицию другого».</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2. Уважение к своему народу, к другим народам, терпимость к обычаям и традициям других народов.</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3. Освоение личностного смысла учения; желания продолжать свою учебу.</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1.Самостоятельно организовывать свое рабочее место в соответствии с целью выполнения заданий.</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2. Самостоятельно определять важность или  необходимость выполнения различных задания в учебном  процессе и жизненных ситуациях.</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3. Определять цель учебной деятельности с помощью самостоятельно.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6. Корректировать выполнение задания в соответствии с планом, условиями выполнения, </w:t>
            </w:r>
            <w:r w:rsidRPr="00FF2526">
              <w:rPr>
                <w:rFonts w:ascii="Times New Roman" w:eastAsia="Times New Roman" w:hAnsi="Times New Roman" w:cs="Times New Roman"/>
                <w:color w:val="auto"/>
                <w:kern w:val="0"/>
                <w:sz w:val="24"/>
                <w:szCs w:val="24"/>
                <w:lang w:eastAsia="ru-RU"/>
              </w:rPr>
              <w:lastRenderedPageBreak/>
              <w:t xml:space="preserve">результатом действий на определенном этапе.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7. Использовать в работе литературу, инструменты, приборы.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8. Оценка своего задания по  параметрам, заранее представленным.</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FF2526">
              <w:rPr>
                <w:rFonts w:ascii="Times New Roman" w:eastAsia="Times New Roman" w:hAnsi="Times New Roman" w:cs="Times New Roman"/>
                <w:color w:val="auto"/>
                <w:kern w:val="0"/>
                <w:sz w:val="24"/>
                <w:szCs w:val="24"/>
                <w:lang w:eastAsia="ru-RU"/>
              </w:rPr>
              <w:lastRenderedPageBreak/>
              <w:t xml:space="preserve">незнания; планировать свою работу по изучению незнакомого материала.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2. Самостоятельно предполагать, какая  дополнительная информация буде нужна для изучения незнакомого материала;</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отбирать необходимые  источники информации среди предложенных учителем словарей, энциклопедий, справочников.</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3. Извлекать информацию, представленную в разных формах (текст, таблица, схема, экспонат, модель, иллюстрация и др.).                                                       </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4. Представлять информацию в виде текста, таблицы, схемы, в том числе с помощью ИКТ.                   </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5. Анализировать, сравнивать, </w:t>
            </w:r>
            <w:r w:rsidRPr="00FF2526">
              <w:rPr>
                <w:rFonts w:ascii="Times New Roman" w:eastAsiaTheme="minorEastAsia" w:hAnsi="Times New Roman" w:cs="Times New Roman"/>
                <w:color w:val="auto"/>
                <w:kern w:val="0"/>
                <w:sz w:val="24"/>
                <w:szCs w:val="24"/>
                <w:lang w:eastAsia="ru-RU"/>
              </w:rPr>
              <w:lastRenderedPageBreak/>
              <w:t xml:space="preserve">группировать различные объекты, явления, факты. </w:t>
            </w:r>
          </w:p>
        </w:tc>
        <w:tc>
          <w:tcPr>
            <w:tcW w:w="296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 xml:space="preserve">1. Участвовать в диалоге; слушать и понимать других, высказывать свою точку зрения на события, </w:t>
            </w:r>
            <w:r w:rsidRPr="00FF2526">
              <w:rPr>
                <w:rFonts w:ascii="Times New Roman" w:eastAsia="Times New Roman" w:hAnsi="Times New Roman" w:cs="Times New Roman"/>
                <w:color w:val="auto"/>
                <w:kern w:val="0"/>
                <w:sz w:val="24"/>
                <w:szCs w:val="24"/>
                <w:lang w:eastAsia="ru-RU"/>
              </w:rPr>
              <w:lastRenderedPageBreak/>
              <w:t>поступки.</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2.Оформлять свои мысли в устной и письменной речи с учетом своих учебных и жизненных речевых ситуаций. </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4. Выполняя различные роли в группе, сотрудничать в совместном решении проблемы (задачи).</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5. Отстаивать свою точку зрения, соблюдая правила речевого этикета. </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6. Критично относиться к своему мнению</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7. Понимать точку зрения другого.</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8. Участвовать в работе группы, распределять роли, договариваться друг с другом. </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p>
        </w:tc>
      </w:tr>
      <w:tr w:rsidR="008602A9" w:rsidRPr="00FF2526" w:rsidTr="0097771B">
        <w:trPr>
          <w:trHeight w:val="144"/>
        </w:trPr>
        <w:tc>
          <w:tcPr>
            <w:tcW w:w="876" w:type="dxa"/>
          </w:tcPr>
          <w:p w:rsidR="008602A9" w:rsidRPr="00FF2526" w:rsidRDefault="008602A9" w:rsidP="00E473BC">
            <w:pPr>
              <w:suppressAutoHyphens w:val="0"/>
              <w:spacing w:line="360" w:lineRule="auto"/>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lastRenderedPageBreak/>
              <w:t xml:space="preserve">4 </w:t>
            </w:r>
          </w:p>
        </w:tc>
        <w:tc>
          <w:tcPr>
            <w:tcW w:w="3632" w:type="dxa"/>
          </w:tcPr>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 xml:space="preserve">2. Уважение  к своему народу, </w:t>
            </w:r>
            <w:r w:rsidRPr="00FF2526">
              <w:rPr>
                <w:rFonts w:ascii="Times New Roman" w:eastAsiaTheme="minorEastAsia" w:hAnsi="Times New Roman" w:cs="Times New Roman"/>
                <w:bCs/>
                <w:color w:val="auto"/>
                <w:kern w:val="0"/>
                <w:sz w:val="24"/>
                <w:szCs w:val="24"/>
                <w:lang w:eastAsia="ru-RU"/>
              </w:rPr>
              <w:lastRenderedPageBreak/>
              <w:t>к другим народам, принятие ценностей других народов.</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3. Освоение личностного смысла учения;  выбор дальнейшего образовательного маршрута.</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2. Использовать при выполнения задания различные средства: справочную </w:t>
            </w:r>
            <w:r w:rsidRPr="00FF2526">
              <w:rPr>
                <w:rFonts w:ascii="Times New Roman" w:eastAsia="Times New Roman" w:hAnsi="Times New Roman" w:cs="Times New Roman"/>
                <w:color w:val="auto"/>
                <w:kern w:val="0"/>
                <w:sz w:val="24"/>
                <w:szCs w:val="24"/>
                <w:lang w:eastAsia="ru-RU"/>
              </w:rPr>
              <w:lastRenderedPageBreak/>
              <w:t xml:space="preserve">литературу, ИКТ, инструменты и приборы.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3. Определять самостоятельно критерии оценивания, давать самооценку. </w:t>
            </w:r>
          </w:p>
        </w:tc>
        <w:tc>
          <w:tcPr>
            <w:tcW w:w="363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2. Самостоятельно предполагать, какая  </w:t>
            </w:r>
            <w:r w:rsidRPr="00FF2526">
              <w:rPr>
                <w:rFonts w:ascii="Times New Roman" w:eastAsia="Times New Roman" w:hAnsi="Times New Roman" w:cs="Times New Roman"/>
                <w:color w:val="auto"/>
                <w:kern w:val="0"/>
                <w:sz w:val="24"/>
                <w:szCs w:val="24"/>
                <w:lang w:eastAsia="ru-RU"/>
              </w:rPr>
              <w:lastRenderedPageBreak/>
              <w:t>дополнительная информация буде нужна для изучения незнакомого материала;</w:t>
            </w:r>
          </w:p>
          <w:p w:rsidR="008602A9" w:rsidRPr="00FF2526" w:rsidRDefault="008602A9" w:rsidP="00E473BC">
            <w:pPr>
              <w:suppressAutoHyphens w:val="0"/>
              <w:spacing w:after="0" w:line="360" w:lineRule="auto"/>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4. Анализировать, сравнивать, группировать различные объекты, явления, факты.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5. Самостоятельно делать выводы, перерабатывать информацию, преобразовывать </w:t>
            </w:r>
            <w:r w:rsidRPr="00FF2526">
              <w:rPr>
                <w:rFonts w:ascii="Times New Roman" w:eastAsia="Times New Roman" w:hAnsi="Times New Roman" w:cs="Times New Roman"/>
                <w:color w:val="auto"/>
                <w:kern w:val="0"/>
                <w:sz w:val="24"/>
                <w:szCs w:val="24"/>
                <w:lang w:eastAsia="ru-RU"/>
              </w:rPr>
              <w:lastRenderedPageBreak/>
              <w:t>её,  представлять информацию на основе схем, моделей, сообщений.</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6. Уметь передавать содержание в сжатом, выборочном или развёрнутом виде.</w:t>
            </w:r>
          </w:p>
        </w:tc>
        <w:tc>
          <w:tcPr>
            <w:tcW w:w="2963" w:type="dxa"/>
          </w:tcPr>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1.Участвовать в диалоге; слушать и понимать других, высказывать свою точку зрения на события, поступки.</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2.Оформлять свои мысли в устной и письменной речи с учетом своих учебных и </w:t>
            </w:r>
            <w:r w:rsidRPr="00FF2526">
              <w:rPr>
                <w:rFonts w:ascii="Times New Roman" w:eastAsiaTheme="minorEastAsia" w:hAnsi="Times New Roman" w:cs="Times New Roman"/>
                <w:color w:val="auto"/>
                <w:kern w:val="0"/>
                <w:sz w:val="24"/>
                <w:szCs w:val="24"/>
                <w:lang w:eastAsia="ru-RU"/>
              </w:rPr>
              <w:lastRenderedPageBreak/>
              <w:t xml:space="preserve">жизненных речевых ситуаций. </w:t>
            </w:r>
          </w:p>
          <w:p w:rsidR="008602A9" w:rsidRPr="00FF2526" w:rsidRDefault="008602A9" w:rsidP="00E473BC">
            <w:pPr>
              <w:suppressAutoHyphens w:val="0"/>
              <w:spacing w:line="360" w:lineRule="auto"/>
              <w:ind w:firstLine="20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4. Выполняя различные роли в группе, сотрудничать в совместном решении проблемы (задачи).</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602A9" w:rsidRPr="00FF2526" w:rsidRDefault="008602A9" w:rsidP="00E473BC">
            <w:pPr>
              <w:suppressAutoHyphens w:val="0"/>
              <w:spacing w:line="360" w:lineRule="auto"/>
              <w:ind w:firstLine="204"/>
              <w:rPr>
                <w:rFonts w:ascii="Times New Roman" w:eastAsiaTheme="minorEastAsia" w:hAnsi="Times New Roman" w:cs="Times New Roman"/>
                <w:bCs/>
                <w:color w:val="auto"/>
                <w:kern w:val="0"/>
                <w:sz w:val="24"/>
                <w:szCs w:val="24"/>
                <w:lang w:eastAsia="ru-RU"/>
              </w:rPr>
            </w:pPr>
            <w:r w:rsidRPr="00FF2526">
              <w:rPr>
                <w:rFonts w:ascii="Times New Roman" w:eastAsiaTheme="minorEastAsia" w:hAnsi="Times New Roman" w:cs="Times New Roman"/>
                <w:bCs/>
                <w:color w:val="auto"/>
                <w:kern w:val="0"/>
                <w:sz w:val="24"/>
                <w:szCs w:val="24"/>
                <w:lang w:eastAsia="ru-RU"/>
              </w:rPr>
              <w:t>6. Критично относиться к своему мнению.</w:t>
            </w:r>
            <w:r w:rsidRPr="00FF2526">
              <w:rPr>
                <w:rFonts w:ascii="Times New Roman" w:eastAsiaTheme="minorEastAsia" w:hAnsi="Times New Roman" w:cs="Times New Roman"/>
                <w:color w:val="auto"/>
                <w:kern w:val="0"/>
                <w:sz w:val="24"/>
                <w:szCs w:val="24"/>
                <w:lang w:eastAsia="ru-RU"/>
              </w:rPr>
              <w:t xml:space="preserve"> Уметь взглянуть на ситуацию с иной позиции и </w:t>
            </w:r>
            <w:r w:rsidRPr="00FF2526">
              <w:rPr>
                <w:rFonts w:ascii="Times New Roman" w:eastAsiaTheme="minorEastAsia" w:hAnsi="Times New Roman" w:cs="Times New Roman"/>
                <w:color w:val="auto"/>
                <w:kern w:val="0"/>
                <w:sz w:val="24"/>
                <w:szCs w:val="24"/>
                <w:lang w:eastAsia="ru-RU"/>
              </w:rPr>
              <w:lastRenderedPageBreak/>
              <w:t>договариваться с людьми иных позиций</w:t>
            </w:r>
            <w:r w:rsidRPr="00FF2526">
              <w:rPr>
                <w:rFonts w:ascii="Times New Roman" w:eastAsiaTheme="minorEastAsia" w:hAnsi="Times New Roman" w:cs="Times New Roman"/>
                <w:bCs/>
                <w:color w:val="auto"/>
                <w:kern w:val="0"/>
                <w:sz w:val="24"/>
                <w:szCs w:val="24"/>
                <w:lang w:eastAsia="ru-RU"/>
              </w:rPr>
              <w:t>.</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7. Понимать точку зрения другого </w:t>
            </w: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p>
          <w:p w:rsidR="008602A9" w:rsidRPr="00FF2526" w:rsidRDefault="008602A9" w:rsidP="00E473BC">
            <w:pPr>
              <w:suppressAutoHyphens w:val="0"/>
              <w:spacing w:after="0" w:line="360" w:lineRule="auto"/>
              <w:ind w:firstLine="204"/>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8602A9" w:rsidRPr="00FF2526" w:rsidRDefault="008602A9" w:rsidP="00E473BC">
      <w:pPr>
        <w:suppressAutoHyphens w:val="0"/>
        <w:spacing w:line="360" w:lineRule="auto"/>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jc w:val="center"/>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br w:type="page"/>
      </w:r>
      <w:r w:rsidRPr="00FF2526">
        <w:rPr>
          <w:rFonts w:ascii="Times New Roman" w:eastAsiaTheme="minorEastAsia" w:hAnsi="Times New Roman" w:cs="Times New Roman"/>
          <w:b/>
          <w:color w:val="auto"/>
          <w:kern w:val="0"/>
          <w:sz w:val="24"/>
          <w:szCs w:val="24"/>
          <w:lang w:eastAsia="ru-RU"/>
        </w:rPr>
        <w:lastRenderedPageBreak/>
        <w:t>Связь универсальных учебных действий с содержанием учебных предметов</w:t>
      </w:r>
    </w:p>
    <w:p w:rsidR="008602A9" w:rsidRPr="00FF2526" w:rsidRDefault="008602A9" w:rsidP="00E473BC">
      <w:pPr>
        <w:suppressAutoHyphens w:val="0"/>
        <w:spacing w:line="360" w:lineRule="auto"/>
        <w:ind w:firstLine="539"/>
        <w:jc w:val="both"/>
        <w:rPr>
          <w:rFonts w:ascii="Times New Roman" w:eastAsiaTheme="minorEastAsia" w:hAnsi="Times New Roman" w:cs="Times New Roman"/>
          <w:bCs/>
          <w:color w:val="auto"/>
          <w:kern w:val="0"/>
          <w:sz w:val="24"/>
          <w:szCs w:val="24"/>
          <w:lang w:eastAsia="ru-RU"/>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3033"/>
        <w:gridCol w:w="3036"/>
        <w:gridCol w:w="3036"/>
        <w:gridCol w:w="3033"/>
      </w:tblGrid>
      <w:tr w:rsidR="008602A9" w:rsidRPr="00FF2526" w:rsidTr="0097771B">
        <w:tc>
          <w:tcPr>
            <w:tcW w:w="866" w:type="pct"/>
            <w:shd w:val="clear" w:color="auto" w:fill="auto"/>
          </w:tcPr>
          <w:p w:rsidR="008602A9" w:rsidRPr="00FF2526" w:rsidRDefault="008602A9" w:rsidP="00E473BC">
            <w:pPr>
              <w:suppressAutoHyphens w:val="0"/>
              <w:spacing w:line="360" w:lineRule="auto"/>
              <w:ind w:firstLine="540"/>
              <w:contextualSpacing/>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 xml:space="preserve">Смысловые </w:t>
            </w:r>
          </w:p>
          <w:p w:rsidR="008602A9" w:rsidRPr="00FF2526" w:rsidRDefault="008602A9" w:rsidP="00E473BC">
            <w:pPr>
              <w:suppressAutoHyphens w:val="0"/>
              <w:spacing w:line="360" w:lineRule="auto"/>
              <w:ind w:firstLine="540"/>
              <w:contextualSpacing/>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акценты УУД</w:t>
            </w:r>
          </w:p>
        </w:tc>
        <w:tc>
          <w:tcPr>
            <w:tcW w:w="1033" w:type="pct"/>
            <w:shd w:val="clear" w:color="auto" w:fill="auto"/>
          </w:tcPr>
          <w:p w:rsidR="008602A9" w:rsidRPr="00FF2526" w:rsidRDefault="008602A9" w:rsidP="00E473BC">
            <w:pPr>
              <w:suppressAutoHyphens w:val="0"/>
              <w:spacing w:line="360" w:lineRule="auto"/>
              <w:ind w:firstLine="540"/>
              <w:contextualSpacing/>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Русский язык</w:t>
            </w:r>
          </w:p>
        </w:tc>
        <w:tc>
          <w:tcPr>
            <w:tcW w:w="1034" w:type="pct"/>
            <w:shd w:val="clear" w:color="auto" w:fill="auto"/>
          </w:tcPr>
          <w:p w:rsidR="008602A9" w:rsidRPr="00FF2526" w:rsidRDefault="008602A9" w:rsidP="00E473BC">
            <w:pPr>
              <w:suppressAutoHyphens w:val="0"/>
              <w:spacing w:line="360" w:lineRule="auto"/>
              <w:ind w:firstLine="540"/>
              <w:contextualSpacing/>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Литературное чтение</w:t>
            </w:r>
          </w:p>
        </w:tc>
        <w:tc>
          <w:tcPr>
            <w:tcW w:w="1034" w:type="pct"/>
            <w:shd w:val="clear" w:color="auto" w:fill="auto"/>
          </w:tcPr>
          <w:p w:rsidR="008602A9" w:rsidRPr="00FF2526" w:rsidRDefault="008602A9" w:rsidP="00E473BC">
            <w:pPr>
              <w:suppressAutoHyphens w:val="0"/>
              <w:spacing w:line="360" w:lineRule="auto"/>
              <w:ind w:firstLine="540"/>
              <w:contextualSpacing/>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 xml:space="preserve">Математика </w:t>
            </w:r>
          </w:p>
        </w:tc>
        <w:tc>
          <w:tcPr>
            <w:tcW w:w="1033" w:type="pct"/>
            <w:shd w:val="clear" w:color="auto" w:fill="auto"/>
          </w:tcPr>
          <w:p w:rsidR="008602A9" w:rsidRPr="00FF2526" w:rsidRDefault="008602A9" w:rsidP="00E473BC">
            <w:pPr>
              <w:suppressAutoHyphens w:val="0"/>
              <w:spacing w:line="360" w:lineRule="auto"/>
              <w:ind w:firstLine="540"/>
              <w:contextualSpacing/>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Окружающий мир</w:t>
            </w:r>
          </w:p>
        </w:tc>
      </w:tr>
      <w:tr w:rsidR="008602A9" w:rsidRPr="00FF2526" w:rsidTr="0097771B">
        <w:trPr>
          <w:trHeight w:val="685"/>
        </w:trPr>
        <w:tc>
          <w:tcPr>
            <w:tcW w:w="866" w:type="pct"/>
          </w:tcPr>
          <w:p w:rsidR="008602A9" w:rsidRPr="00FF2526" w:rsidRDefault="008602A9" w:rsidP="00E473BC">
            <w:pPr>
              <w:suppressAutoHyphens w:val="0"/>
              <w:spacing w:line="360" w:lineRule="auto"/>
              <w:contextualSpacing/>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Личностные</w:t>
            </w:r>
          </w:p>
        </w:tc>
        <w:tc>
          <w:tcPr>
            <w:tcW w:w="1033" w:type="pct"/>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жизненное самоопределение</w:t>
            </w:r>
          </w:p>
        </w:tc>
        <w:tc>
          <w:tcPr>
            <w:tcW w:w="1034" w:type="pct"/>
          </w:tcPr>
          <w:p w:rsidR="008602A9" w:rsidRPr="00FF2526" w:rsidRDefault="008602A9" w:rsidP="00E473BC">
            <w:pPr>
              <w:suppressAutoHyphens w:val="0"/>
              <w:spacing w:line="360" w:lineRule="auto"/>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нравственно-этическая ориентация</w:t>
            </w:r>
          </w:p>
        </w:tc>
        <w:tc>
          <w:tcPr>
            <w:tcW w:w="1034" w:type="pct"/>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смыслообразование</w:t>
            </w:r>
          </w:p>
        </w:tc>
        <w:tc>
          <w:tcPr>
            <w:tcW w:w="1033" w:type="pct"/>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нравственно-этическая ориентация</w:t>
            </w:r>
          </w:p>
        </w:tc>
      </w:tr>
      <w:tr w:rsidR="008602A9" w:rsidRPr="00FF2526" w:rsidTr="0097771B">
        <w:tc>
          <w:tcPr>
            <w:tcW w:w="866" w:type="pct"/>
          </w:tcPr>
          <w:p w:rsidR="008602A9" w:rsidRPr="00FF2526" w:rsidRDefault="008602A9" w:rsidP="00E473BC">
            <w:pPr>
              <w:suppressAutoHyphens w:val="0"/>
              <w:spacing w:line="360" w:lineRule="auto"/>
              <w:contextualSpacing/>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Регулятивные</w:t>
            </w:r>
          </w:p>
        </w:tc>
        <w:tc>
          <w:tcPr>
            <w:tcW w:w="4134" w:type="pct"/>
            <w:gridSpan w:val="4"/>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Целеполагание, планирование, прогнозирование, контроль, коррекция, оценка, алгоритмизация действий </w:t>
            </w: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(Математика, Русский язык, Окружающий мир, Технология, Физическая культура и др.)</w:t>
            </w:r>
          </w:p>
        </w:tc>
      </w:tr>
      <w:tr w:rsidR="008602A9" w:rsidRPr="00FF2526" w:rsidTr="0097771B">
        <w:tc>
          <w:tcPr>
            <w:tcW w:w="866" w:type="pct"/>
          </w:tcPr>
          <w:p w:rsidR="008602A9" w:rsidRPr="00FF2526" w:rsidRDefault="008602A9" w:rsidP="00E473BC">
            <w:pPr>
              <w:suppressAutoHyphens w:val="0"/>
              <w:spacing w:line="360" w:lineRule="auto"/>
              <w:contextualSpacing/>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познавательные</w:t>
            </w:r>
          </w:p>
          <w:p w:rsidR="008602A9" w:rsidRPr="00FF2526" w:rsidRDefault="008602A9" w:rsidP="00E473BC">
            <w:pPr>
              <w:suppressAutoHyphens w:val="0"/>
              <w:spacing w:line="360" w:lineRule="auto"/>
              <w:contextualSpacing/>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общеучебные</w:t>
            </w:r>
          </w:p>
        </w:tc>
        <w:tc>
          <w:tcPr>
            <w:tcW w:w="1033" w:type="pct"/>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Моделирование (перевод устной речи в письменную)</w:t>
            </w:r>
          </w:p>
        </w:tc>
        <w:tc>
          <w:tcPr>
            <w:tcW w:w="1034" w:type="pct"/>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смысловое чтение, произвольные и осознанные устные и письменные высказывания</w:t>
            </w:r>
          </w:p>
        </w:tc>
        <w:tc>
          <w:tcPr>
            <w:tcW w:w="1034" w:type="pct"/>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моделирование, выбор наиболее эффективных способов решения задач</w:t>
            </w:r>
          </w:p>
        </w:tc>
        <w:tc>
          <w:tcPr>
            <w:tcW w:w="1033" w:type="pct"/>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широкий спектр источников информации</w:t>
            </w:r>
          </w:p>
        </w:tc>
      </w:tr>
      <w:tr w:rsidR="008602A9" w:rsidRPr="00FF2526" w:rsidTr="0097771B">
        <w:tc>
          <w:tcPr>
            <w:tcW w:w="866" w:type="pct"/>
          </w:tcPr>
          <w:p w:rsidR="008602A9" w:rsidRPr="00FF2526" w:rsidRDefault="008602A9" w:rsidP="00E473BC">
            <w:pPr>
              <w:suppressAutoHyphens w:val="0"/>
              <w:spacing w:line="360" w:lineRule="auto"/>
              <w:contextualSpacing/>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познавательные логические</w:t>
            </w:r>
          </w:p>
        </w:tc>
        <w:tc>
          <w:tcPr>
            <w:tcW w:w="2067" w:type="pct"/>
            <w:gridSpan w:val="2"/>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67" w:type="pct"/>
            <w:gridSpan w:val="2"/>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8602A9" w:rsidRPr="00FF2526" w:rsidTr="0097771B">
        <w:tc>
          <w:tcPr>
            <w:tcW w:w="866" w:type="pct"/>
          </w:tcPr>
          <w:p w:rsidR="008602A9" w:rsidRPr="00FF2526" w:rsidRDefault="008602A9" w:rsidP="00E473BC">
            <w:pPr>
              <w:suppressAutoHyphens w:val="0"/>
              <w:spacing w:line="360" w:lineRule="auto"/>
              <w:contextualSpacing/>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коммуникативные</w:t>
            </w:r>
          </w:p>
        </w:tc>
        <w:tc>
          <w:tcPr>
            <w:tcW w:w="4134" w:type="pct"/>
            <w:gridSpan w:val="4"/>
          </w:tcPr>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contextualSpacing/>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8602A9" w:rsidRPr="00FF2526" w:rsidRDefault="008602A9" w:rsidP="00E473BC">
      <w:pPr>
        <w:suppressAutoHyphens w:val="0"/>
        <w:spacing w:line="360" w:lineRule="auto"/>
        <w:ind w:firstLine="540"/>
        <w:jc w:val="both"/>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ind w:firstLine="540"/>
        <w:jc w:val="both"/>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Универсальные учебные действия  и социальный опыт как основы ключевых компетентностей</w:t>
      </w:r>
    </w:p>
    <w:p w:rsidR="008602A9" w:rsidRPr="00FF2526" w:rsidRDefault="008602A9" w:rsidP="00E473BC">
      <w:pPr>
        <w:suppressAutoHyphens w:val="0"/>
        <w:spacing w:line="360" w:lineRule="auto"/>
        <w:ind w:firstLine="540"/>
        <w:jc w:val="both"/>
        <w:rPr>
          <w:rFonts w:ascii="Times New Roman" w:eastAsiaTheme="minorEastAsia" w:hAnsi="Times New Roman" w:cs="Times New Roman"/>
          <w:bCs/>
          <w:color w:val="auto"/>
          <w:kern w:val="0"/>
          <w:sz w:val="24"/>
          <w:szCs w:val="24"/>
          <w:lang w:eastAsia="ru-RU"/>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59"/>
        <w:gridCol w:w="3786"/>
        <w:gridCol w:w="3788"/>
        <w:gridCol w:w="3304"/>
      </w:tblGrid>
      <w:tr w:rsidR="008602A9" w:rsidRPr="00FF2526" w:rsidTr="0097771B">
        <w:tc>
          <w:tcPr>
            <w:tcW w:w="14737" w:type="dxa"/>
            <w:gridSpan w:val="4"/>
          </w:tcPr>
          <w:p w:rsidR="008602A9" w:rsidRPr="00FF2526" w:rsidRDefault="008602A9" w:rsidP="00E473BC">
            <w:pPr>
              <w:suppressAutoHyphens w:val="0"/>
              <w:spacing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Универсальные учебные действия, лежащие в основании ключевых компетентностей:</w:t>
            </w:r>
          </w:p>
          <w:p w:rsidR="008602A9" w:rsidRPr="00FF2526" w:rsidRDefault="008602A9" w:rsidP="00E473BC">
            <w:pPr>
              <w:suppressAutoHyphens w:val="0"/>
              <w:spacing w:line="360" w:lineRule="auto"/>
              <w:jc w:val="both"/>
              <w:rPr>
                <w:rFonts w:ascii="Times New Roman" w:eastAsiaTheme="minorEastAsia" w:hAnsi="Times New Roman" w:cs="Times New Roman"/>
                <w:b/>
                <w:color w:val="auto"/>
                <w:kern w:val="0"/>
                <w:sz w:val="24"/>
                <w:szCs w:val="24"/>
                <w:lang w:eastAsia="ru-RU"/>
              </w:rPr>
            </w:pPr>
          </w:p>
        </w:tc>
      </w:tr>
      <w:tr w:rsidR="008602A9" w:rsidRPr="00FF2526" w:rsidTr="0097771B">
        <w:tc>
          <w:tcPr>
            <w:tcW w:w="3807" w:type="dxa"/>
          </w:tcPr>
          <w:p w:rsidR="008602A9" w:rsidRPr="00FF2526" w:rsidRDefault="008602A9" w:rsidP="00E473BC">
            <w:pPr>
              <w:suppressAutoHyphens w:val="0"/>
              <w:spacing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Учебная (образовательная)</w:t>
            </w:r>
          </w:p>
          <w:p w:rsidR="008602A9" w:rsidRPr="00FF2526" w:rsidRDefault="008602A9" w:rsidP="00E473BC">
            <w:pPr>
              <w:tabs>
                <w:tab w:val="left" w:pos="1736"/>
              </w:tabs>
              <w:suppressAutoHyphens w:val="0"/>
              <w:spacing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 xml:space="preserve">       компетентность</w:t>
            </w:r>
          </w:p>
        </w:tc>
        <w:tc>
          <w:tcPr>
            <w:tcW w:w="3807" w:type="dxa"/>
          </w:tcPr>
          <w:p w:rsidR="008602A9" w:rsidRPr="00FF2526" w:rsidRDefault="008602A9" w:rsidP="00E473BC">
            <w:pPr>
              <w:tabs>
                <w:tab w:val="left" w:pos="1736"/>
              </w:tabs>
              <w:suppressAutoHyphens w:val="0"/>
              <w:spacing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Компетентность взаимодействия (коммуникации)</w:t>
            </w:r>
          </w:p>
        </w:tc>
        <w:tc>
          <w:tcPr>
            <w:tcW w:w="3807" w:type="dxa"/>
          </w:tcPr>
          <w:p w:rsidR="008602A9" w:rsidRPr="00FF2526" w:rsidRDefault="008602A9" w:rsidP="00E473BC">
            <w:pPr>
              <w:tabs>
                <w:tab w:val="left" w:pos="1736"/>
              </w:tabs>
              <w:suppressAutoHyphens w:val="0"/>
              <w:spacing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Информационная компетентность</w:t>
            </w:r>
          </w:p>
        </w:tc>
        <w:tc>
          <w:tcPr>
            <w:tcW w:w="3316" w:type="dxa"/>
            <w:shd w:val="clear" w:color="auto" w:fill="auto"/>
          </w:tcPr>
          <w:p w:rsidR="008602A9" w:rsidRPr="00FF2526" w:rsidRDefault="008602A9" w:rsidP="00E473BC">
            <w:pPr>
              <w:numPr>
                <w:ilvl w:val="0"/>
                <w:numId w:val="46"/>
              </w:numPr>
              <w:suppressAutoHyphens w:val="0"/>
              <w:spacing w:after="0" w:line="360" w:lineRule="auto"/>
              <w:ind w:left="175" w:hanging="175"/>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Социальный  опыт</w:t>
            </w:r>
          </w:p>
        </w:tc>
      </w:tr>
      <w:tr w:rsidR="008602A9" w:rsidRPr="00FF2526" w:rsidTr="0097771B">
        <w:tc>
          <w:tcPr>
            <w:tcW w:w="3807" w:type="dxa"/>
          </w:tcPr>
          <w:p w:rsidR="008602A9" w:rsidRPr="00FF2526" w:rsidRDefault="008602A9" w:rsidP="00E473BC">
            <w:pPr>
              <w:numPr>
                <w:ilvl w:val="0"/>
                <w:numId w:val="42"/>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Производить контроль за своими действиями и результатом по заданному образцу;</w:t>
            </w:r>
          </w:p>
          <w:p w:rsidR="008602A9" w:rsidRPr="00FF2526" w:rsidRDefault="008602A9" w:rsidP="00E473BC">
            <w:pPr>
              <w:numPr>
                <w:ilvl w:val="0"/>
                <w:numId w:val="42"/>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производить самооценку и оценку  действий другого человека на основе заданных критериев (параметров);</w:t>
            </w:r>
          </w:p>
          <w:p w:rsidR="008602A9" w:rsidRPr="00FF2526" w:rsidRDefault="008602A9" w:rsidP="00E473BC">
            <w:pPr>
              <w:numPr>
                <w:ilvl w:val="0"/>
                <w:numId w:val="42"/>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различать оценку личности от оценки действия;</w:t>
            </w:r>
          </w:p>
          <w:p w:rsidR="008602A9" w:rsidRPr="00FF2526" w:rsidRDefault="008602A9" w:rsidP="00E473BC">
            <w:pPr>
              <w:numPr>
                <w:ilvl w:val="0"/>
                <w:numId w:val="42"/>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сопоставлять свою оценку с оценкой педагога и определять свои  предметные «дефициты»;</w:t>
            </w:r>
          </w:p>
          <w:p w:rsidR="008602A9" w:rsidRPr="00FF2526" w:rsidRDefault="008602A9" w:rsidP="00E473BC">
            <w:pPr>
              <w:numPr>
                <w:ilvl w:val="0"/>
                <w:numId w:val="42"/>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выполнять  задание на основе заданного  алгоритма (инструкции);</w:t>
            </w:r>
          </w:p>
          <w:p w:rsidR="008602A9" w:rsidRPr="00FF2526" w:rsidRDefault="008602A9" w:rsidP="00E473BC">
            <w:pPr>
              <w:numPr>
                <w:ilvl w:val="0"/>
                <w:numId w:val="42"/>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задавать «умный» вопрос </w:t>
            </w:r>
            <w:r w:rsidRPr="00FF2526">
              <w:rPr>
                <w:rFonts w:ascii="Times New Roman" w:eastAsiaTheme="minorEastAsia" w:hAnsi="Times New Roman" w:cs="Times New Roman"/>
                <w:color w:val="auto"/>
                <w:kern w:val="0"/>
                <w:sz w:val="24"/>
                <w:szCs w:val="24"/>
                <w:lang w:eastAsia="ru-RU"/>
              </w:rPr>
              <w:lastRenderedPageBreak/>
              <w:t>взрослому или сверстнику;</w:t>
            </w:r>
          </w:p>
          <w:p w:rsidR="008602A9" w:rsidRPr="00FF2526" w:rsidRDefault="008602A9" w:rsidP="00E473BC">
            <w:pPr>
              <w:widowControl w:val="0"/>
              <w:numPr>
                <w:ilvl w:val="0"/>
                <w:numId w:val="45"/>
              </w:numPr>
              <w:tabs>
                <w:tab w:val="left" w:pos="175"/>
                <w:tab w:val="left" w:pos="284"/>
              </w:tabs>
              <w:suppressAutoHyphens w:val="0"/>
              <w:autoSpaceDE w:val="0"/>
              <w:autoSpaceDN w:val="0"/>
              <w:spacing w:after="0" w:line="360" w:lineRule="auto"/>
              <w:ind w:left="175" w:right="49"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Отличать известное от неизвестного в специально созданной ситуации учителем;</w:t>
            </w:r>
          </w:p>
          <w:p w:rsidR="008602A9" w:rsidRPr="00FF2526" w:rsidRDefault="008602A9" w:rsidP="00E473BC">
            <w:pPr>
              <w:widowControl w:val="0"/>
              <w:numPr>
                <w:ilvl w:val="0"/>
                <w:numId w:val="45"/>
              </w:numPr>
              <w:tabs>
                <w:tab w:val="left" w:pos="175"/>
                <w:tab w:val="left" w:pos="284"/>
              </w:tabs>
              <w:suppressAutoHyphens w:val="0"/>
              <w:autoSpaceDE w:val="0"/>
              <w:autoSpaceDN w:val="0"/>
              <w:spacing w:line="360" w:lineRule="auto"/>
              <w:ind w:left="175" w:right="49"/>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указыватьвнедоопределённой ситуации, каких знаний и умений не хватает для успешного действия;</w:t>
            </w:r>
          </w:p>
          <w:p w:rsidR="008602A9" w:rsidRPr="00FF2526" w:rsidRDefault="008602A9" w:rsidP="00E473BC">
            <w:pPr>
              <w:widowControl w:val="0"/>
              <w:numPr>
                <w:ilvl w:val="0"/>
                <w:numId w:val="45"/>
              </w:numPr>
              <w:tabs>
                <w:tab w:val="left" w:pos="175"/>
              </w:tabs>
              <w:suppressAutoHyphens w:val="0"/>
              <w:autoSpaceDE w:val="0"/>
              <w:autoSpaceDN w:val="0"/>
              <w:spacing w:after="0" w:line="360" w:lineRule="auto"/>
              <w:ind w:left="175" w:right="49"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Совместно с другим (в т.ч. с родителями) отбирать учебный материал и планировать его выполнение в ходе домашней самостоятельной работы. </w:t>
            </w:r>
          </w:p>
          <w:p w:rsidR="008602A9" w:rsidRPr="00FF2526" w:rsidRDefault="008602A9" w:rsidP="00E473BC">
            <w:pPr>
              <w:widowControl w:val="0"/>
              <w:tabs>
                <w:tab w:val="left" w:pos="175"/>
              </w:tabs>
              <w:suppressAutoHyphens w:val="0"/>
              <w:autoSpaceDE w:val="0"/>
              <w:autoSpaceDN w:val="0"/>
              <w:spacing w:line="360" w:lineRule="auto"/>
              <w:ind w:left="175" w:right="49"/>
              <w:jc w:val="both"/>
              <w:rPr>
                <w:rFonts w:ascii="Times New Roman" w:eastAsiaTheme="minorEastAsia" w:hAnsi="Times New Roman" w:cs="Times New Roman"/>
                <w:bCs/>
                <w:color w:val="auto"/>
                <w:kern w:val="0"/>
                <w:sz w:val="24"/>
                <w:szCs w:val="24"/>
                <w:lang w:eastAsia="ru-RU"/>
              </w:rPr>
            </w:pPr>
          </w:p>
          <w:p w:rsidR="008602A9" w:rsidRPr="00FF2526" w:rsidRDefault="008602A9" w:rsidP="00E473BC">
            <w:pPr>
              <w:tabs>
                <w:tab w:val="left" w:pos="175"/>
              </w:tabs>
              <w:suppressAutoHyphens w:val="0"/>
              <w:spacing w:line="360" w:lineRule="auto"/>
              <w:jc w:val="both"/>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jc w:val="both"/>
              <w:rPr>
                <w:rFonts w:ascii="Times New Roman" w:eastAsiaTheme="minorEastAsia" w:hAnsi="Times New Roman" w:cs="Times New Roman"/>
                <w:color w:val="auto"/>
                <w:kern w:val="0"/>
                <w:sz w:val="24"/>
                <w:szCs w:val="24"/>
                <w:lang w:eastAsia="ru-RU"/>
              </w:rPr>
            </w:pPr>
          </w:p>
        </w:tc>
        <w:tc>
          <w:tcPr>
            <w:tcW w:w="3807" w:type="dxa"/>
          </w:tcPr>
          <w:p w:rsidR="008602A9" w:rsidRPr="00FF2526" w:rsidRDefault="008602A9" w:rsidP="00E473BC">
            <w:pPr>
              <w:numPr>
                <w:ilvl w:val="0"/>
                <w:numId w:val="41"/>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использовать специальные знаки при  организации коммуникации  между учащимися;</w:t>
            </w:r>
          </w:p>
          <w:p w:rsidR="008602A9" w:rsidRPr="00FF2526" w:rsidRDefault="008602A9" w:rsidP="00E473BC">
            <w:pPr>
              <w:numPr>
                <w:ilvl w:val="0"/>
                <w:numId w:val="41"/>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инициировать «умный»  вопрос к взрослому и сверстнику;</w:t>
            </w:r>
          </w:p>
          <w:p w:rsidR="008602A9" w:rsidRPr="00FF2526" w:rsidRDefault="008602A9" w:rsidP="00E473BC">
            <w:pPr>
              <w:numPr>
                <w:ilvl w:val="0"/>
                <w:numId w:val="41"/>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различать оценку действия и оценку личности;</w:t>
            </w:r>
          </w:p>
          <w:p w:rsidR="008602A9" w:rsidRPr="00FF2526" w:rsidRDefault="008602A9" w:rsidP="00E473BC">
            <w:pPr>
              <w:numPr>
                <w:ilvl w:val="0"/>
                <w:numId w:val="41"/>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договариваться и приходить к общему мнению (решению) внутри малой группы, учитывать разные точки зрения внутри  группы;</w:t>
            </w:r>
          </w:p>
          <w:p w:rsidR="008602A9" w:rsidRPr="00FF2526" w:rsidRDefault="008602A9" w:rsidP="00E473BC">
            <w:pPr>
              <w:numPr>
                <w:ilvl w:val="0"/>
                <w:numId w:val="41"/>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строить полный (устный) ответ на вопрос  учителя, аргументировать  свое согласие (несогласие)  с мнениями  </w:t>
            </w:r>
            <w:r w:rsidRPr="00FF2526">
              <w:rPr>
                <w:rFonts w:ascii="Times New Roman" w:eastAsiaTheme="minorEastAsia" w:hAnsi="Times New Roman" w:cs="Times New Roman"/>
                <w:color w:val="auto"/>
                <w:kern w:val="0"/>
                <w:sz w:val="24"/>
                <w:szCs w:val="24"/>
                <w:lang w:eastAsia="ru-RU"/>
              </w:rPr>
              <w:lastRenderedPageBreak/>
              <w:t>участников   учебного  диалога.</w:t>
            </w:r>
          </w:p>
          <w:p w:rsidR="008602A9" w:rsidRPr="00FF2526" w:rsidRDefault="008602A9" w:rsidP="00E473BC">
            <w:pPr>
              <w:tabs>
                <w:tab w:val="left" w:pos="1736"/>
              </w:tabs>
              <w:suppressAutoHyphens w:val="0"/>
              <w:spacing w:line="360" w:lineRule="auto"/>
              <w:jc w:val="both"/>
              <w:rPr>
                <w:rFonts w:ascii="Times New Roman" w:eastAsiaTheme="minorEastAsia" w:hAnsi="Times New Roman" w:cs="Times New Roman"/>
                <w:color w:val="auto"/>
                <w:kern w:val="0"/>
                <w:sz w:val="24"/>
                <w:szCs w:val="24"/>
                <w:lang w:eastAsia="ru-RU"/>
              </w:rPr>
            </w:pPr>
          </w:p>
        </w:tc>
        <w:tc>
          <w:tcPr>
            <w:tcW w:w="3807" w:type="dxa"/>
          </w:tcPr>
          <w:p w:rsidR="008602A9" w:rsidRPr="00FF2526" w:rsidRDefault="008602A9" w:rsidP="00E473BC">
            <w:pPr>
              <w:numPr>
                <w:ilvl w:val="0"/>
                <w:numId w:val="43"/>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формулировать поисковый запрос и выбирать способы получения  информации;</w:t>
            </w:r>
          </w:p>
          <w:p w:rsidR="008602A9" w:rsidRPr="00FF2526" w:rsidRDefault="008602A9" w:rsidP="00E473BC">
            <w:pPr>
              <w:numPr>
                <w:ilvl w:val="0"/>
                <w:numId w:val="43"/>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проводить самостоятельные наблюдения; </w:t>
            </w:r>
          </w:p>
          <w:p w:rsidR="008602A9" w:rsidRPr="00FF2526" w:rsidRDefault="008602A9" w:rsidP="00E473BC">
            <w:pPr>
              <w:numPr>
                <w:ilvl w:val="0"/>
                <w:numId w:val="43"/>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формулировать вопросы к взрослому с указанием на недостаточность информации или свое непонимание информации;</w:t>
            </w:r>
          </w:p>
          <w:p w:rsidR="008602A9" w:rsidRPr="00FF2526" w:rsidRDefault="008602A9" w:rsidP="00E473BC">
            <w:pPr>
              <w:numPr>
                <w:ilvl w:val="0"/>
                <w:numId w:val="43"/>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находить в сообщении информацию в явном  виде;</w:t>
            </w:r>
          </w:p>
          <w:p w:rsidR="008602A9" w:rsidRPr="00FF2526" w:rsidRDefault="008602A9" w:rsidP="00E473BC">
            <w:pPr>
              <w:numPr>
                <w:ilvl w:val="0"/>
                <w:numId w:val="43"/>
              </w:numPr>
              <w:suppressAutoHyphens w:val="0"/>
              <w:spacing w:after="0" w:line="360" w:lineRule="auto"/>
              <w:ind w:left="175" w:hanging="141"/>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использовать знаково-символические средства (чертежи, формулы)  представления </w:t>
            </w:r>
            <w:r w:rsidRPr="00FF2526">
              <w:rPr>
                <w:rFonts w:ascii="Times New Roman" w:eastAsiaTheme="minorEastAsia" w:hAnsi="Times New Roman" w:cs="Times New Roman"/>
                <w:color w:val="auto"/>
                <w:spacing w:val="-1"/>
                <w:kern w:val="0"/>
                <w:sz w:val="24"/>
                <w:szCs w:val="24"/>
                <w:lang w:eastAsia="ru-RU"/>
              </w:rPr>
              <w:t xml:space="preserve">информации для </w:t>
            </w:r>
            <w:r w:rsidRPr="00FF2526">
              <w:rPr>
                <w:rFonts w:ascii="Times New Roman" w:eastAsiaTheme="minorEastAsia" w:hAnsi="Times New Roman" w:cs="Times New Roman"/>
                <w:color w:val="auto"/>
                <w:spacing w:val="-1"/>
                <w:kern w:val="0"/>
                <w:sz w:val="24"/>
                <w:szCs w:val="24"/>
                <w:lang w:eastAsia="ru-RU"/>
              </w:rPr>
              <w:lastRenderedPageBreak/>
              <w:t xml:space="preserve">создания моделей изучаемых объектов и процессов, схем </w:t>
            </w:r>
            <w:r w:rsidRPr="00FF2526">
              <w:rPr>
                <w:rFonts w:ascii="Times New Roman" w:eastAsiaTheme="minorEastAsia" w:hAnsi="Times New Roman" w:cs="Times New Roman"/>
                <w:color w:val="auto"/>
                <w:kern w:val="0"/>
                <w:sz w:val="24"/>
                <w:szCs w:val="24"/>
                <w:lang w:eastAsia="ru-RU"/>
              </w:rPr>
              <w:t>решения учебных и практических задач;</w:t>
            </w:r>
          </w:p>
          <w:p w:rsidR="008602A9" w:rsidRPr="00FF2526" w:rsidRDefault="008602A9" w:rsidP="00E473BC">
            <w:pPr>
              <w:numPr>
                <w:ilvl w:val="0"/>
                <w:numId w:val="44"/>
              </w:numPr>
              <w:suppressAutoHyphens w:val="0"/>
              <w:spacing w:after="0" w:line="360" w:lineRule="auto"/>
              <w:ind w:left="176" w:hanging="142"/>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w:t>
            </w:r>
          </w:p>
          <w:p w:rsidR="008602A9" w:rsidRPr="00FF2526" w:rsidRDefault="008602A9" w:rsidP="00E473BC">
            <w:pPr>
              <w:widowControl w:val="0"/>
              <w:numPr>
                <w:ilvl w:val="0"/>
                <w:numId w:val="45"/>
              </w:numPr>
              <w:tabs>
                <w:tab w:val="left" w:pos="175"/>
              </w:tabs>
              <w:suppressAutoHyphens w:val="0"/>
              <w:autoSpaceDE w:val="0"/>
              <w:autoSpaceDN w:val="0"/>
              <w:spacing w:after="0" w:line="360" w:lineRule="auto"/>
              <w:ind w:left="176" w:right="49" w:hanging="142"/>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316" w:type="dxa"/>
            <w:shd w:val="clear" w:color="auto" w:fill="auto"/>
          </w:tcPr>
          <w:p w:rsidR="008602A9" w:rsidRPr="00FF2526" w:rsidRDefault="008602A9" w:rsidP="00E473BC">
            <w:pPr>
              <w:numPr>
                <w:ilvl w:val="0"/>
                <w:numId w:val="46"/>
              </w:numPr>
              <w:suppressAutoHyphens w:val="0"/>
              <w:spacing w:after="0" w:line="360" w:lineRule="auto"/>
              <w:ind w:left="175" w:hanging="175"/>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8602A9" w:rsidRPr="00FF2526" w:rsidRDefault="008602A9" w:rsidP="00E473BC">
            <w:pPr>
              <w:numPr>
                <w:ilvl w:val="0"/>
                <w:numId w:val="46"/>
              </w:numPr>
              <w:suppressAutoHyphens w:val="0"/>
              <w:spacing w:after="0" w:line="360" w:lineRule="auto"/>
              <w:ind w:left="175" w:hanging="175"/>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организовывать  рабочее  место, планировать работу </w:t>
            </w:r>
            <w:r w:rsidRPr="00FF2526">
              <w:rPr>
                <w:rFonts w:ascii="Times New Roman" w:eastAsiaTheme="minorEastAsia" w:hAnsi="Times New Roman" w:cs="Times New Roman"/>
                <w:color w:val="auto"/>
                <w:kern w:val="0"/>
                <w:sz w:val="24"/>
                <w:szCs w:val="24"/>
                <w:lang w:eastAsia="ru-RU"/>
              </w:rPr>
              <w:lastRenderedPageBreak/>
              <w:t>и соблюдать технику  безопасности  для разных  видов деятельности  первоклассника (учебная, изобразительная, трудовая и т.д.);</w:t>
            </w:r>
          </w:p>
          <w:p w:rsidR="008602A9" w:rsidRPr="00FF2526" w:rsidRDefault="008602A9" w:rsidP="00E473BC">
            <w:pPr>
              <w:numPr>
                <w:ilvl w:val="0"/>
                <w:numId w:val="46"/>
              </w:numPr>
              <w:suppressAutoHyphens w:val="0"/>
              <w:spacing w:after="0" w:line="360" w:lineRule="auto"/>
              <w:ind w:left="175" w:hanging="175"/>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руководствоваться выработанными правилами жизни в классе;</w:t>
            </w:r>
          </w:p>
          <w:p w:rsidR="008602A9" w:rsidRPr="00FF2526" w:rsidRDefault="008602A9" w:rsidP="00E473BC">
            <w:pPr>
              <w:numPr>
                <w:ilvl w:val="0"/>
                <w:numId w:val="46"/>
              </w:numPr>
              <w:suppressAutoHyphens w:val="0"/>
              <w:spacing w:after="0" w:line="360" w:lineRule="auto"/>
              <w:ind w:left="175" w:hanging="175"/>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определять по вербальному и невербальному поведению состояние других людей и живых существ  и адекватно реагировать;</w:t>
            </w:r>
          </w:p>
          <w:p w:rsidR="008602A9" w:rsidRPr="00FF2526" w:rsidRDefault="008602A9" w:rsidP="00E473BC">
            <w:pPr>
              <w:numPr>
                <w:ilvl w:val="0"/>
                <w:numId w:val="46"/>
              </w:numPr>
              <w:suppressAutoHyphens w:val="0"/>
              <w:spacing w:after="0" w:line="360" w:lineRule="auto"/>
              <w:ind w:left="175" w:hanging="175"/>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управлять проявлениями  своих  эмоций.</w:t>
            </w:r>
          </w:p>
          <w:p w:rsidR="008602A9" w:rsidRPr="00FF2526" w:rsidRDefault="008602A9" w:rsidP="00E473BC">
            <w:pPr>
              <w:suppressAutoHyphens w:val="0"/>
              <w:spacing w:after="0" w:line="360" w:lineRule="auto"/>
              <w:ind w:left="720"/>
              <w:contextualSpacing/>
              <w:jc w:val="both"/>
              <w:rPr>
                <w:rFonts w:ascii="Times New Roman" w:eastAsia="Calibri" w:hAnsi="Times New Roman" w:cs="Times New Roman"/>
                <w:color w:val="auto"/>
                <w:kern w:val="0"/>
                <w:sz w:val="24"/>
                <w:szCs w:val="24"/>
              </w:rPr>
            </w:pPr>
          </w:p>
          <w:p w:rsidR="008602A9" w:rsidRPr="00FF2526" w:rsidRDefault="008602A9" w:rsidP="00E473BC">
            <w:pPr>
              <w:tabs>
                <w:tab w:val="left" w:pos="1736"/>
              </w:tabs>
              <w:suppressAutoHyphens w:val="0"/>
              <w:spacing w:line="360" w:lineRule="auto"/>
              <w:jc w:val="both"/>
              <w:rPr>
                <w:rFonts w:ascii="Times New Roman" w:eastAsiaTheme="minorEastAsia" w:hAnsi="Times New Roman" w:cs="Times New Roman"/>
                <w:color w:val="auto"/>
                <w:kern w:val="0"/>
                <w:sz w:val="24"/>
                <w:szCs w:val="24"/>
                <w:lang w:eastAsia="ru-RU"/>
              </w:rPr>
            </w:pPr>
          </w:p>
        </w:tc>
      </w:tr>
    </w:tbl>
    <w:p w:rsidR="008602A9" w:rsidRPr="00FF2526" w:rsidRDefault="008602A9" w:rsidP="00E473BC">
      <w:pPr>
        <w:shd w:val="clear" w:color="auto" w:fill="FFFFFF"/>
        <w:suppressAutoHyphens w:val="0"/>
        <w:spacing w:after="0" w:line="360" w:lineRule="auto"/>
        <w:ind w:left="283"/>
        <w:jc w:val="both"/>
        <w:rPr>
          <w:rFonts w:ascii="Times New Roman" w:eastAsiaTheme="minorHAnsi" w:hAnsi="Times New Roman" w:cs="Times New Roman"/>
          <w:b/>
          <w:color w:val="auto"/>
          <w:kern w:val="0"/>
          <w:sz w:val="24"/>
          <w:szCs w:val="24"/>
        </w:rPr>
      </w:pPr>
    </w:p>
    <w:p w:rsidR="008602A9" w:rsidRPr="00FF2526" w:rsidRDefault="008602A9" w:rsidP="00E473BC">
      <w:pPr>
        <w:shd w:val="clear" w:color="auto" w:fill="FFFFFF"/>
        <w:suppressAutoHyphens w:val="0"/>
        <w:spacing w:after="0" w:line="360" w:lineRule="auto"/>
        <w:jc w:val="both"/>
        <w:rPr>
          <w:rFonts w:ascii="Times New Roman" w:eastAsiaTheme="minorHAnsi" w:hAnsi="Times New Roman" w:cs="Times New Roman"/>
          <w:b/>
          <w:color w:val="auto"/>
          <w:kern w:val="0"/>
          <w:sz w:val="24"/>
          <w:szCs w:val="24"/>
        </w:rPr>
      </w:pPr>
    </w:p>
    <w:p w:rsidR="008602A9" w:rsidRPr="00FF2526" w:rsidRDefault="008602A9" w:rsidP="00E473BC">
      <w:pPr>
        <w:shd w:val="clear" w:color="auto" w:fill="FFFFFF"/>
        <w:suppressAutoHyphens w:val="0"/>
        <w:spacing w:after="0" w:line="360" w:lineRule="auto"/>
        <w:ind w:left="283" w:firstLine="360"/>
        <w:jc w:val="both"/>
        <w:rPr>
          <w:rFonts w:ascii="Times New Roman" w:eastAsiaTheme="minorHAnsi" w:hAnsi="Times New Roman" w:cs="Times New Roman"/>
          <w:b/>
          <w:color w:val="auto"/>
          <w:kern w:val="0"/>
          <w:sz w:val="24"/>
          <w:szCs w:val="24"/>
        </w:rPr>
      </w:pPr>
    </w:p>
    <w:p w:rsidR="0097771B" w:rsidRPr="00FF2526" w:rsidRDefault="0097771B" w:rsidP="00E473BC">
      <w:pPr>
        <w:shd w:val="clear" w:color="auto" w:fill="FFFFFF"/>
        <w:suppressAutoHyphens w:val="0"/>
        <w:spacing w:after="0" w:line="360" w:lineRule="auto"/>
        <w:ind w:left="283" w:firstLine="360"/>
        <w:jc w:val="both"/>
        <w:rPr>
          <w:rFonts w:ascii="Times New Roman" w:eastAsiaTheme="minorHAnsi" w:hAnsi="Times New Roman" w:cs="Times New Roman"/>
          <w:b/>
          <w:color w:val="auto"/>
          <w:kern w:val="0"/>
          <w:sz w:val="24"/>
          <w:szCs w:val="24"/>
        </w:rPr>
      </w:pPr>
    </w:p>
    <w:p w:rsidR="008602A9" w:rsidRPr="00FF2526" w:rsidRDefault="008602A9" w:rsidP="00E473BC">
      <w:pPr>
        <w:shd w:val="clear" w:color="auto" w:fill="FFFFFF"/>
        <w:suppressAutoHyphens w:val="0"/>
        <w:spacing w:after="0" w:line="360" w:lineRule="auto"/>
        <w:ind w:left="283" w:firstLine="360"/>
        <w:jc w:val="center"/>
        <w:rPr>
          <w:rFonts w:ascii="Times New Roman" w:eastAsiaTheme="minorHAnsi" w:hAnsi="Times New Roman" w:cs="Times New Roman"/>
          <w:b/>
          <w:color w:val="auto"/>
          <w:kern w:val="0"/>
          <w:sz w:val="24"/>
          <w:szCs w:val="24"/>
        </w:rPr>
      </w:pPr>
      <w:r w:rsidRPr="00FF2526">
        <w:rPr>
          <w:rFonts w:ascii="Times New Roman" w:eastAsiaTheme="minorHAnsi" w:hAnsi="Times New Roman" w:cs="Times New Roman"/>
          <w:b/>
          <w:bCs/>
          <w:color w:val="auto"/>
          <w:kern w:val="0"/>
          <w:sz w:val="24"/>
          <w:szCs w:val="24"/>
        </w:rPr>
        <w:lastRenderedPageBreak/>
        <w:t>Формирование УУД у обучающихся при получении начального общего образования</w:t>
      </w:r>
    </w:p>
    <w:p w:rsidR="008602A9" w:rsidRPr="00FF2526" w:rsidRDefault="008602A9" w:rsidP="00E473BC">
      <w:pPr>
        <w:suppressAutoHyphens w:val="0"/>
        <w:spacing w:line="360" w:lineRule="auto"/>
        <w:ind w:firstLine="708"/>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Универсальные  общие способы действия (ключевые  компетентности) – средства, которыми должен обладать человек по включению в современные  процессы, а также в специфические  человеческие  формы мышления, деятельности, кооперации и коммуникации, определяющие «лицо»  современного  мира и современной  экономики.</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
        <w:gridCol w:w="1368"/>
        <w:gridCol w:w="252"/>
        <w:gridCol w:w="148"/>
        <w:gridCol w:w="6556"/>
        <w:gridCol w:w="784"/>
        <w:gridCol w:w="1418"/>
        <w:gridCol w:w="138"/>
        <w:gridCol w:w="213"/>
        <w:gridCol w:w="3433"/>
        <w:gridCol w:w="176"/>
      </w:tblGrid>
      <w:tr w:rsidR="008602A9" w:rsidRPr="00FF2526" w:rsidTr="0097771B">
        <w:trPr>
          <w:gridBefore w:val="1"/>
          <w:gridAfter w:val="1"/>
          <w:wBefore w:w="318" w:type="dxa"/>
          <w:wAfter w:w="176" w:type="dxa"/>
          <w:cantSplit/>
          <w:trHeight w:val="659"/>
        </w:trPr>
        <w:tc>
          <w:tcPr>
            <w:tcW w:w="1620" w:type="dxa"/>
            <w:gridSpan w:val="2"/>
          </w:tcPr>
          <w:p w:rsidR="008602A9" w:rsidRPr="00FF2526" w:rsidRDefault="008602A9" w:rsidP="00E473BC">
            <w:pPr>
              <w:tabs>
                <w:tab w:val="left" w:pos="319"/>
              </w:tabs>
              <w:suppressAutoHyphens w:val="0"/>
              <w:snapToGrid w:val="0"/>
              <w:spacing w:after="0" w:line="360" w:lineRule="auto"/>
              <w:ind w:left="35"/>
              <w:contextualSpacing/>
              <w:jc w:val="both"/>
              <w:rPr>
                <w:rFonts w:ascii="Times New Roman" w:eastAsia="Calibri" w:hAnsi="Times New Roman" w:cs="Times New Roman"/>
                <w:b/>
                <w:color w:val="auto"/>
                <w:kern w:val="0"/>
                <w:sz w:val="24"/>
                <w:szCs w:val="24"/>
              </w:rPr>
            </w:pPr>
            <w:r w:rsidRPr="00FF2526">
              <w:rPr>
                <w:rFonts w:ascii="Times New Roman" w:eastAsia="Calibri" w:hAnsi="Times New Roman" w:cs="Times New Roman"/>
                <w:b/>
                <w:color w:val="auto"/>
                <w:kern w:val="0"/>
                <w:sz w:val="24"/>
                <w:szCs w:val="24"/>
              </w:rPr>
              <w:t>Ключевые компетентности</w:t>
            </w:r>
          </w:p>
        </w:tc>
        <w:tc>
          <w:tcPr>
            <w:tcW w:w="6704" w:type="dxa"/>
            <w:gridSpan w:val="2"/>
          </w:tcPr>
          <w:p w:rsidR="008602A9" w:rsidRPr="00FF2526" w:rsidRDefault="008602A9" w:rsidP="00E473BC">
            <w:pPr>
              <w:tabs>
                <w:tab w:val="left" w:pos="319"/>
              </w:tabs>
              <w:suppressAutoHyphens w:val="0"/>
              <w:snapToGrid w:val="0"/>
              <w:spacing w:after="0" w:line="360" w:lineRule="auto"/>
              <w:ind w:left="35"/>
              <w:contextualSpacing/>
              <w:jc w:val="both"/>
              <w:rPr>
                <w:rFonts w:ascii="Times New Roman" w:eastAsia="Calibri" w:hAnsi="Times New Roman" w:cs="Times New Roman"/>
                <w:b/>
                <w:color w:val="auto"/>
                <w:kern w:val="0"/>
                <w:sz w:val="24"/>
                <w:szCs w:val="24"/>
              </w:rPr>
            </w:pPr>
            <w:r w:rsidRPr="00FF2526">
              <w:rPr>
                <w:rFonts w:ascii="Times New Roman" w:eastAsia="Calibri" w:hAnsi="Times New Roman" w:cs="Times New Roman"/>
                <w:b/>
                <w:color w:val="auto"/>
                <w:kern w:val="0"/>
                <w:sz w:val="24"/>
                <w:szCs w:val="24"/>
              </w:rPr>
              <w:t>Умения</w:t>
            </w:r>
          </w:p>
        </w:tc>
        <w:tc>
          <w:tcPr>
            <w:tcW w:w="2340" w:type="dxa"/>
            <w:gridSpan w:val="3"/>
          </w:tcPr>
          <w:p w:rsidR="008602A9" w:rsidRPr="00FF2526" w:rsidRDefault="008602A9" w:rsidP="00E473BC">
            <w:pPr>
              <w:suppressAutoHyphens w:val="0"/>
              <w:snapToGrid w:val="0"/>
              <w:spacing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Инструмент</w:t>
            </w:r>
          </w:p>
        </w:tc>
        <w:tc>
          <w:tcPr>
            <w:tcW w:w="3646" w:type="dxa"/>
            <w:gridSpan w:val="2"/>
          </w:tcPr>
          <w:p w:rsidR="008602A9" w:rsidRPr="00FF2526" w:rsidRDefault="008602A9" w:rsidP="00E473BC">
            <w:pPr>
              <w:suppressAutoHyphens w:val="0"/>
              <w:snapToGrid w:val="0"/>
              <w:spacing w:line="360" w:lineRule="auto"/>
              <w:jc w:val="both"/>
              <w:rPr>
                <w:rFonts w:ascii="Times New Roman" w:eastAsiaTheme="minorEastAsia" w:hAnsi="Times New Roman" w:cs="Times New Roman"/>
                <w:b/>
                <w:color w:val="auto"/>
                <w:kern w:val="0"/>
                <w:sz w:val="24"/>
                <w:szCs w:val="24"/>
                <w:lang w:eastAsia="ru-RU"/>
              </w:rPr>
            </w:pPr>
            <w:r w:rsidRPr="00FF2526">
              <w:rPr>
                <w:rFonts w:ascii="Times New Roman" w:eastAsiaTheme="minorEastAsia" w:hAnsi="Times New Roman" w:cs="Times New Roman"/>
                <w:b/>
                <w:color w:val="auto"/>
                <w:kern w:val="0"/>
                <w:sz w:val="24"/>
                <w:szCs w:val="24"/>
                <w:lang w:eastAsia="ru-RU"/>
              </w:rPr>
              <w:t>Форма оценки</w:t>
            </w:r>
          </w:p>
        </w:tc>
      </w:tr>
      <w:tr w:rsidR="008602A9" w:rsidRPr="00FF2526" w:rsidTr="0097771B">
        <w:trPr>
          <w:gridBefore w:val="1"/>
          <w:gridAfter w:val="1"/>
          <w:wBefore w:w="318" w:type="dxa"/>
          <w:wAfter w:w="176" w:type="dxa"/>
          <w:cantSplit/>
          <w:trHeight w:val="659"/>
        </w:trPr>
        <w:tc>
          <w:tcPr>
            <w:tcW w:w="1620" w:type="dxa"/>
            <w:gridSpan w:val="2"/>
            <w:textDirection w:val="btLr"/>
          </w:tcPr>
          <w:p w:rsidR="008602A9" w:rsidRPr="00FF2526" w:rsidRDefault="008602A9" w:rsidP="00E473BC">
            <w:pPr>
              <w:tabs>
                <w:tab w:val="left" w:pos="319"/>
              </w:tabs>
              <w:suppressAutoHyphens w:val="0"/>
              <w:snapToGrid w:val="0"/>
              <w:spacing w:after="0" w:line="360" w:lineRule="auto"/>
              <w:ind w:left="35" w:right="113"/>
              <w:contextualSpacing/>
              <w:jc w:val="both"/>
              <w:rPr>
                <w:rFonts w:ascii="Times New Roman" w:eastAsia="Calibri" w:hAnsi="Times New Roman" w:cs="Times New Roman"/>
                <w:b/>
                <w:color w:val="auto"/>
                <w:kern w:val="0"/>
                <w:sz w:val="24"/>
                <w:szCs w:val="24"/>
              </w:rPr>
            </w:pPr>
            <w:r w:rsidRPr="00FF2526">
              <w:rPr>
                <w:rFonts w:ascii="Times New Roman" w:eastAsia="Calibri" w:hAnsi="Times New Roman" w:cs="Times New Roman"/>
                <w:b/>
                <w:color w:val="auto"/>
                <w:kern w:val="0"/>
                <w:sz w:val="24"/>
                <w:szCs w:val="24"/>
              </w:rPr>
              <w:lastRenderedPageBreak/>
              <w:t>1. Компетентность в решении проблем (задач)</w:t>
            </w:r>
          </w:p>
        </w:tc>
        <w:tc>
          <w:tcPr>
            <w:tcW w:w="6704" w:type="dxa"/>
            <w:gridSpan w:val="2"/>
          </w:tcPr>
          <w:p w:rsidR="008602A9" w:rsidRPr="00FF2526" w:rsidRDefault="008602A9" w:rsidP="00E473BC">
            <w:pPr>
              <w:numPr>
                <w:ilvl w:val="0"/>
                <w:numId w:val="49"/>
              </w:numPr>
              <w:tabs>
                <w:tab w:val="left" w:pos="319"/>
              </w:tabs>
              <w:suppressAutoHyphens w:val="0"/>
              <w:snapToGrid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видеть сильные и слабые стороны результата, своей деятельности,</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получать дополнительные данные, выбирать метод для решения,</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уточнить формулировку задачи,</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выдвигать и проверять гипотезы,</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переносить взаимосвязи и закономерности на задачи с аналогичными условием,</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выявить и использовать аналогии,</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оценить продукт деятельности на основе критериев,</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сформулировать вывод о соответствии полученного продукта замыслу,</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сравнивать характеристики запланированного и полученного продукта,</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выполнять по алгоритму текущий контроль и оценку своей деятельности,</w:t>
            </w:r>
          </w:p>
          <w:p w:rsidR="008602A9" w:rsidRPr="00FF2526" w:rsidRDefault="008602A9" w:rsidP="00E473BC">
            <w:pPr>
              <w:numPr>
                <w:ilvl w:val="0"/>
                <w:numId w:val="49"/>
              </w:numPr>
              <w:tabs>
                <w:tab w:val="left" w:pos="319"/>
              </w:tabs>
              <w:suppressAutoHyphens w:val="0"/>
              <w:spacing w:after="0" w:line="360" w:lineRule="auto"/>
              <w:ind w:left="319" w:hanging="284"/>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планировать решения задачи, определять ресурсы,</w:t>
            </w:r>
          </w:p>
          <w:p w:rsidR="008602A9" w:rsidRPr="00FF2526" w:rsidRDefault="008602A9" w:rsidP="00E473BC">
            <w:pPr>
              <w:tabs>
                <w:tab w:val="left" w:pos="319"/>
              </w:tabs>
              <w:suppressAutoHyphens w:val="0"/>
              <w:spacing w:after="0" w:line="360" w:lineRule="auto"/>
              <w:ind w:left="319"/>
              <w:contextualSpacing/>
              <w:jc w:val="both"/>
              <w:rPr>
                <w:rFonts w:ascii="Times New Roman" w:eastAsia="Calibri" w:hAnsi="Times New Roman" w:cs="Times New Roman"/>
                <w:color w:val="auto"/>
                <w:kern w:val="0"/>
                <w:sz w:val="24"/>
                <w:szCs w:val="24"/>
              </w:rPr>
            </w:pPr>
          </w:p>
        </w:tc>
        <w:tc>
          <w:tcPr>
            <w:tcW w:w="2340" w:type="dxa"/>
            <w:gridSpan w:val="3"/>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Учебные (межпредметные, разновозрастные)  задачи;</w:t>
            </w:r>
          </w:p>
          <w:p w:rsidR="008602A9" w:rsidRPr="00FF2526" w:rsidRDefault="008602A9" w:rsidP="00E473BC">
            <w:pPr>
              <w:suppressAutoHyphens w:val="0"/>
              <w:spacing w:line="360" w:lineRule="auto"/>
              <w:jc w:val="both"/>
              <w:rPr>
                <w:rFonts w:ascii="Times New Roman" w:eastAsiaTheme="minorEastAsia" w:hAnsi="Times New Roman" w:cs="Times New Roman"/>
                <w:color w:val="auto"/>
                <w:kern w:val="0"/>
                <w:sz w:val="24"/>
                <w:szCs w:val="24"/>
                <w:lang w:eastAsia="ru-RU"/>
              </w:rPr>
            </w:pPr>
          </w:p>
          <w:p w:rsidR="008602A9" w:rsidRPr="00FF2526" w:rsidRDefault="008602A9" w:rsidP="00E473BC">
            <w:pPr>
              <w:suppressAutoHyphens w:val="0"/>
              <w:spacing w:line="360" w:lineRule="auto"/>
              <w:jc w:val="both"/>
              <w:rPr>
                <w:rFonts w:ascii="Times New Roman" w:eastAsiaTheme="minorEastAsia" w:hAnsi="Times New Roman" w:cs="Times New Roman"/>
                <w:color w:val="auto"/>
                <w:kern w:val="0"/>
                <w:sz w:val="24"/>
                <w:szCs w:val="24"/>
                <w:lang w:eastAsia="ru-RU"/>
              </w:rPr>
            </w:pPr>
          </w:p>
        </w:tc>
        <w:tc>
          <w:tcPr>
            <w:tcW w:w="3646" w:type="dxa"/>
            <w:gridSpan w:val="2"/>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Коллективное  решение в малой группе, публичное  представление результатов работы, экспертная  оценка действий каждого члена группы с помощью эксперта, на основе специально разработанной экспертной карты;</w:t>
            </w:r>
          </w:p>
          <w:p w:rsidR="008602A9" w:rsidRPr="00FF2526" w:rsidRDefault="008602A9" w:rsidP="00E473BC">
            <w:pPr>
              <w:suppressAutoHyphens w:val="0"/>
              <w:spacing w:line="360" w:lineRule="auto"/>
              <w:jc w:val="both"/>
              <w:rPr>
                <w:rFonts w:ascii="Times New Roman" w:eastAsiaTheme="minorEastAsia" w:hAnsi="Times New Roman" w:cs="Times New Roman"/>
                <w:color w:val="auto"/>
                <w:kern w:val="0"/>
                <w:sz w:val="24"/>
                <w:szCs w:val="24"/>
                <w:lang w:eastAsia="ru-RU"/>
              </w:rPr>
            </w:pPr>
          </w:p>
        </w:tc>
      </w:tr>
      <w:tr w:rsidR="008602A9" w:rsidRPr="00FF2526" w:rsidTr="0097771B">
        <w:trPr>
          <w:gridBefore w:val="1"/>
          <w:gridAfter w:val="1"/>
          <w:wBefore w:w="318" w:type="dxa"/>
          <w:wAfter w:w="176" w:type="dxa"/>
          <w:cantSplit/>
          <w:trHeight w:val="659"/>
        </w:trPr>
        <w:tc>
          <w:tcPr>
            <w:tcW w:w="1768" w:type="dxa"/>
            <w:gridSpan w:val="3"/>
            <w:textDirection w:val="btLr"/>
          </w:tcPr>
          <w:p w:rsidR="008602A9" w:rsidRPr="00FF2526" w:rsidRDefault="008602A9" w:rsidP="00E473BC">
            <w:pPr>
              <w:tabs>
                <w:tab w:val="left" w:pos="319"/>
              </w:tabs>
              <w:suppressAutoHyphens w:val="0"/>
              <w:snapToGrid w:val="0"/>
              <w:spacing w:after="0" w:line="360" w:lineRule="auto"/>
              <w:ind w:left="35" w:right="113"/>
              <w:contextualSpacing/>
              <w:jc w:val="both"/>
              <w:rPr>
                <w:rFonts w:ascii="Times New Roman" w:eastAsia="Calibri" w:hAnsi="Times New Roman" w:cs="Times New Roman"/>
                <w:b/>
                <w:color w:val="auto"/>
                <w:kern w:val="0"/>
                <w:sz w:val="24"/>
                <w:szCs w:val="24"/>
              </w:rPr>
            </w:pPr>
            <w:r w:rsidRPr="00FF2526">
              <w:rPr>
                <w:rFonts w:ascii="Times New Roman" w:eastAsia="Calibri" w:hAnsi="Times New Roman" w:cs="Times New Roman"/>
                <w:b/>
                <w:color w:val="auto"/>
                <w:kern w:val="0"/>
                <w:sz w:val="24"/>
                <w:szCs w:val="24"/>
              </w:rPr>
              <w:lastRenderedPageBreak/>
              <w:t>2. Учебная компетентность</w:t>
            </w:r>
          </w:p>
        </w:tc>
        <w:tc>
          <w:tcPr>
            <w:tcW w:w="6556" w:type="dxa"/>
          </w:tcPr>
          <w:p w:rsidR="008602A9" w:rsidRPr="00FF2526" w:rsidRDefault="008602A9" w:rsidP="00E473BC">
            <w:pPr>
              <w:numPr>
                <w:ilvl w:val="0"/>
                <w:numId w:val="13"/>
              </w:numPr>
              <w:tabs>
                <w:tab w:val="clear" w:pos="1165"/>
                <w:tab w:val="num" w:pos="0"/>
                <w:tab w:val="left" w:pos="177"/>
                <w:tab w:val="num" w:pos="284"/>
              </w:tabs>
              <w:suppressAutoHyphens w:val="0"/>
              <w:snapToGrid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подбирать необходимые задания для ликвидации проблем в обучении</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осуществлять свободный выбор продукта предъявляемого «на оценку» учителю, классу</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назначать самостоятельно критерии для оценивания</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оценивать свою работу по заданным критериям</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 xml:space="preserve">умение находить образцы для проверки работы, сопоставлять свою работу с образцом </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определять для себя сложность задания (осуществлять адекватный выбор)</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видеть (определять) возможные ошибки при решении практической задачи</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определять объем заданий, необходимых для решения проблемных зон в обучении</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осуществлять простейшее планирование своей деятельности</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сознательный выбор заданий разного уровня трудности, материала для тренировки и подготовки творческих работ</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определение причин своих и чужих ошибок и подбор из предложенных заданий тех, с помощью которых можно ликвидировать выявленные ошибки</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оценивание задачи (ситуации) как подходящей под данный способ действия или выходящий за границы способа</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доопределение и переопределение задачи в конкретных условиях</w:t>
            </w:r>
          </w:p>
          <w:p w:rsidR="008602A9" w:rsidRPr="00FF2526" w:rsidRDefault="008602A9" w:rsidP="00E473BC">
            <w:pPr>
              <w:numPr>
                <w:ilvl w:val="0"/>
                <w:numId w:val="13"/>
              </w:numPr>
              <w:tabs>
                <w:tab w:val="clear" w:pos="1165"/>
                <w:tab w:val="num" w:pos="0"/>
                <w:tab w:val="left" w:pos="177"/>
                <w:tab w:val="num" w:pos="284"/>
              </w:tabs>
              <w:suppressAutoHyphens w:val="0"/>
              <w:spacing w:after="0" w:line="360" w:lineRule="auto"/>
              <w:ind w:left="177" w:hanging="142"/>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определять границы собственного знания/незнания</w:t>
            </w:r>
          </w:p>
          <w:p w:rsidR="008602A9" w:rsidRPr="00FF2526" w:rsidRDefault="008602A9" w:rsidP="00E473BC">
            <w:pPr>
              <w:suppressAutoHyphens w:val="0"/>
              <w:spacing w:line="360" w:lineRule="auto"/>
              <w:jc w:val="both"/>
              <w:rPr>
                <w:rFonts w:ascii="Times New Roman" w:eastAsiaTheme="minorEastAsia" w:hAnsi="Times New Roman" w:cs="Times New Roman"/>
                <w:color w:val="auto"/>
                <w:kern w:val="0"/>
                <w:sz w:val="24"/>
                <w:szCs w:val="24"/>
                <w:lang w:eastAsia="ru-RU"/>
              </w:rPr>
            </w:pPr>
          </w:p>
        </w:tc>
        <w:tc>
          <w:tcPr>
            <w:tcW w:w="2553" w:type="dxa"/>
            <w:gridSpan w:val="4"/>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Организация и выполнение  домашней самостоятельной  работы</w:t>
            </w:r>
          </w:p>
        </w:tc>
        <w:tc>
          <w:tcPr>
            <w:tcW w:w="3433" w:type="dxa"/>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Итоги рефлексии  учащихся выполненной  самостоятельной работы, анализ  самостоятельной  работы учителем, сопоставление оценки школьника с оценкой  учителя.</w:t>
            </w:r>
          </w:p>
        </w:tc>
      </w:tr>
      <w:tr w:rsidR="008602A9" w:rsidRPr="00FF2526" w:rsidTr="0097771B">
        <w:trPr>
          <w:cantSplit/>
          <w:trHeight w:val="659"/>
        </w:trPr>
        <w:tc>
          <w:tcPr>
            <w:tcW w:w="1686" w:type="dxa"/>
            <w:gridSpan w:val="2"/>
            <w:textDirection w:val="btLr"/>
          </w:tcPr>
          <w:p w:rsidR="008602A9" w:rsidRPr="00FF2526" w:rsidRDefault="008602A9" w:rsidP="00E473BC">
            <w:pPr>
              <w:tabs>
                <w:tab w:val="left" w:pos="319"/>
              </w:tabs>
              <w:suppressAutoHyphens w:val="0"/>
              <w:snapToGrid w:val="0"/>
              <w:spacing w:after="0" w:line="360" w:lineRule="auto"/>
              <w:ind w:left="35" w:right="113"/>
              <w:contextualSpacing/>
              <w:jc w:val="both"/>
              <w:rPr>
                <w:rFonts w:ascii="Times New Roman" w:eastAsia="Calibri" w:hAnsi="Times New Roman" w:cs="Times New Roman"/>
                <w:b/>
                <w:color w:val="auto"/>
                <w:kern w:val="0"/>
                <w:sz w:val="24"/>
                <w:szCs w:val="24"/>
              </w:rPr>
            </w:pPr>
            <w:r w:rsidRPr="00FF2526">
              <w:rPr>
                <w:rFonts w:ascii="Times New Roman" w:eastAsia="Calibri" w:hAnsi="Times New Roman" w:cs="Times New Roman"/>
                <w:b/>
                <w:color w:val="auto"/>
                <w:kern w:val="0"/>
                <w:sz w:val="24"/>
                <w:szCs w:val="24"/>
              </w:rPr>
              <w:lastRenderedPageBreak/>
              <w:t>3. Информационная компетентность</w:t>
            </w:r>
          </w:p>
        </w:tc>
        <w:tc>
          <w:tcPr>
            <w:tcW w:w="7740" w:type="dxa"/>
            <w:gridSpan w:val="4"/>
          </w:tcPr>
          <w:p w:rsidR="008602A9" w:rsidRPr="00FF2526" w:rsidRDefault="008602A9" w:rsidP="00E473BC">
            <w:pPr>
              <w:numPr>
                <w:ilvl w:val="0"/>
                <w:numId w:val="48"/>
              </w:numPr>
              <w:tabs>
                <w:tab w:val="left" w:pos="317"/>
              </w:tabs>
              <w:suppressAutoHyphens w:val="0"/>
              <w:snapToGrid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правильное выполнение действий в соответствии с заданной инструкцией</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нахождение в справочниках, словарях и поисковых компьютерных системах ответ на интересующий вопрос</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чтение простейших графиков, диаграмм и таблиц, содержащие информацию об объектах и процессах</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представление результатов данных в виде простейших диаграмм и таблиц</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использование сравнения для установления общих и специфических свойств объектов, высказывание суждений по результатам сравнения</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классифицировать объекты на основе заданного (или назначенного) параметра</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устное описание объекта наблюдения</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рассказывать несложный текст по плану</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составление простейшего плана несложного текста для пересказа</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определение главной мысли текста, нахождение в тексте незнакомых слов, определение их значения разными способами</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правильное, осознанное чтение (про себя) простого научно-популярного текста (независимо от скорости)</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формулировать прямые выводы, заключения на основе фактов, имеющихся в сообщении (тексте)</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интерпретировать и обобщать информацию сообщений</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различение точек зрения, выраженных в тексте</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вычитывание информации из текста, различая описания фактов и явлений и их объяснение</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выделять из предоставленной информации ту, которая необходима для решения поставленной задачи</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находить в сообщении информацию, заданную в явном или неявном виде</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выбирать способы получения информации</w:t>
            </w:r>
          </w:p>
          <w:p w:rsidR="008602A9" w:rsidRPr="00FF2526" w:rsidRDefault="008602A9" w:rsidP="00E473BC">
            <w:pPr>
              <w:numPr>
                <w:ilvl w:val="0"/>
                <w:numId w:val="48"/>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планировать поиск информации, формулировать поисковые запросы</w:t>
            </w:r>
          </w:p>
        </w:tc>
        <w:tc>
          <w:tcPr>
            <w:tcW w:w="1418" w:type="dxa"/>
            <w:shd w:val="clear" w:color="auto" w:fill="auto"/>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Проектные задачи</w:t>
            </w:r>
          </w:p>
        </w:tc>
        <w:tc>
          <w:tcPr>
            <w:tcW w:w="3960" w:type="dxa"/>
            <w:gridSpan w:val="4"/>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Решение задач и их балльная оценка</w:t>
            </w:r>
          </w:p>
        </w:tc>
      </w:tr>
      <w:tr w:rsidR="008602A9" w:rsidRPr="00FF2526" w:rsidTr="0097771B">
        <w:trPr>
          <w:cantSplit/>
          <w:trHeight w:val="1134"/>
        </w:trPr>
        <w:tc>
          <w:tcPr>
            <w:tcW w:w="1686" w:type="dxa"/>
            <w:gridSpan w:val="2"/>
            <w:textDirection w:val="btLr"/>
          </w:tcPr>
          <w:p w:rsidR="008602A9" w:rsidRPr="00FF2526" w:rsidRDefault="008602A9" w:rsidP="00E473BC">
            <w:pPr>
              <w:tabs>
                <w:tab w:val="left" w:pos="317"/>
              </w:tabs>
              <w:suppressAutoHyphens w:val="0"/>
              <w:snapToGrid w:val="0"/>
              <w:spacing w:after="0" w:line="360" w:lineRule="auto"/>
              <w:ind w:left="34" w:right="113"/>
              <w:contextualSpacing/>
              <w:jc w:val="both"/>
              <w:rPr>
                <w:rFonts w:ascii="Times New Roman" w:eastAsia="Calibri" w:hAnsi="Times New Roman" w:cs="Times New Roman"/>
                <w:b/>
                <w:color w:val="auto"/>
                <w:kern w:val="0"/>
                <w:sz w:val="24"/>
                <w:szCs w:val="24"/>
              </w:rPr>
            </w:pPr>
            <w:r w:rsidRPr="00FF2526">
              <w:rPr>
                <w:rFonts w:ascii="Times New Roman" w:eastAsia="Calibri" w:hAnsi="Times New Roman" w:cs="Times New Roman"/>
                <w:b/>
                <w:color w:val="auto"/>
                <w:kern w:val="0"/>
                <w:sz w:val="24"/>
                <w:szCs w:val="24"/>
              </w:rPr>
              <w:lastRenderedPageBreak/>
              <w:t>4.Коммуникативная компетентность</w:t>
            </w:r>
          </w:p>
        </w:tc>
        <w:tc>
          <w:tcPr>
            <w:tcW w:w="7740" w:type="dxa"/>
            <w:gridSpan w:val="4"/>
          </w:tcPr>
          <w:p w:rsidR="008602A9" w:rsidRPr="00FF2526" w:rsidRDefault="008602A9" w:rsidP="00E473BC">
            <w:pPr>
              <w:numPr>
                <w:ilvl w:val="0"/>
                <w:numId w:val="47"/>
              </w:numPr>
              <w:tabs>
                <w:tab w:val="left" w:pos="317"/>
              </w:tabs>
              <w:suppressAutoHyphens w:val="0"/>
              <w:snapToGrid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понимать позиции разных участников коммуникации и продолжать их логику мышления</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осуществлять продуктивное взаимодействие с другими участниками исследования ( в том числе пробы общения в сети Интернет)</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презентировать свои достижения (превращать результат своей работы в продукт, предназначенный для других)</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владение способами внутригруппового и межгруппового взаимодействия при решение учебно-практических задач</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вести и участвовать в дискуссии</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проводить интервью</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выступать с мульти-медиа сопровождением</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создание текста-рассуждения, обосновывающего свою гипотезу или вывод из опыта</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создание текста-описание проведенных наблюдений и опытов</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формулирование собственного мнения в понятной для собеседника и аудитории форме</w:t>
            </w:r>
          </w:p>
          <w:p w:rsidR="008602A9" w:rsidRPr="00FF2526" w:rsidRDefault="008602A9" w:rsidP="00E473BC">
            <w:pPr>
              <w:numPr>
                <w:ilvl w:val="0"/>
                <w:numId w:val="47"/>
              </w:numPr>
              <w:tabs>
                <w:tab w:val="left" w:pos="317"/>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создавать сообщения различной природы (устные, письменные тексты)</w:t>
            </w:r>
          </w:p>
        </w:tc>
        <w:tc>
          <w:tcPr>
            <w:tcW w:w="1418" w:type="dxa"/>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Организация группового взаимодействия, устных и письменных дискуссий, написание творческих работ, сочинений, создание презентаций</w:t>
            </w:r>
          </w:p>
        </w:tc>
        <w:tc>
          <w:tcPr>
            <w:tcW w:w="3960" w:type="dxa"/>
            <w:gridSpan w:val="4"/>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Публичное  предъявление  результатов, экспертная оценка взрослых и школьников</w:t>
            </w:r>
          </w:p>
        </w:tc>
      </w:tr>
      <w:tr w:rsidR="008602A9" w:rsidRPr="00FF2526" w:rsidTr="0097771B">
        <w:trPr>
          <w:cantSplit/>
          <w:trHeight w:val="1134"/>
        </w:trPr>
        <w:tc>
          <w:tcPr>
            <w:tcW w:w="1686" w:type="dxa"/>
            <w:gridSpan w:val="2"/>
            <w:textDirection w:val="btLr"/>
          </w:tcPr>
          <w:p w:rsidR="008602A9" w:rsidRPr="00FF2526" w:rsidRDefault="008602A9" w:rsidP="00E473BC">
            <w:pPr>
              <w:tabs>
                <w:tab w:val="left" w:pos="300"/>
              </w:tabs>
              <w:suppressAutoHyphens w:val="0"/>
              <w:snapToGrid w:val="0"/>
              <w:spacing w:after="0" w:line="360" w:lineRule="auto"/>
              <w:ind w:left="34" w:right="113"/>
              <w:contextualSpacing/>
              <w:jc w:val="both"/>
              <w:rPr>
                <w:rFonts w:ascii="Times New Roman" w:eastAsia="Calibri" w:hAnsi="Times New Roman" w:cs="Times New Roman"/>
                <w:b/>
                <w:color w:val="auto"/>
                <w:kern w:val="0"/>
                <w:sz w:val="24"/>
                <w:szCs w:val="24"/>
              </w:rPr>
            </w:pPr>
            <w:r w:rsidRPr="00FF2526">
              <w:rPr>
                <w:rFonts w:ascii="Times New Roman" w:eastAsia="Calibri" w:hAnsi="Times New Roman" w:cs="Times New Roman"/>
                <w:b/>
                <w:color w:val="auto"/>
                <w:kern w:val="0"/>
                <w:sz w:val="24"/>
                <w:szCs w:val="24"/>
              </w:rPr>
              <w:lastRenderedPageBreak/>
              <w:t>5.Компетентность взаимодействия</w:t>
            </w:r>
          </w:p>
        </w:tc>
        <w:tc>
          <w:tcPr>
            <w:tcW w:w="7740" w:type="dxa"/>
            <w:gridSpan w:val="4"/>
          </w:tcPr>
          <w:p w:rsidR="008602A9" w:rsidRPr="00FF2526" w:rsidRDefault="008602A9" w:rsidP="00E473BC">
            <w:pPr>
              <w:numPr>
                <w:ilvl w:val="0"/>
                <w:numId w:val="50"/>
              </w:numPr>
              <w:tabs>
                <w:tab w:val="left" w:pos="300"/>
              </w:tabs>
              <w:suppressAutoHyphens w:val="0"/>
              <w:snapToGrid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договариваться и приходить к общему решению в совместной работе, в том числе и в ситуации конфликта и столкновения интересов</w:t>
            </w:r>
          </w:p>
          <w:p w:rsidR="008602A9" w:rsidRPr="00FF2526" w:rsidRDefault="008602A9" w:rsidP="00E473BC">
            <w:pPr>
              <w:numPr>
                <w:ilvl w:val="0"/>
                <w:numId w:val="50"/>
              </w:numPr>
              <w:tabs>
                <w:tab w:val="left" w:pos="300"/>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инициировать и осуществлять сотрудничество со сверстниками</w:t>
            </w:r>
          </w:p>
          <w:p w:rsidR="008602A9" w:rsidRPr="00FF2526" w:rsidRDefault="008602A9" w:rsidP="00E473BC">
            <w:pPr>
              <w:numPr>
                <w:ilvl w:val="0"/>
                <w:numId w:val="50"/>
              </w:numPr>
              <w:tabs>
                <w:tab w:val="left" w:pos="300"/>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умение инициировать и осуществлять сотрудничество со взрослым (учителем)</w:t>
            </w:r>
          </w:p>
          <w:p w:rsidR="008602A9" w:rsidRPr="00FF2526" w:rsidRDefault="008602A9" w:rsidP="00E473BC">
            <w:pPr>
              <w:numPr>
                <w:ilvl w:val="0"/>
                <w:numId w:val="50"/>
              </w:numPr>
              <w:tabs>
                <w:tab w:val="left" w:pos="300"/>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учет и координация различных мнений в общении и сотрудничестве</w:t>
            </w:r>
          </w:p>
          <w:p w:rsidR="008602A9" w:rsidRPr="00FF2526" w:rsidRDefault="008602A9" w:rsidP="00E473BC">
            <w:pPr>
              <w:numPr>
                <w:ilvl w:val="0"/>
                <w:numId w:val="50"/>
              </w:numPr>
              <w:tabs>
                <w:tab w:val="left" w:pos="300"/>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проявление интереса к различным точкам зрения</w:t>
            </w:r>
          </w:p>
          <w:p w:rsidR="008602A9" w:rsidRPr="00FF2526" w:rsidRDefault="008602A9" w:rsidP="00E473BC">
            <w:pPr>
              <w:numPr>
                <w:ilvl w:val="0"/>
                <w:numId w:val="50"/>
              </w:numPr>
              <w:tabs>
                <w:tab w:val="left" w:pos="300"/>
              </w:tabs>
              <w:suppressAutoHyphens w:val="0"/>
              <w:spacing w:after="0" w:line="360" w:lineRule="auto"/>
              <w:ind w:left="317" w:hanging="283"/>
              <w:contextualSpacing/>
              <w:jc w:val="both"/>
              <w:rPr>
                <w:rFonts w:ascii="Times New Roman" w:eastAsia="Calibri" w:hAnsi="Times New Roman" w:cs="Times New Roman"/>
                <w:color w:val="auto"/>
                <w:kern w:val="0"/>
                <w:sz w:val="24"/>
                <w:szCs w:val="24"/>
              </w:rPr>
            </w:pPr>
            <w:r w:rsidRPr="00FF2526">
              <w:rPr>
                <w:rFonts w:ascii="Times New Roman" w:eastAsia="Calibri" w:hAnsi="Times New Roman" w:cs="Times New Roman"/>
                <w:color w:val="auto"/>
                <w:kern w:val="0"/>
                <w:sz w:val="24"/>
                <w:szCs w:val="24"/>
              </w:rPr>
              <w:t>учет или использование другого мнения отличного от своего.</w:t>
            </w:r>
          </w:p>
        </w:tc>
        <w:tc>
          <w:tcPr>
            <w:tcW w:w="1418" w:type="dxa"/>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Организация группового и межгруппового  взаимодействия в учебном процессе и социальной практики</w:t>
            </w:r>
          </w:p>
        </w:tc>
        <w:tc>
          <w:tcPr>
            <w:tcW w:w="3960" w:type="dxa"/>
            <w:gridSpan w:val="4"/>
          </w:tcPr>
          <w:p w:rsidR="008602A9" w:rsidRPr="00FF2526" w:rsidRDefault="008602A9" w:rsidP="00E473BC">
            <w:pPr>
              <w:suppressAutoHyphens w:val="0"/>
              <w:snapToGrid w:val="0"/>
              <w:spacing w:line="360" w:lineRule="auto"/>
              <w:jc w:val="both"/>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Экспертные суждения  и оценка</w:t>
            </w:r>
          </w:p>
        </w:tc>
      </w:tr>
    </w:tbl>
    <w:p w:rsidR="008602A9" w:rsidRPr="00FF2526" w:rsidRDefault="008602A9" w:rsidP="00E473BC">
      <w:pPr>
        <w:suppressAutoHyphens w:val="0"/>
        <w:spacing w:line="360" w:lineRule="auto"/>
        <w:ind w:firstLine="540"/>
        <w:jc w:val="both"/>
        <w:rPr>
          <w:rFonts w:ascii="Times New Roman" w:eastAsiaTheme="minorEastAsia" w:hAnsi="Times New Roman" w:cs="Times New Roman"/>
          <w:color w:val="auto"/>
          <w:kern w:val="0"/>
          <w:sz w:val="24"/>
          <w:szCs w:val="24"/>
          <w:lang w:eastAsia="ru-RU"/>
        </w:rPr>
        <w:sectPr w:rsidR="008602A9" w:rsidRPr="00FF2526" w:rsidSect="0097771B">
          <w:headerReference w:type="default" r:id="rId11"/>
          <w:footerReference w:type="even" r:id="rId12"/>
          <w:footerReference w:type="default" r:id="rId13"/>
          <w:pgSz w:w="16838" w:h="11906" w:orient="landscape"/>
          <w:pgMar w:top="709" w:right="902" w:bottom="902" w:left="1843" w:header="357" w:footer="306" w:gutter="0"/>
          <w:cols w:space="708"/>
          <w:docGrid w:linePitch="360"/>
        </w:sectPr>
      </w:pPr>
    </w:p>
    <w:p w:rsidR="008602A9" w:rsidRPr="00FF2526" w:rsidRDefault="008602A9" w:rsidP="00E473BC">
      <w:pPr>
        <w:widowControl w:val="0"/>
        <w:tabs>
          <w:tab w:val="left" w:leader="dot" w:pos="624"/>
        </w:tabs>
        <w:autoSpaceDE w:val="0"/>
        <w:spacing w:after="0" w:line="360" w:lineRule="auto"/>
        <w:rPr>
          <w:rFonts w:ascii="Times New Roman" w:eastAsia="@Arial Unicode MS" w:hAnsi="Times New Roman" w:cs="Times New Roman"/>
          <w:b/>
          <w:bCs/>
          <w:color w:val="auto"/>
          <w:kern w:val="0"/>
          <w:sz w:val="24"/>
          <w:szCs w:val="24"/>
          <w:lang w:eastAsia="ar-SA"/>
        </w:rPr>
      </w:pPr>
      <w:r w:rsidRPr="00FF2526">
        <w:rPr>
          <w:rFonts w:ascii="Times New Roman" w:eastAsia="Times New Roman" w:hAnsi="Times New Roman" w:cs="Times New Roman"/>
          <w:bCs/>
          <w:color w:val="auto"/>
          <w:kern w:val="0"/>
          <w:sz w:val="24"/>
          <w:szCs w:val="24"/>
          <w:lang w:eastAsia="ar-SA"/>
        </w:rPr>
        <w:lastRenderedPageBreak/>
        <w:t xml:space="preserve">2.1.4. </w:t>
      </w:r>
      <w:r w:rsidRPr="00FF2526">
        <w:rPr>
          <w:rFonts w:ascii="Times New Roman" w:eastAsia="@Arial Unicode MS" w:hAnsi="Times New Roman" w:cs="Times New Roman"/>
          <w:b/>
          <w:bCs/>
          <w:color w:val="auto"/>
          <w:kern w:val="0"/>
          <w:sz w:val="24"/>
          <w:szCs w:val="24"/>
          <w:lang w:eastAsia="ar-SA"/>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FF2526">
        <w:rPr>
          <w:rFonts w:ascii="Times New Roman" w:eastAsia="@Arial Unicode MS" w:hAnsi="Times New Roman" w:cs="Times New Roman"/>
          <w:color w:val="auto"/>
          <w:kern w:val="0"/>
          <w:sz w:val="24"/>
          <w:szCs w:val="24"/>
          <w:lang w:eastAsia="ar-SA"/>
        </w:rPr>
        <w:noBreakHyphen/>
        <w:t>компетентности.</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При освоении личностных действий ведётся формирование:</w:t>
      </w:r>
    </w:p>
    <w:p w:rsidR="008602A9" w:rsidRPr="00FF2526" w:rsidRDefault="008602A9" w:rsidP="00E473BC">
      <w:pPr>
        <w:tabs>
          <w:tab w:val="left" w:leader="dot" w:pos="624"/>
        </w:tabs>
        <w:suppressAutoHyphens w:val="0"/>
        <w:spacing w:after="0"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·критического отношения к информации и избирательности её восприятия;</w:t>
      </w:r>
    </w:p>
    <w:p w:rsidR="008602A9" w:rsidRPr="00FF2526" w:rsidRDefault="008602A9" w:rsidP="00E473BC">
      <w:pPr>
        <w:tabs>
          <w:tab w:val="left" w:leader="dot" w:pos="624"/>
        </w:tabs>
        <w:suppressAutoHyphens w:val="0"/>
        <w:spacing w:after="0"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·уважения к информации о частной жизни и информационным результатам деятельности других людей;</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·основ правовой культуры в области использования информации.</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При освоении регулятивных универсальных учебных действий обеспечивается:</w:t>
      </w:r>
    </w:p>
    <w:p w:rsidR="008602A9" w:rsidRPr="00FF2526" w:rsidRDefault="008602A9" w:rsidP="00E473BC">
      <w:pPr>
        <w:tabs>
          <w:tab w:val="left" w:leader="dot" w:pos="624"/>
        </w:tabs>
        <w:suppressAutoHyphens w:val="0"/>
        <w:spacing w:after="0"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·оценка условий,  алгоритмов и результатов действий, выполняемых в информационной среде;</w:t>
      </w:r>
    </w:p>
    <w:p w:rsidR="008602A9" w:rsidRPr="00FF2526" w:rsidRDefault="008602A9" w:rsidP="00E473BC">
      <w:pPr>
        <w:tabs>
          <w:tab w:val="left" w:leader="dot" w:pos="624"/>
        </w:tabs>
        <w:suppressAutoHyphens w:val="0"/>
        <w:spacing w:after="0"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·создание цифрового портфолио учебных достижений учащегося.</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8602A9" w:rsidRPr="00FF2526" w:rsidRDefault="008602A9" w:rsidP="00E473BC">
      <w:pPr>
        <w:tabs>
          <w:tab w:val="left" w:leader="dot" w:pos="624"/>
        </w:tabs>
        <w:suppressAutoHyphens w:val="0"/>
        <w:spacing w:after="0"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·поиск информации;</w:t>
      </w:r>
    </w:p>
    <w:p w:rsidR="008602A9" w:rsidRPr="00FF2526" w:rsidRDefault="008602A9" w:rsidP="00E473BC">
      <w:pPr>
        <w:tabs>
          <w:tab w:val="left" w:leader="dot" w:pos="624"/>
        </w:tabs>
        <w:suppressAutoHyphens w:val="0"/>
        <w:spacing w:after="0"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·фиксация (запись) информации с помощью различных технических средств;</w:t>
      </w:r>
    </w:p>
    <w:p w:rsidR="008602A9" w:rsidRPr="00FF2526" w:rsidRDefault="008602A9" w:rsidP="00E473BC">
      <w:pPr>
        <w:tabs>
          <w:tab w:val="left" w:leader="dot" w:pos="624"/>
        </w:tabs>
        <w:suppressAutoHyphens w:val="0"/>
        <w:spacing w:after="0"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·структурирование информации, её организация и представление в виде диаграмм, картосхем, линий времени и пр.;</w:t>
      </w:r>
    </w:p>
    <w:p w:rsidR="008602A9" w:rsidRPr="00FF2526" w:rsidRDefault="008602A9" w:rsidP="00E473BC">
      <w:pPr>
        <w:tabs>
          <w:tab w:val="left" w:leader="dot" w:pos="624"/>
        </w:tabs>
        <w:suppressAutoHyphens w:val="0"/>
        <w:spacing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·создание простых гипермедиасообщений;</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·построение простейших моделей объектов и процессов.</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ИКТ является важным инструментом для формирования коммуникативных универсальных учебных действий. Для этого используются:</w:t>
      </w:r>
    </w:p>
    <w:p w:rsidR="008602A9" w:rsidRPr="00FF2526" w:rsidRDefault="008602A9" w:rsidP="00E473BC">
      <w:pPr>
        <w:tabs>
          <w:tab w:val="left" w:leader="dot" w:pos="624"/>
        </w:tabs>
        <w:suppressAutoHyphens w:val="0"/>
        <w:spacing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·обмен гипермедиасообщениями;</w:t>
      </w:r>
    </w:p>
    <w:p w:rsidR="008602A9" w:rsidRPr="00FF2526" w:rsidRDefault="008602A9" w:rsidP="00E473BC">
      <w:pPr>
        <w:tabs>
          <w:tab w:val="left" w:leader="dot" w:pos="624"/>
        </w:tabs>
        <w:suppressAutoHyphens w:val="0"/>
        <w:spacing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·выступление с аудиовизуальной поддержкой;</w:t>
      </w:r>
    </w:p>
    <w:p w:rsidR="008602A9" w:rsidRPr="00FF2526" w:rsidRDefault="008602A9" w:rsidP="00E473BC">
      <w:pPr>
        <w:tabs>
          <w:tab w:val="left" w:leader="dot" w:pos="624"/>
        </w:tabs>
        <w:suppressAutoHyphens w:val="0"/>
        <w:spacing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·фиксация хода коллективной/личной коммуникации;</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·общение в цифровой среде (электронная почта, чат, видеоконференция, форум, блог).</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602A9" w:rsidRPr="00FF2526" w:rsidRDefault="008602A9" w:rsidP="00E473BC">
      <w:pPr>
        <w:widowControl w:val="0"/>
        <w:tabs>
          <w:tab w:val="left" w:leader="dot" w:pos="624"/>
        </w:tabs>
        <w:autoSpaceDE w:val="0"/>
        <w:spacing w:after="0" w:line="360" w:lineRule="auto"/>
        <w:ind w:hanging="142"/>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Подпрограмма формирования ИКТ-компетентности включает следующие разделы.</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 xml:space="preserve">Поиск информации. </w:t>
      </w:r>
      <w:r w:rsidRPr="00FF2526">
        <w:rPr>
          <w:rFonts w:ascii="Times New Roman" w:eastAsia="@Arial Unicode MS" w:hAnsi="Times New Roman" w:cs="Times New Roman"/>
          <w:color w:val="auto"/>
          <w:kern w:val="0"/>
          <w:sz w:val="24"/>
          <w:szCs w:val="24"/>
          <w:lang w:eastAsia="ar-SA"/>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 xml:space="preserve">Коммуникация, проектирование, моделирование, управление и организация </w:t>
      </w:r>
      <w:r w:rsidRPr="00FF2526">
        <w:rPr>
          <w:rFonts w:ascii="Times New Roman" w:eastAsia="@Arial Unicode MS" w:hAnsi="Times New Roman" w:cs="Times New Roman"/>
          <w:b/>
          <w:bCs/>
          <w:color w:val="auto"/>
          <w:kern w:val="0"/>
          <w:sz w:val="24"/>
          <w:szCs w:val="24"/>
          <w:lang w:eastAsia="ar-SA"/>
        </w:rPr>
        <w:lastRenderedPageBreak/>
        <w:t>деятельности.</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 xml:space="preserve"> Передача сообщения, участие в диалоге с использованием средств ИКТ– электронной почты, чата, форума, аудио</w:t>
      </w:r>
      <w:r w:rsidRPr="00FF2526">
        <w:rPr>
          <w:rFonts w:ascii="Times New Roman" w:eastAsia="@Arial Unicode MS" w:hAnsi="Times New Roman" w:cs="Times New Roman"/>
          <w:color w:val="auto"/>
          <w:kern w:val="0"/>
          <w:sz w:val="24"/>
          <w:szCs w:val="24"/>
          <w:lang w:eastAsia="ar-SA"/>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Основное содержание программы «Формирование ИКТ</w:t>
      </w:r>
      <w:r w:rsidRPr="00FF2526">
        <w:rPr>
          <w:rFonts w:ascii="Times New Roman" w:eastAsia="@Arial Unicode MS" w:hAnsi="Times New Roman" w:cs="Times New Roman"/>
          <w:color w:val="auto"/>
          <w:kern w:val="0"/>
          <w:sz w:val="24"/>
          <w:szCs w:val="24"/>
          <w:lang w:eastAsia="ar-SA"/>
        </w:rPr>
        <w:noBreakHyphen/>
        <w:t xml:space="preserve">компетентности обучающихся» </w:t>
      </w:r>
      <w:r w:rsidRPr="00FF2526">
        <w:rPr>
          <w:rFonts w:ascii="Times New Roman" w:eastAsia="@Arial Unicode MS" w:hAnsi="Times New Roman" w:cs="Times New Roman"/>
          <w:b/>
          <w:bCs/>
          <w:iCs/>
          <w:color w:val="auto"/>
          <w:kern w:val="0"/>
          <w:sz w:val="24"/>
          <w:szCs w:val="24"/>
          <w:lang w:eastAsia="ar-SA"/>
        </w:rPr>
        <w:t>реализуется средствами различных учебных предметов</w:t>
      </w:r>
      <w:r w:rsidRPr="00FF2526">
        <w:rPr>
          <w:rFonts w:ascii="Times New Roman" w:eastAsia="@Arial Unicode MS" w:hAnsi="Times New Roman" w:cs="Times New Roman"/>
          <w:color w:val="auto"/>
          <w:kern w:val="0"/>
          <w:sz w:val="24"/>
          <w:szCs w:val="24"/>
          <w:lang w:eastAsia="ar-SA"/>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8602A9" w:rsidRPr="00FF2526" w:rsidRDefault="008602A9" w:rsidP="00E473BC">
      <w:pPr>
        <w:tabs>
          <w:tab w:val="left" w:leader="dot" w:pos="624"/>
        </w:tabs>
        <w:suppressAutoHyphens w:val="0"/>
        <w:spacing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-естественная мотивация, цель обучения;</w:t>
      </w:r>
    </w:p>
    <w:p w:rsidR="008602A9" w:rsidRPr="00FF2526" w:rsidRDefault="008602A9" w:rsidP="00E473BC">
      <w:pPr>
        <w:tabs>
          <w:tab w:val="left" w:leader="dot" w:pos="624"/>
        </w:tabs>
        <w:suppressAutoHyphens w:val="0"/>
        <w:spacing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-встроенный контроль результатов освоения ИКТ;</w:t>
      </w:r>
    </w:p>
    <w:p w:rsidR="008602A9" w:rsidRPr="00FF2526" w:rsidRDefault="008602A9" w:rsidP="00E473BC">
      <w:pPr>
        <w:tabs>
          <w:tab w:val="left" w:leader="dot" w:pos="624"/>
        </w:tabs>
        <w:suppressAutoHyphens w:val="0"/>
        <w:spacing w:line="360" w:lineRule="auto"/>
        <w:ind w:firstLine="339"/>
        <w:rPr>
          <w:rFonts w:ascii="Times New Roman" w:eastAsia="@Arial Unicode MS" w:hAnsi="Times New Roman" w:cs="Times New Roman"/>
          <w:color w:val="auto"/>
          <w:kern w:val="0"/>
          <w:sz w:val="24"/>
          <w:szCs w:val="24"/>
          <w:lang w:eastAsia="ru-RU"/>
        </w:rPr>
      </w:pPr>
      <w:r w:rsidRPr="00FF2526">
        <w:rPr>
          <w:rFonts w:ascii="Times New Roman" w:eastAsia="@Arial Unicode MS" w:hAnsi="Times New Roman" w:cs="Times New Roman"/>
          <w:color w:val="auto"/>
          <w:kern w:val="0"/>
          <w:sz w:val="24"/>
          <w:szCs w:val="24"/>
          <w:lang w:eastAsia="ru-RU"/>
        </w:rPr>
        <w:t>-повышение эффективности применения ИКТ в данном предмете;</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-формирование цифрового портфолио по предмету, что важно для оценивания результатов освоения данного предмета.</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Вклад каждого предмета в формирование ИКТ-компетентности обучающихся:</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«Русский язык».</w:t>
      </w:r>
      <w:r w:rsidRPr="00FF2526">
        <w:rPr>
          <w:rFonts w:ascii="Times New Roman" w:eastAsia="@Arial Unicode MS" w:hAnsi="Times New Roman" w:cs="Times New Roman"/>
          <w:color w:val="auto"/>
          <w:kern w:val="0"/>
          <w:sz w:val="24"/>
          <w:szCs w:val="24"/>
          <w:lang w:eastAsia="ar-SA"/>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w:t>
      </w:r>
      <w:r w:rsidRPr="00FF2526">
        <w:rPr>
          <w:rFonts w:ascii="Times New Roman" w:eastAsia="@Arial Unicode MS" w:hAnsi="Times New Roman" w:cs="Times New Roman"/>
          <w:color w:val="auto"/>
          <w:kern w:val="0"/>
          <w:sz w:val="24"/>
          <w:szCs w:val="24"/>
          <w:lang w:eastAsia="ar-SA"/>
        </w:rPr>
        <w:lastRenderedPageBreak/>
        <w:t>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«Литературное чтение».</w:t>
      </w:r>
      <w:r w:rsidRPr="00FF2526">
        <w:rPr>
          <w:rFonts w:ascii="Times New Roman" w:eastAsia="@Arial Unicode MS" w:hAnsi="Times New Roman" w:cs="Times New Roman"/>
          <w:color w:val="auto"/>
          <w:kern w:val="0"/>
          <w:sz w:val="24"/>
          <w:szCs w:val="24"/>
          <w:lang w:eastAsia="ar-SA"/>
        </w:rPr>
        <w:t xml:space="preserve"> Работа с мультимедиасообщениями (включающими текст, иллюстрации, аудио</w:t>
      </w:r>
      <w:r w:rsidRPr="00FF2526">
        <w:rPr>
          <w:rFonts w:ascii="Times New Roman" w:eastAsia="@Arial Unicode MS" w:hAnsi="Times New Roman" w:cs="Times New Roman"/>
          <w:color w:val="auto"/>
          <w:kern w:val="0"/>
          <w:sz w:val="24"/>
          <w:szCs w:val="24"/>
          <w:lang w:eastAsia="ar-SA"/>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Конструирование небольших сообщений, в том числе с добавлением иллюстраций, видео -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«Иностранный язык».</w:t>
      </w:r>
      <w:r w:rsidRPr="00FF2526">
        <w:rPr>
          <w:rFonts w:ascii="Times New Roman" w:eastAsia="@Arial Unicode MS" w:hAnsi="Times New Roman" w:cs="Times New Roman"/>
          <w:color w:val="auto"/>
          <w:kern w:val="0"/>
          <w:sz w:val="24"/>
          <w:szCs w:val="24"/>
          <w:lang w:eastAsia="ar-SA"/>
        </w:rPr>
        <w:t xml:space="preserve"> Подготовка плана и тезисов сообщения (в том числе гипермедиа); выступление с сообщением.</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«Математика».</w:t>
      </w:r>
      <w:r w:rsidRPr="00FF2526">
        <w:rPr>
          <w:rFonts w:ascii="Times New Roman" w:eastAsia="@Arial Unicode MS" w:hAnsi="Times New Roman" w:cs="Times New Roman"/>
          <w:color w:val="auto"/>
          <w:kern w:val="0"/>
          <w:sz w:val="24"/>
          <w:szCs w:val="24"/>
          <w:lang w:eastAsia="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«Окружающий мир».</w:t>
      </w:r>
      <w:r w:rsidRPr="00FF2526">
        <w:rPr>
          <w:rFonts w:ascii="Times New Roman" w:eastAsia="@Arial Unicode MS" w:hAnsi="Times New Roman" w:cs="Times New Roman"/>
          <w:color w:val="auto"/>
          <w:kern w:val="0"/>
          <w:sz w:val="24"/>
          <w:szCs w:val="24"/>
          <w:lang w:eastAsia="ar-SA"/>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w:t>
      </w:r>
      <w:r w:rsidRPr="00FF2526">
        <w:rPr>
          <w:rFonts w:ascii="Times New Roman" w:eastAsia="@Arial Unicode MS" w:hAnsi="Times New Roman" w:cs="Times New Roman"/>
          <w:color w:val="auto"/>
          <w:kern w:val="0"/>
          <w:sz w:val="24"/>
          <w:szCs w:val="24"/>
          <w:lang w:eastAsia="ar-SA"/>
        </w:rPr>
        <w:lastRenderedPageBreak/>
        <w:t>информационных объектов  в качестве отчёта о проведённых исследованиях.</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Использование компьютера при работе с картой (планом территории, лентой времени), добавление ссылок в тексты и графические объекты.</w:t>
      </w:r>
    </w:p>
    <w:p w:rsidR="008602A9" w:rsidRPr="00FF2526" w:rsidRDefault="008602A9" w:rsidP="00E473BC">
      <w:pPr>
        <w:widowControl w:val="0"/>
        <w:tabs>
          <w:tab w:val="left" w:leader="dot" w:pos="624"/>
        </w:tabs>
        <w:autoSpaceDE w:val="0"/>
        <w:spacing w:after="0" w:line="360" w:lineRule="auto"/>
        <w:ind w:firstLine="339"/>
        <w:rPr>
          <w:rFonts w:ascii="Times New Roman" w:eastAsia="Times New Roman" w:hAnsi="Times New Roman" w:cs="Times New Roman"/>
          <w:b/>
          <w:color w:val="000000"/>
          <w:kern w:val="0"/>
          <w:sz w:val="24"/>
          <w:szCs w:val="24"/>
          <w:lang w:eastAsia="ar-SA"/>
        </w:rPr>
      </w:pPr>
      <w:r w:rsidRPr="00FF2526">
        <w:rPr>
          <w:rFonts w:ascii="Times New Roman" w:eastAsia="Times New Roman" w:hAnsi="Times New Roman" w:cs="Times New Roman"/>
          <w:b/>
          <w:color w:val="000000"/>
          <w:kern w:val="0"/>
          <w:sz w:val="24"/>
          <w:szCs w:val="24"/>
          <w:lang w:eastAsia="ar-SA"/>
        </w:rPr>
        <w:t>«Основы  религиозных культур и светской этики»</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 xml:space="preserve"> Работа с мультимедиасообщениями (включающими текст, иллюстрации, аудио</w:t>
      </w:r>
      <w:r w:rsidRPr="00FF2526">
        <w:rPr>
          <w:rFonts w:ascii="Times New Roman" w:eastAsia="@Arial Unicode MS" w:hAnsi="Times New Roman" w:cs="Times New Roman"/>
          <w:color w:val="auto"/>
          <w:kern w:val="0"/>
          <w:sz w:val="24"/>
          <w:szCs w:val="24"/>
          <w:lang w:eastAsia="ar-SA"/>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color w:val="auto"/>
          <w:kern w:val="0"/>
          <w:sz w:val="24"/>
          <w:szCs w:val="24"/>
          <w:lang w:eastAsia="ar-SA"/>
        </w:rPr>
        <w:t>Конструирование небольших сообщений, в том числе с добавлением иллюстраций, видео -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602A9" w:rsidRPr="00FF2526" w:rsidRDefault="008602A9" w:rsidP="00E473BC">
      <w:pPr>
        <w:widowControl w:val="0"/>
        <w:tabs>
          <w:tab w:val="left" w:leader="dot" w:pos="624"/>
        </w:tabs>
        <w:autoSpaceDE w:val="0"/>
        <w:spacing w:after="0" w:line="360" w:lineRule="auto"/>
        <w:rPr>
          <w:rFonts w:ascii="Times New Roman" w:eastAsia="@Arial Unicode MS" w:hAnsi="Times New Roman" w:cs="Times New Roman"/>
          <w:b/>
          <w:bCs/>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 xml:space="preserve">     «Технология». </w:t>
      </w:r>
      <w:r w:rsidRPr="00FF2526">
        <w:rPr>
          <w:rFonts w:ascii="Times New Roman" w:eastAsia="@Arial Unicode MS" w:hAnsi="Times New Roman" w:cs="Times New Roman"/>
          <w:color w:val="auto"/>
          <w:kern w:val="0"/>
          <w:sz w:val="24"/>
          <w:szCs w:val="24"/>
          <w:lang w:eastAsia="ar-SA"/>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8602A9" w:rsidRPr="00FF2526" w:rsidRDefault="008602A9" w:rsidP="00E473BC">
      <w:pPr>
        <w:widowControl w:val="0"/>
        <w:tabs>
          <w:tab w:val="left" w:leader="dot" w:pos="624"/>
        </w:tabs>
        <w:autoSpaceDE w:val="0"/>
        <w:spacing w:after="0" w:line="360" w:lineRule="auto"/>
        <w:ind w:firstLine="339"/>
        <w:rPr>
          <w:rFonts w:ascii="Times New Roman" w:eastAsia="@Arial Unicode MS" w:hAnsi="Times New Roman" w:cs="Times New Roman"/>
          <w:color w:val="auto"/>
          <w:kern w:val="0"/>
          <w:sz w:val="24"/>
          <w:szCs w:val="24"/>
          <w:lang w:eastAsia="ar-SA"/>
        </w:rPr>
      </w:pPr>
      <w:r w:rsidRPr="00FF2526">
        <w:rPr>
          <w:rFonts w:ascii="Times New Roman" w:eastAsia="@Arial Unicode MS" w:hAnsi="Times New Roman" w:cs="Times New Roman"/>
          <w:b/>
          <w:bCs/>
          <w:color w:val="auto"/>
          <w:kern w:val="0"/>
          <w:sz w:val="24"/>
          <w:szCs w:val="24"/>
          <w:lang w:eastAsia="ar-SA"/>
        </w:rPr>
        <w:t>«Искусство».</w:t>
      </w:r>
      <w:r w:rsidRPr="00FF2526">
        <w:rPr>
          <w:rFonts w:ascii="Times New Roman" w:eastAsia="@Arial Unicode MS" w:hAnsi="Times New Roman" w:cs="Times New Roman"/>
          <w:color w:val="auto"/>
          <w:kern w:val="0"/>
          <w:sz w:val="24"/>
          <w:szCs w:val="24"/>
          <w:lang w:eastAsia="ar-SA"/>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602A9" w:rsidRPr="00FF2526" w:rsidRDefault="008602A9" w:rsidP="00E473BC">
      <w:pPr>
        <w:widowControl w:val="0"/>
        <w:tabs>
          <w:tab w:val="left" w:pos="0"/>
          <w:tab w:val="left" w:pos="567"/>
        </w:tabs>
        <w:suppressAutoHyphens w:val="0"/>
        <w:spacing w:after="0" w:line="360" w:lineRule="auto"/>
        <w:ind w:left="283"/>
        <w:textAlignment w:val="baseline"/>
        <w:rPr>
          <w:rFonts w:ascii="Times New Roman" w:eastAsiaTheme="minorHAnsi" w:hAnsi="Times New Roman" w:cs="Times New Roman"/>
          <w:color w:val="auto"/>
          <w:kern w:val="0"/>
          <w:sz w:val="24"/>
          <w:szCs w:val="24"/>
        </w:rPr>
      </w:pPr>
    </w:p>
    <w:p w:rsidR="008602A9" w:rsidRPr="00FF2526" w:rsidRDefault="008602A9" w:rsidP="00E473BC">
      <w:pPr>
        <w:suppressAutoHyphens w:val="0"/>
        <w:spacing w:line="360" w:lineRule="auto"/>
        <w:rPr>
          <w:rFonts w:ascii="Times New Roman" w:eastAsiaTheme="minorEastAsia" w:hAnsi="Times New Roman" w:cs="Times New Roman"/>
          <w:b/>
          <w:bCs/>
          <w:color w:val="auto"/>
          <w:kern w:val="0"/>
          <w:sz w:val="24"/>
          <w:szCs w:val="24"/>
          <w:lang w:eastAsia="ru-RU"/>
        </w:rPr>
      </w:pPr>
      <w:r w:rsidRPr="00FF2526">
        <w:rPr>
          <w:rFonts w:ascii="Times New Roman" w:eastAsiaTheme="minorEastAsia" w:hAnsi="Times New Roman" w:cs="Times New Roman"/>
          <w:b/>
          <w:bCs/>
          <w:color w:val="auto"/>
          <w:kern w:val="0"/>
          <w:sz w:val="24"/>
          <w:szCs w:val="24"/>
          <w:lang w:eastAsia="ru-RU"/>
        </w:rPr>
        <w:t>2.1.5.  Типовые задачи   формирования личностных, регулятивных, познавательных, коммуникативных универсальных учебных действий</w:t>
      </w:r>
    </w:p>
    <w:p w:rsidR="008602A9" w:rsidRPr="00FF2526" w:rsidRDefault="008602A9" w:rsidP="00E473BC">
      <w:pPr>
        <w:widowControl w:val="0"/>
        <w:tabs>
          <w:tab w:val="left" w:pos="567"/>
          <w:tab w:val="left" w:pos="993"/>
        </w:tabs>
        <w:suppressAutoHyphens w:val="0"/>
        <w:spacing w:after="0" w:line="360" w:lineRule="auto"/>
        <w:ind w:left="283"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Личностные типовые задачи – самоопределение, имеющее в качестве продукта рефлексивную самооценку; смыслообразование,  определяющее мотивацию учебной деятельности, действие нравственно-этического оценивания  (методика Лускановой, Опросник мотимвации).</w:t>
      </w:r>
    </w:p>
    <w:p w:rsidR="008602A9" w:rsidRPr="00FF2526" w:rsidRDefault="008602A9" w:rsidP="00E473BC">
      <w:pPr>
        <w:widowControl w:val="0"/>
        <w:tabs>
          <w:tab w:val="left" w:pos="567"/>
          <w:tab w:val="left" w:pos="993"/>
        </w:tabs>
        <w:suppressAutoHyphens w:val="0"/>
        <w:spacing w:after="0" w:line="360" w:lineRule="auto"/>
        <w:ind w:left="283"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Регулятивные типовые задачи – оцениваниваемые универсальные учебные действия (Кодирование, Проба на внимание).</w:t>
      </w:r>
    </w:p>
    <w:p w:rsidR="008602A9" w:rsidRPr="00FF2526" w:rsidRDefault="008602A9" w:rsidP="00E473BC">
      <w:pPr>
        <w:widowControl w:val="0"/>
        <w:tabs>
          <w:tab w:val="left" w:pos="567"/>
          <w:tab w:val="left" w:pos="993"/>
        </w:tabs>
        <w:suppressAutoHyphens w:val="0"/>
        <w:spacing w:after="0" w:line="360" w:lineRule="auto"/>
        <w:ind w:left="283"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Познавательные типовые задачи – действия моделирования, общий прием решения задач  (Последовательность событий, Нахождение схем к задачам)</w:t>
      </w:r>
    </w:p>
    <w:p w:rsidR="008602A9" w:rsidRPr="00FF2526" w:rsidRDefault="008602A9" w:rsidP="00E473BC">
      <w:pPr>
        <w:widowControl w:val="0"/>
        <w:tabs>
          <w:tab w:val="left" w:pos="567"/>
          <w:tab w:val="left" w:pos="993"/>
        </w:tabs>
        <w:suppressAutoHyphens w:val="0"/>
        <w:spacing w:after="0" w:line="360" w:lineRule="auto"/>
        <w:ind w:left="283"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lastRenderedPageBreak/>
        <w:t>Коммуникативные типовые задачи – действия общения, кооперации, отображения в речи предметного содержания и условий деятельности (Рукавичка, Дорога к дому, Кто прав?). –см. Приложение 3. Мониторинг уровня сформированности универсальных учебных действий в начальной школе</w:t>
      </w:r>
    </w:p>
    <w:p w:rsidR="008602A9" w:rsidRPr="00FF2526" w:rsidRDefault="008602A9" w:rsidP="00E473BC">
      <w:pPr>
        <w:suppressAutoHyphens w:val="0"/>
        <w:spacing w:after="0" w:line="360" w:lineRule="auto"/>
        <w:ind w:firstLine="284"/>
        <w:rPr>
          <w:rFonts w:ascii="Times New Roman" w:eastAsia="Times New Roman" w:hAnsi="Times New Roman" w:cs="Times New Roman"/>
          <w:b/>
          <w:color w:val="auto"/>
          <w:kern w:val="0"/>
          <w:sz w:val="24"/>
          <w:szCs w:val="24"/>
          <w:lang w:eastAsia="ru-RU"/>
        </w:rPr>
      </w:pPr>
      <w:r w:rsidRPr="00FF2526">
        <w:rPr>
          <w:rFonts w:ascii="Times New Roman" w:eastAsia="Times New Roman" w:hAnsi="Times New Roman" w:cs="Times New Roman"/>
          <w:b/>
          <w:color w:val="auto"/>
          <w:spacing w:val="-4"/>
          <w:kern w:val="0"/>
          <w:sz w:val="24"/>
          <w:szCs w:val="24"/>
          <w:lang w:eastAsia="ru-RU"/>
        </w:rPr>
        <w:t>2.1.6. Условия, обеспечивающие преемственность про</w:t>
      </w:r>
      <w:r w:rsidRPr="00FF2526">
        <w:rPr>
          <w:rFonts w:ascii="Times New Roman" w:eastAsia="Times New Roman" w:hAnsi="Times New Roman" w:cs="Times New Roman"/>
          <w:b/>
          <w:color w:val="auto"/>
          <w:kern w:val="0"/>
          <w:sz w:val="24"/>
          <w:szCs w:val="24"/>
          <w:lang w:eastAsia="ru-RU"/>
        </w:rPr>
        <w:t>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F2526">
        <w:rPr>
          <w:rFonts w:ascii="Times New Roman" w:eastAsia="Times New Roman" w:hAnsi="Times New Roman" w:cs="Times New Roman"/>
          <w:color w:val="auto"/>
          <w:kern w:val="0"/>
          <w:sz w:val="24"/>
          <w:szCs w:val="24"/>
          <w:lang w:eastAsia="ru-RU"/>
        </w:rPr>
        <w:t>организации, осуществляющей образовательную деятельность</w:t>
      </w:r>
      <w:r w:rsidRPr="00FF2526">
        <w:rPr>
          <w:rFonts w:ascii="Times New Roman" w:eastAsia="Times New Roman" w:hAnsi="Times New Roman" w:cs="Times New Roman"/>
          <w:color w:val="auto"/>
          <w:spacing w:val="2"/>
          <w:kern w:val="0"/>
          <w:sz w:val="24"/>
          <w:szCs w:val="24"/>
          <w:lang w:eastAsia="ru-RU"/>
        </w:rPr>
        <w:t xml:space="preserve"> на уровне дошкольного образования, в </w:t>
      </w:r>
      <w:r w:rsidRPr="00FF2526">
        <w:rPr>
          <w:rFonts w:ascii="Times New Roman" w:eastAsia="Times New Roman" w:hAnsi="Times New Roman" w:cs="Times New Roman"/>
          <w:color w:val="auto"/>
          <w:kern w:val="0"/>
          <w:sz w:val="24"/>
          <w:szCs w:val="24"/>
          <w:lang w:eastAsia="ru-RU"/>
        </w:rPr>
        <w:t>организацию, осуществляющую образовательную деятельность</w:t>
      </w:r>
      <w:r w:rsidRPr="00FF2526">
        <w:rPr>
          <w:rFonts w:ascii="Times New Roman" w:eastAsia="Times New Roman" w:hAnsi="Times New Roman" w:cs="Times New Roman"/>
          <w:color w:val="auto"/>
          <w:spacing w:val="2"/>
          <w:kern w:val="0"/>
          <w:sz w:val="24"/>
          <w:szCs w:val="24"/>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w:t>
      </w:r>
      <w:r w:rsidRPr="00FF2526">
        <w:rPr>
          <w:rFonts w:ascii="Times New Roman" w:eastAsia="Times New Roman" w:hAnsi="Times New Roman" w:cs="Times New Roman"/>
          <w:color w:val="auto"/>
          <w:spacing w:val="-2"/>
          <w:kern w:val="0"/>
          <w:sz w:val="24"/>
          <w:szCs w:val="24"/>
          <w:lang w:eastAsia="ru-RU"/>
        </w:rPr>
        <w:t>на огромные возрастно­психологические различия между учащимися</w:t>
      </w:r>
      <w:r w:rsidRPr="00FF2526">
        <w:rPr>
          <w:rFonts w:ascii="Times New Roman" w:eastAsia="Times New Roman" w:hAnsi="Times New Roman" w:cs="Times New Roman"/>
          <w:color w:val="auto"/>
          <w:kern w:val="0"/>
          <w:sz w:val="24"/>
          <w:szCs w:val="24"/>
          <w:lang w:eastAsia="ru-RU"/>
        </w:rPr>
        <w:t>, переживаемые ими трудности переходных периодов имеют много общего.</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Наиболее остро проблема преемственности стоит в двух ключевых точках — в момент поступления детей в школу</w:t>
      </w:r>
      <w:r w:rsidRPr="00FF2526">
        <w:rPr>
          <w:rFonts w:ascii="Times New Roman" w:eastAsia="Times New Roman" w:hAnsi="Times New Roman" w:cs="Times New Roman"/>
          <w:color w:val="auto"/>
          <w:kern w:val="0"/>
          <w:sz w:val="24"/>
          <w:szCs w:val="24"/>
          <w:lang w:eastAsia="ru-RU"/>
        </w:rPr>
        <w:t xml:space="preserve"> (при переходе из дошкольного уровня на уровень начального общего образования) и в период перехода учащихся на уровень основного общего образования.</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iCs/>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Исследования </w:t>
      </w:r>
      <w:r w:rsidRPr="00FF2526">
        <w:rPr>
          <w:rFonts w:ascii="Times New Roman" w:eastAsia="Times New Roman" w:hAnsi="Times New Roman" w:cs="Times New Roman"/>
          <w:bCs/>
          <w:iCs/>
          <w:color w:val="auto"/>
          <w:kern w:val="0"/>
          <w:sz w:val="24"/>
          <w:szCs w:val="24"/>
          <w:lang w:eastAsia="ru-RU"/>
        </w:rPr>
        <w:t>готовности детей к обучению в школе</w:t>
      </w:r>
      <w:r w:rsidRPr="00FF2526">
        <w:rPr>
          <w:rFonts w:ascii="Times New Roman" w:eastAsia="Times New Roman" w:hAnsi="Times New Roman" w:cs="Times New Roman"/>
          <w:color w:val="auto"/>
          <w:kern w:val="0"/>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iCs/>
          <w:color w:val="auto"/>
          <w:kern w:val="0"/>
          <w:sz w:val="24"/>
          <w:szCs w:val="24"/>
          <w:lang w:eastAsia="ru-RU"/>
        </w:rPr>
      </w:pPr>
      <w:r w:rsidRPr="00FF2526">
        <w:rPr>
          <w:rFonts w:ascii="Times New Roman" w:eastAsia="Times New Roman" w:hAnsi="Times New Roman" w:cs="Times New Roman"/>
          <w:iCs/>
          <w:color w:val="auto"/>
          <w:spacing w:val="-4"/>
          <w:kern w:val="0"/>
          <w:sz w:val="24"/>
          <w:szCs w:val="24"/>
          <w:lang w:eastAsia="ru-RU"/>
        </w:rPr>
        <w:t xml:space="preserve">Физическая готовность </w:t>
      </w:r>
      <w:r w:rsidRPr="00FF2526">
        <w:rPr>
          <w:rFonts w:ascii="Times New Roman" w:eastAsia="Times New Roman" w:hAnsi="Times New Roman" w:cs="Times New Roman"/>
          <w:color w:val="auto"/>
          <w:spacing w:val="-4"/>
          <w:kern w:val="0"/>
          <w:sz w:val="24"/>
          <w:szCs w:val="24"/>
          <w:lang w:eastAsia="ru-RU"/>
        </w:rPr>
        <w:t>определяется состоянием здоровья,</w:t>
      </w:r>
      <w:r w:rsidRPr="00FF2526">
        <w:rPr>
          <w:rFonts w:ascii="Times New Roman" w:eastAsia="Times New Roman" w:hAnsi="Times New Roman" w:cs="Times New Roman"/>
          <w:color w:val="auto"/>
          <w:spacing w:val="-4"/>
          <w:kern w:val="0"/>
          <w:sz w:val="24"/>
          <w:szCs w:val="24"/>
          <w:lang w:eastAsia="ru-RU"/>
        </w:rPr>
        <w:br/>
      </w:r>
      <w:r w:rsidRPr="00FF2526">
        <w:rPr>
          <w:rFonts w:ascii="Times New Roman" w:eastAsia="Times New Roman" w:hAnsi="Times New Roman" w:cs="Times New Roman"/>
          <w:color w:val="auto"/>
          <w:spacing w:val="2"/>
          <w:kern w:val="0"/>
          <w:sz w:val="24"/>
          <w:szCs w:val="24"/>
          <w:lang w:eastAsia="ru-RU"/>
        </w:rPr>
        <w:t>уровнем морфофункциональной зрелости организма ребён</w:t>
      </w:r>
      <w:r w:rsidRPr="00FF2526">
        <w:rPr>
          <w:rFonts w:ascii="Times New Roman" w:eastAsia="Times New Roman" w:hAnsi="Times New Roman" w:cs="Times New Roman"/>
          <w:color w:val="auto"/>
          <w:kern w:val="0"/>
          <w:sz w:val="24"/>
          <w:szCs w:val="24"/>
          <w:lang w:eastAsia="ru-RU"/>
        </w:rPr>
        <w:t xml:space="preserve">ка, в том числе развитием двигательных навыков и качеств </w:t>
      </w:r>
      <w:r w:rsidRPr="00FF2526">
        <w:rPr>
          <w:rFonts w:ascii="Times New Roman" w:eastAsia="Times New Roman" w:hAnsi="Times New Roman" w:cs="Times New Roman"/>
          <w:color w:val="auto"/>
          <w:spacing w:val="2"/>
          <w:kern w:val="0"/>
          <w:sz w:val="24"/>
          <w:szCs w:val="24"/>
          <w:lang w:eastAsia="ru-RU"/>
        </w:rPr>
        <w:t xml:space="preserve">(тонкая моторная координация), физической и умственной </w:t>
      </w:r>
      <w:r w:rsidRPr="00FF2526">
        <w:rPr>
          <w:rFonts w:ascii="Times New Roman" w:eastAsia="Times New Roman" w:hAnsi="Times New Roman" w:cs="Times New Roman"/>
          <w:color w:val="auto"/>
          <w:kern w:val="0"/>
          <w:sz w:val="24"/>
          <w:szCs w:val="24"/>
          <w:lang w:eastAsia="ru-RU"/>
        </w:rPr>
        <w:t>работоспособности.</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iCs/>
          <w:color w:val="auto"/>
          <w:kern w:val="0"/>
          <w:sz w:val="24"/>
          <w:szCs w:val="24"/>
          <w:lang w:eastAsia="ru-RU"/>
        </w:rPr>
        <w:t xml:space="preserve">Психологическая готовность </w:t>
      </w:r>
      <w:r w:rsidRPr="00FF2526">
        <w:rPr>
          <w:rFonts w:ascii="Times New Roman" w:eastAsia="Times New Roman" w:hAnsi="Times New Roman" w:cs="Times New Roman"/>
          <w:color w:val="auto"/>
          <w:kern w:val="0"/>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 xml:space="preserve">Психологическая готовность к школе имеет следующую </w:t>
      </w:r>
      <w:r w:rsidRPr="00FF2526">
        <w:rPr>
          <w:rFonts w:ascii="Times New Roman" w:eastAsia="Times New Roman" w:hAnsi="Times New Roman" w:cs="Times New Roman"/>
          <w:color w:val="auto"/>
          <w:spacing w:val="-2"/>
          <w:kern w:val="0"/>
          <w:sz w:val="24"/>
          <w:szCs w:val="24"/>
          <w:lang w:eastAsia="ru-RU"/>
        </w:rPr>
        <w:t>структуру: личностная готовность, умственная зрелость и про</w:t>
      </w:r>
      <w:r w:rsidRPr="00FF2526">
        <w:rPr>
          <w:rFonts w:ascii="Times New Roman" w:eastAsia="Times New Roman" w:hAnsi="Times New Roman" w:cs="Times New Roman"/>
          <w:color w:val="auto"/>
          <w:kern w:val="0"/>
          <w:sz w:val="24"/>
          <w:szCs w:val="24"/>
          <w:lang w:eastAsia="ru-RU"/>
        </w:rPr>
        <w:t>извольность регуляции поведения и деятельности.</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lastRenderedPageBreak/>
        <w:t>Личностная готовность включает мотивационную готов</w:t>
      </w:r>
      <w:r w:rsidRPr="00FF2526">
        <w:rPr>
          <w:rFonts w:ascii="Times New Roman" w:eastAsia="Times New Roman" w:hAnsi="Times New Roman" w:cs="Times New Roman"/>
          <w:color w:val="auto"/>
          <w:spacing w:val="-4"/>
          <w:kern w:val="0"/>
          <w:sz w:val="24"/>
          <w:szCs w:val="24"/>
          <w:lang w:eastAsia="ru-RU"/>
        </w:rPr>
        <w:t>ность, коммуникативную готовность, сформированность Я­кон</w:t>
      </w:r>
      <w:r w:rsidRPr="00FF2526">
        <w:rPr>
          <w:rFonts w:ascii="Times New Roman" w:eastAsia="Times New Roman" w:hAnsi="Times New Roman" w:cs="Times New Roman"/>
          <w:color w:val="auto"/>
          <w:kern w:val="0"/>
          <w:sz w:val="24"/>
          <w:szCs w:val="24"/>
          <w:lang w:eastAsia="ru-RU"/>
        </w:rPr>
        <w:t>цепции и самооценки, эмоциональную зрелость. Мотиваци</w:t>
      </w:r>
      <w:r w:rsidRPr="00FF2526">
        <w:rPr>
          <w:rFonts w:ascii="Times New Roman" w:eastAsia="Times New Roman" w:hAnsi="Times New Roman" w:cs="Times New Roman"/>
          <w:color w:val="auto"/>
          <w:spacing w:val="-2"/>
          <w:kern w:val="0"/>
          <w:sz w:val="24"/>
          <w:szCs w:val="24"/>
          <w:lang w:eastAsia="ru-RU"/>
        </w:rPr>
        <w:t xml:space="preserve">онная готовность предполагает сформированность социальных </w:t>
      </w:r>
      <w:r w:rsidRPr="00FF2526">
        <w:rPr>
          <w:rFonts w:ascii="Times New Roman" w:eastAsia="Times New Roman" w:hAnsi="Times New Roman" w:cs="Times New Roman"/>
          <w:color w:val="auto"/>
          <w:kern w:val="0"/>
          <w:sz w:val="24"/>
          <w:szCs w:val="24"/>
          <w:lang w:eastAsia="ru-RU"/>
        </w:rPr>
        <w:t>мотивов (стремление к социально значимому статусу, потреб</w:t>
      </w:r>
      <w:r w:rsidRPr="00FF2526">
        <w:rPr>
          <w:rFonts w:ascii="Times New Roman" w:eastAsia="Times New Roman" w:hAnsi="Times New Roman" w:cs="Times New Roman"/>
          <w:color w:val="auto"/>
          <w:spacing w:val="2"/>
          <w:kern w:val="0"/>
          <w:sz w:val="24"/>
          <w:szCs w:val="24"/>
          <w:lang w:eastAsia="ru-RU"/>
        </w:rPr>
        <w:t>ность в социальном признании, мотив социального долга), учебных и познавательных мотивов. Предпосылками воз</w:t>
      </w:r>
      <w:r w:rsidRPr="00FF2526">
        <w:rPr>
          <w:rFonts w:ascii="Times New Roman" w:eastAsia="Times New Roman" w:hAnsi="Times New Roman" w:cs="Times New Roman"/>
          <w:color w:val="auto"/>
          <w:kern w:val="0"/>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 xml:space="preserve">Мотивационная готовность характеризуется первичным </w:t>
      </w:r>
      <w:r w:rsidRPr="00FF2526">
        <w:rPr>
          <w:rFonts w:ascii="Times New Roman" w:eastAsia="Times New Roman" w:hAnsi="Times New Roman" w:cs="Times New Roman"/>
          <w:color w:val="auto"/>
          <w:kern w:val="0"/>
          <w:sz w:val="24"/>
          <w:szCs w:val="24"/>
          <w:lang w:eastAsia="ru-RU"/>
        </w:rPr>
        <w:t>соподчинением мотивов с доминированием учебно­познава</w:t>
      </w:r>
      <w:r w:rsidRPr="00FF2526">
        <w:rPr>
          <w:rFonts w:ascii="Times New Roman" w:eastAsia="Times New Roman" w:hAnsi="Times New Roman" w:cs="Times New Roman"/>
          <w:color w:val="auto"/>
          <w:spacing w:val="2"/>
          <w:kern w:val="0"/>
          <w:sz w:val="24"/>
          <w:szCs w:val="24"/>
          <w:lang w:eastAsia="ru-RU"/>
        </w:rPr>
        <w:t xml:space="preserve">тельных мотивов. Коммуникативная готовность выступает </w:t>
      </w:r>
      <w:r w:rsidRPr="00FF2526">
        <w:rPr>
          <w:rFonts w:ascii="Times New Roman" w:eastAsia="Times New Roman" w:hAnsi="Times New Roman" w:cs="Times New Roman"/>
          <w:color w:val="auto"/>
          <w:kern w:val="0"/>
          <w:sz w:val="24"/>
          <w:szCs w:val="24"/>
          <w:lang w:eastAsia="ru-RU"/>
        </w:rPr>
        <w:t>как готовность ребёнка к произвольному общению с учителем и сверстниками в контексте поставленной учебной зада</w:t>
      </w:r>
      <w:r w:rsidRPr="00FF2526">
        <w:rPr>
          <w:rFonts w:ascii="Times New Roman" w:eastAsia="Times New Roman" w:hAnsi="Times New Roman" w:cs="Times New Roman"/>
          <w:color w:val="auto"/>
          <w:spacing w:val="2"/>
          <w:kern w:val="0"/>
          <w:sz w:val="24"/>
          <w:szCs w:val="24"/>
          <w:lang w:eastAsia="ru-RU"/>
        </w:rPr>
        <w:t xml:space="preserve">чи и учебного содержания. Коммуникативная готовность </w:t>
      </w:r>
      <w:r w:rsidRPr="00FF2526">
        <w:rPr>
          <w:rFonts w:ascii="Times New Roman" w:eastAsia="Times New Roman" w:hAnsi="Times New Roman" w:cs="Times New Roman"/>
          <w:color w:val="auto"/>
          <w:kern w:val="0"/>
          <w:sz w:val="24"/>
          <w:szCs w:val="24"/>
          <w:lang w:eastAsia="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FF2526">
        <w:rPr>
          <w:rFonts w:ascii="Times New Roman" w:eastAsia="Times New Roman" w:hAnsi="Times New Roman" w:cs="Times New Roman"/>
          <w:color w:val="auto"/>
          <w:spacing w:val="2"/>
          <w:kern w:val="0"/>
          <w:sz w:val="24"/>
          <w:szCs w:val="24"/>
          <w:lang w:eastAsia="ru-RU"/>
        </w:rPr>
        <w:t xml:space="preserve">(личное сознание), характера отношения к нему взрослых, </w:t>
      </w:r>
      <w:r w:rsidRPr="00FF2526">
        <w:rPr>
          <w:rFonts w:ascii="Times New Roman" w:eastAsia="Times New Roman" w:hAnsi="Times New Roman" w:cs="Times New Roman"/>
          <w:color w:val="auto"/>
          <w:kern w:val="0"/>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F2526">
        <w:rPr>
          <w:rFonts w:ascii="Times New Roman" w:eastAsia="Times New Roman" w:hAnsi="Times New Roman" w:cs="Times New Roman"/>
          <w:color w:val="auto"/>
          <w:spacing w:val="2"/>
          <w:kern w:val="0"/>
          <w:sz w:val="24"/>
          <w:szCs w:val="24"/>
          <w:lang w:eastAsia="ru-RU"/>
        </w:rPr>
        <w:t>нове эмоционального предвосхищения и прогнозирования. Показателем эмоциональной готовности к школьному обу</w:t>
      </w:r>
      <w:r w:rsidRPr="00FF2526">
        <w:rPr>
          <w:rFonts w:ascii="Times New Roman" w:eastAsia="Times New Roman" w:hAnsi="Times New Roman" w:cs="Times New Roman"/>
          <w:color w:val="auto"/>
          <w:kern w:val="0"/>
          <w:sz w:val="24"/>
          <w:szCs w:val="24"/>
          <w:lang w:eastAsia="ru-RU"/>
        </w:rPr>
        <w:t>чению является сформированность высших чувств — нрав</w:t>
      </w:r>
      <w:r w:rsidRPr="00FF2526">
        <w:rPr>
          <w:rFonts w:ascii="Times New Roman" w:eastAsia="Times New Roman" w:hAnsi="Times New Roman" w:cs="Times New Roman"/>
          <w:color w:val="auto"/>
          <w:spacing w:val="2"/>
          <w:kern w:val="0"/>
          <w:sz w:val="24"/>
          <w:szCs w:val="24"/>
          <w:lang w:eastAsia="ru-RU"/>
        </w:rPr>
        <w:t>ственных переживаний, интеллектуальных чувств (радость познания), эстетических чувств (чувство прекрасного). Вы</w:t>
      </w:r>
      <w:r w:rsidRPr="00FF2526">
        <w:rPr>
          <w:rFonts w:ascii="Times New Roman" w:eastAsia="Times New Roman" w:hAnsi="Times New Roman" w:cs="Times New Roman"/>
          <w:color w:val="auto"/>
          <w:kern w:val="0"/>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spacing w:val="-2"/>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 xml:space="preserve">Умственную зрелость составляет интеллектуальная, речевая </w:t>
      </w:r>
      <w:r w:rsidRPr="00FF2526">
        <w:rPr>
          <w:rFonts w:ascii="Times New Roman" w:eastAsia="Times New Roman" w:hAnsi="Times New Roman" w:cs="Times New Roman"/>
          <w:color w:val="auto"/>
          <w:spacing w:val="2"/>
          <w:kern w:val="0"/>
          <w:sz w:val="24"/>
          <w:szCs w:val="24"/>
          <w:lang w:eastAsia="ru-RU"/>
        </w:rPr>
        <w:t>готовность и сформированность восприятия, памяти, вни</w:t>
      </w:r>
      <w:r w:rsidRPr="00FF2526">
        <w:rPr>
          <w:rFonts w:ascii="Times New Roman" w:eastAsia="Times New Roman" w:hAnsi="Times New Roman" w:cs="Times New Roman"/>
          <w:color w:val="auto"/>
          <w:kern w:val="0"/>
          <w:sz w:val="24"/>
          <w:szCs w:val="24"/>
          <w:lang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FF2526">
        <w:rPr>
          <w:rFonts w:ascii="Times New Roman" w:eastAsia="Times New Roman" w:hAnsi="Times New Roman" w:cs="Times New Roman"/>
          <w:color w:val="auto"/>
          <w:spacing w:val="-2"/>
          <w:kern w:val="0"/>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F2526">
        <w:rPr>
          <w:rFonts w:ascii="Times New Roman" w:eastAsia="Times New Roman" w:hAnsi="Times New Roman" w:cs="Times New Roman"/>
          <w:color w:val="auto"/>
          <w:spacing w:val="2"/>
          <w:kern w:val="0"/>
          <w:sz w:val="24"/>
          <w:szCs w:val="24"/>
          <w:lang w:eastAsia="ru-RU"/>
        </w:rPr>
        <w:t xml:space="preserve">представлений и умений. Речевая готовность предполагает </w:t>
      </w:r>
      <w:r w:rsidRPr="00FF2526">
        <w:rPr>
          <w:rFonts w:ascii="Times New Roman" w:eastAsia="Times New Roman" w:hAnsi="Times New Roman" w:cs="Times New Roman"/>
          <w:color w:val="auto"/>
          <w:kern w:val="0"/>
          <w:sz w:val="24"/>
          <w:szCs w:val="24"/>
          <w:lang w:eastAsia="ru-RU"/>
        </w:rPr>
        <w:t>сформированность фонематической, лексической, граммати</w:t>
      </w:r>
      <w:r w:rsidRPr="00FF2526">
        <w:rPr>
          <w:rFonts w:ascii="Times New Roman" w:eastAsia="Times New Roman" w:hAnsi="Times New Roman" w:cs="Times New Roman"/>
          <w:color w:val="auto"/>
          <w:spacing w:val="-2"/>
          <w:kern w:val="0"/>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w:t>
      </w:r>
      <w:r w:rsidRPr="00FF2526">
        <w:rPr>
          <w:rFonts w:ascii="Times New Roman" w:eastAsia="Times New Roman" w:hAnsi="Times New Roman" w:cs="Times New Roman"/>
          <w:color w:val="auto"/>
          <w:spacing w:val="-2"/>
          <w:kern w:val="0"/>
          <w:sz w:val="24"/>
          <w:szCs w:val="24"/>
          <w:lang w:eastAsia="ru-RU"/>
        </w:rPr>
        <w:lastRenderedPageBreak/>
        <w:t xml:space="preserve">речи, формирование особой теоретической позиции ребёнка в отношении речевой действительности и выделение слова как </w:t>
      </w:r>
      <w:r w:rsidRPr="00FF2526">
        <w:rPr>
          <w:rFonts w:ascii="Times New Roman" w:eastAsia="Times New Roman" w:hAnsi="Times New Roman" w:cs="Times New Roman"/>
          <w:color w:val="auto"/>
          <w:spacing w:val="2"/>
          <w:kern w:val="0"/>
          <w:sz w:val="24"/>
          <w:szCs w:val="24"/>
          <w:lang w:eastAsia="ru-RU"/>
        </w:rPr>
        <w:t>её единицы. Восприятие характеризуется всё большей осо</w:t>
      </w:r>
      <w:r w:rsidRPr="00FF2526">
        <w:rPr>
          <w:rFonts w:ascii="Times New Roman" w:eastAsia="Times New Roman" w:hAnsi="Times New Roman" w:cs="Times New Roman"/>
          <w:color w:val="auto"/>
          <w:kern w:val="0"/>
          <w:sz w:val="24"/>
          <w:szCs w:val="24"/>
          <w:lang w:eastAsia="ru-RU"/>
        </w:rPr>
        <w:t>з</w:t>
      </w:r>
      <w:r w:rsidRPr="00FF2526">
        <w:rPr>
          <w:rFonts w:ascii="Times New Roman" w:eastAsia="Times New Roman" w:hAnsi="Times New Roman" w:cs="Times New Roman"/>
          <w:color w:val="auto"/>
          <w:spacing w:val="-2"/>
          <w:kern w:val="0"/>
          <w:sz w:val="24"/>
          <w:szCs w:val="24"/>
          <w:lang w:eastAsia="ru-RU"/>
        </w:rPr>
        <w:t>нанностью, опирается на использование системы обществен</w:t>
      </w:r>
      <w:r w:rsidRPr="00FF2526">
        <w:rPr>
          <w:rFonts w:ascii="Times New Roman" w:eastAsia="Times New Roman" w:hAnsi="Times New Roman" w:cs="Times New Roman"/>
          <w:color w:val="auto"/>
          <w:spacing w:val="2"/>
          <w:kern w:val="0"/>
          <w:sz w:val="24"/>
          <w:szCs w:val="24"/>
          <w:lang w:eastAsia="ru-RU"/>
        </w:rPr>
        <w:t xml:space="preserve">ных сенсорных эталонов и соответствующих перцептивных </w:t>
      </w:r>
      <w:r w:rsidRPr="00FF2526">
        <w:rPr>
          <w:rFonts w:ascii="Times New Roman" w:eastAsia="Times New Roman" w:hAnsi="Times New Roman" w:cs="Times New Roman"/>
          <w:color w:val="auto"/>
          <w:spacing w:val="-2"/>
          <w:kern w:val="0"/>
          <w:sz w:val="24"/>
          <w:szCs w:val="24"/>
          <w:lang w:eastAsia="ru-RU"/>
        </w:rPr>
        <w:t>действий, основывается на взаимосвязи с речью и мышлением. Память и внимание приобретают черты опосредованности,выдается рост объёма и устойчивости внимания.</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F2526">
        <w:rPr>
          <w:rFonts w:ascii="Times New Roman" w:eastAsia="Times New Roman" w:hAnsi="Times New Roman" w:cs="Times New Roman"/>
          <w:color w:val="auto"/>
          <w:kern w:val="0"/>
          <w:sz w:val="24"/>
          <w:szCs w:val="24"/>
          <w:lang w:eastAsia="ru-RU"/>
        </w:rPr>
        <w:t>тивов, целеполагании и сохранении цели, способности при</w:t>
      </w:r>
      <w:r w:rsidRPr="00FF2526">
        <w:rPr>
          <w:rFonts w:ascii="Times New Roman" w:eastAsia="Times New Roman" w:hAnsi="Times New Roman" w:cs="Times New Roman"/>
          <w:color w:val="auto"/>
          <w:spacing w:val="2"/>
          <w:kern w:val="0"/>
          <w:sz w:val="24"/>
          <w:szCs w:val="24"/>
          <w:lang w:eastAsia="ru-RU"/>
        </w:rPr>
        <w:t xml:space="preserve">лагать волевое усилие для её достижения. Произвольность </w:t>
      </w:r>
      <w:r w:rsidRPr="00FF2526">
        <w:rPr>
          <w:rFonts w:ascii="Times New Roman" w:eastAsia="Times New Roman" w:hAnsi="Times New Roman" w:cs="Times New Roman"/>
          <w:color w:val="auto"/>
          <w:kern w:val="0"/>
          <w:sz w:val="24"/>
          <w:szCs w:val="24"/>
          <w:lang w:eastAsia="ru-RU"/>
        </w:rPr>
        <w:t xml:space="preserve">выступает как умение строить своё поведение и деятельность </w:t>
      </w:r>
      <w:r w:rsidRPr="00FF2526">
        <w:rPr>
          <w:rFonts w:ascii="Times New Roman" w:eastAsia="Times New Roman" w:hAnsi="Times New Roman" w:cs="Times New Roman"/>
          <w:color w:val="auto"/>
          <w:spacing w:val="2"/>
          <w:kern w:val="0"/>
          <w:sz w:val="24"/>
          <w:szCs w:val="24"/>
          <w:lang w:eastAsia="ru-RU"/>
        </w:rPr>
        <w:t xml:space="preserve">в соответствии с предлагаемыми образцами и правилами, </w:t>
      </w:r>
      <w:r w:rsidRPr="00FF2526">
        <w:rPr>
          <w:rFonts w:ascii="Times New Roman" w:eastAsia="Times New Roman" w:hAnsi="Times New Roman" w:cs="Times New Roman"/>
          <w:color w:val="auto"/>
          <w:kern w:val="0"/>
          <w:sz w:val="24"/>
          <w:szCs w:val="24"/>
          <w:lang w:eastAsia="ru-RU"/>
        </w:rPr>
        <w:t>осуществлять планирование, контроль и коррекцию выполняемых действий, используя соответствующие средства.</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 xml:space="preserve">Формирование фундамента готовности перехода к обучению на уровень начального общего образования должно </w:t>
      </w:r>
      <w:r w:rsidRPr="00FF2526">
        <w:rPr>
          <w:rFonts w:ascii="Times New Roman" w:eastAsia="Times New Roman" w:hAnsi="Times New Roman" w:cs="Times New Roman"/>
          <w:color w:val="auto"/>
          <w:kern w:val="0"/>
          <w:sz w:val="24"/>
          <w:szCs w:val="24"/>
          <w:lang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F2526">
        <w:rPr>
          <w:rFonts w:ascii="Times New Roman" w:eastAsia="Times New Roman" w:hAnsi="Times New Roman" w:cs="Times New Roman"/>
          <w:color w:val="auto"/>
          <w:kern w:val="0"/>
          <w:sz w:val="24"/>
          <w:szCs w:val="24"/>
          <w:lang w:eastAsia="ru-RU"/>
        </w:rPr>
        <w:t> </w:t>
      </w:r>
      <w:r w:rsidRPr="00FF2526">
        <w:rPr>
          <w:rFonts w:ascii="Times New Roman" w:eastAsia="Times New Roman" w:hAnsi="Times New Roman" w:cs="Times New Roman"/>
          <w:color w:val="auto"/>
          <w:kern w:val="0"/>
          <w:sz w:val="24"/>
          <w:szCs w:val="24"/>
          <w:lang w:eastAsia="ru-RU"/>
        </w:rPr>
        <w:t>пр.</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spacing w:val="2"/>
          <w:kern w:val="0"/>
          <w:sz w:val="24"/>
          <w:szCs w:val="24"/>
          <w:lang w:eastAsia="ru-RU"/>
        </w:rPr>
        <w:t xml:space="preserve">Не меньшее значение имеет проблема психологической </w:t>
      </w:r>
      <w:r w:rsidRPr="00FF2526">
        <w:rPr>
          <w:rFonts w:ascii="Times New Roman" w:eastAsia="Times New Roman" w:hAnsi="Times New Roman" w:cs="Times New Roman"/>
          <w:color w:val="auto"/>
          <w:kern w:val="0"/>
          <w:sz w:val="24"/>
          <w:szCs w:val="24"/>
          <w:lang w:eastAsia="ru-RU"/>
        </w:rPr>
        <w:t xml:space="preserve">подготовки учащихся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F2526">
        <w:rPr>
          <w:rFonts w:ascii="Times New Roman" w:eastAsia="Times New Roman" w:hAnsi="Times New Roman" w:cs="Times New Roman"/>
          <w:color w:val="auto"/>
          <w:spacing w:val="2"/>
          <w:kern w:val="0"/>
          <w:sz w:val="24"/>
          <w:szCs w:val="24"/>
          <w:lang w:eastAsia="ru-RU"/>
        </w:rPr>
        <w:t>учению, возрастание эмоциональной нестабильности, нару</w:t>
      </w:r>
      <w:r w:rsidRPr="00FF2526">
        <w:rPr>
          <w:rFonts w:ascii="Times New Roman" w:eastAsia="Times New Roman" w:hAnsi="Times New Roman" w:cs="Times New Roman"/>
          <w:color w:val="auto"/>
          <w:kern w:val="0"/>
          <w:sz w:val="24"/>
          <w:szCs w:val="24"/>
          <w:lang w:eastAsia="ru-RU"/>
        </w:rPr>
        <w:t>шения поведения, которые обусловлены:</w:t>
      </w:r>
    </w:p>
    <w:p w:rsidR="008602A9" w:rsidRPr="00FF2526" w:rsidRDefault="008602A9" w:rsidP="00E473BC">
      <w:pPr>
        <w:numPr>
          <w:ilvl w:val="0"/>
          <w:numId w:val="57"/>
        </w:numPr>
        <w:tabs>
          <w:tab w:val="left" w:pos="993"/>
        </w:tabs>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необходимостью адаптации учащихся к новой орга</w:t>
      </w:r>
      <w:r w:rsidRPr="00FF2526">
        <w:rPr>
          <w:rFonts w:ascii="Times New Roman" w:eastAsia="Times New Roman" w:hAnsi="Times New Roman" w:cs="Times New Roman"/>
          <w:color w:val="auto"/>
          <w:spacing w:val="2"/>
          <w:kern w:val="0"/>
          <w:sz w:val="24"/>
          <w:szCs w:val="24"/>
          <w:lang w:eastAsia="ru-RU"/>
        </w:rPr>
        <w:t>низации процесса и содержания обучения (предметная си</w:t>
      </w:r>
      <w:r w:rsidRPr="00FF2526">
        <w:rPr>
          <w:rFonts w:ascii="Times New Roman" w:eastAsia="Times New Roman" w:hAnsi="Times New Roman" w:cs="Times New Roman"/>
          <w:color w:val="auto"/>
          <w:kern w:val="0"/>
          <w:sz w:val="24"/>
          <w:szCs w:val="24"/>
          <w:lang w:eastAsia="ru-RU"/>
        </w:rPr>
        <w:t>стема, разные преподаватели и</w:t>
      </w:r>
      <w:r w:rsidRPr="00FF2526">
        <w:rPr>
          <w:rFonts w:ascii="Times New Roman" w:eastAsia="Times New Roman" w:hAnsi="Times New Roman" w:cs="Times New Roman"/>
          <w:color w:val="auto"/>
          <w:kern w:val="0"/>
          <w:sz w:val="24"/>
          <w:szCs w:val="24"/>
          <w:lang w:eastAsia="ru-RU"/>
        </w:rPr>
        <w:t> </w:t>
      </w:r>
      <w:r w:rsidRPr="00FF2526">
        <w:rPr>
          <w:rFonts w:ascii="Times New Roman" w:eastAsia="Times New Roman" w:hAnsi="Times New Roman" w:cs="Times New Roman"/>
          <w:color w:val="auto"/>
          <w:kern w:val="0"/>
          <w:sz w:val="24"/>
          <w:szCs w:val="24"/>
          <w:lang w:eastAsia="ru-RU"/>
        </w:rPr>
        <w:t>т.</w:t>
      </w:r>
      <w:r w:rsidRPr="00FF2526">
        <w:rPr>
          <w:rFonts w:ascii="Times New Roman" w:eastAsia="Times New Roman" w:hAnsi="Times New Roman" w:cs="Times New Roman"/>
          <w:color w:val="auto"/>
          <w:kern w:val="0"/>
          <w:sz w:val="24"/>
          <w:szCs w:val="24"/>
          <w:lang w:eastAsia="ru-RU"/>
        </w:rPr>
        <w:t> </w:t>
      </w:r>
      <w:r w:rsidRPr="00FF2526">
        <w:rPr>
          <w:rFonts w:ascii="Times New Roman" w:eastAsia="Times New Roman" w:hAnsi="Times New Roman" w:cs="Times New Roman"/>
          <w:color w:val="auto"/>
          <w:kern w:val="0"/>
          <w:sz w:val="24"/>
          <w:szCs w:val="24"/>
          <w:lang w:eastAsia="ru-RU"/>
        </w:rPr>
        <w:t>д.);</w:t>
      </w:r>
    </w:p>
    <w:p w:rsidR="008602A9" w:rsidRPr="00FF2526" w:rsidRDefault="008602A9" w:rsidP="00E473BC">
      <w:pPr>
        <w:numPr>
          <w:ilvl w:val="0"/>
          <w:numId w:val="57"/>
        </w:numPr>
        <w:tabs>
          <w:tab w:val="left" w:pos="993"/>
        </w:tabs>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FF2526">
        <w:rPr>
          <w:rFonts w:ascii="Times New Roman" w:eastAsia="Times New Roman" w:hAnsi="Times New Roman" w:cs="Times New Roman"/>
          <w:color w:val="auto"/>
          <w:spacing w:val="2"/>
          <w:kern w:val="0"/>
          <w:sz w:val="24"/>
          <w:szCs w:val="24"/>
          <w:lang w:eastAsia="ru-RU"/>
        </w:rPr>
        <w:t xml:space="preserve">(переориентацией подростков на деятельность общения со </w:t>
      </w:r>
      <w:r w:rsidRPr="00FF2526">
        <w:rPr>
          <w:rFonts w:ascii="Times New Roman" w:eastAsia="Times New Roman" w:hAnsi="Times New Roman" w:cs="Times New Roman"/>
          <w:color w:val="auto"/>
          <w:kern w:val="0"/>
          <w:sz w:val="24"/>
          <w:szCs w:val="24"/>
          <w:lang w:eastAsia="ru-RU"/>
        </w:rPr>
        <w:t>сверстниками при сохранении значимости учебной деятельности);</w:t>
      </w:r>
    </w:p>
    <w:p w:rsidR="008602A9" w:rsidRPr="00FF2526" w:rsidRDefault="008602A9" w:rsidP="00E473BC">
      <w:pPr>
        <w:numPr>
          <w:ilvl w:val="0"/>
          <w:numId w:val="57"/>
        </w:numPr>
        <w:tabs>
          <w:tab w:val="left" w:pos="993"/>
        </w:tabs>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F2526">
        <w:rPr>
          <w:rFonts w:ascii="Times New Roman" w:eastAsia="Times New Roman" w:hAnsi="Times New Roman" w:cs="Times New Roman"/>
          <w:color w:val="auto"/>
          <w:spacing w:val="2"/>
          <w:kern w:val="0"/>
          <w:sz w:val="24"/>
          <w:szCs w:val="24"/>
          <w:lang w:eastAsia="ru-RU"/>
        </w:rPr>
        <w:t>образом с уровнем сформированности структурных компонентов учебной деятельности (мотивы, учебные действия,</w:t>
      </w:r>
      <w:r w:rsidRPr="00FF2526">
        <w:rPr>
          <w:rFonts w:ascii="Times New Roman" w:eastAsia="Times New Roman" w:hAnsi="Times New Roman" w:cs="Times New Roman"/>
          <w:color w:val="auto"/>
          <w:kern w:val="0"/>
          <w:sz w:val="24"/>
          <w:szCs w:val="24"/>
          <w:lang w:eastAsia="ru-RU"/>
        </w:rPr>
        <w:t xml:space="preserve"> контроль, оценка);</w:t>
      </w:r>
    </w:p>
    <w:p w:rsidR="008602A9" w:rsidRPr="00FF2526" w:rsidRDefault="008602A9" w:rsidP="00E473BC">
      <w:pPr>
        <w:numPr>
          <w:ilvl w:val="0"/>
          <w:numId w:val="57"/>
        </w:numPr>
        <w:tabs>
          <w:tab w:val="left" w:pos="993"/>
        </w:tabs>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недостаточно подготовленным переходом с родного языка на русский язык обучения.</w:t>
      </w:r>
    </w:p>
    <w:p w:rsidR="008602A9" w:rsidRPr="00FF2526" w:rsidRDefault="008602A9" w:rsidP="00E473BC">
      <w:pPr>
        <w:suppressAutoHyphens w:val="0"/>
        <w:autoSpaceDE w:val="0"/>
        <w:autoSpaceDN w:val="0"/>
        <w:adjustRightInd w:val="0"/>
        <w:spacing w:after="0" w:line="360" w:lineRule="auto"/>
        <w:ind w:firstLine="284"/>
        <w:textAlignment w:val="center"/>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lastRenderedPageBreak/>
        <w:t xml:space="preserve">Все эти компоненты присутствуют в программе формирования универсальных учебных действий и заданы в форме </w:t>
      </w:r>
      <w:r w:rsidRPr="00FF2526">
        <w:rPr>
          <w:rFonts w:ascii="Times New Roman" w:eastAsia="Times New Roman" w:hAnsi="Times New Roman" w:cs="Times New Roman"/>
          <w:color w:val="auto"/>
          <w:spacing w:val="2"/>
          <w:kern w:val="0"/>
          <w:sz w:val="24"/>
          <w:szCs w:val="24"/>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F2526">
        <w:rPr>
          <w:rFonts w:ascii="Times New Roman" w:eastAsia="Times New Roman" w:hAnsi="Times New Roman" w:cs="Times New Roman"/>
          <w:color w:val="auto"/>
          <w:kern w:val="0"/>
          <w:sz w:val="24"/>
          <w:szCs w:val="24"/>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F2526">
        <w:rPr>
          <w:rFonts w:ascii="Times New Roman" w:eastAsia="Times New Roman" w:hAnsi="Times New Roman" w:cs="Times New Roman"/>
          <w:color w:val="auto"/>
          <w:spacing w:val="2"/>
          <w:kern w:val="0"/>
          <w:sz w:val="24"/>
          <w:szCs w:val="24"/>
          <w:lang w:eastAsia="ru-RU"/>
        </w:rPr>
        <w:t>.</w:t>
      </w:r>
    </w:p>
    <w:p w:rsidR="008602A9" w:rsidRPr="00FF2526" w:rsidRDefault="008602A9" w:rsidP="00E473BC">
      <w:pPr>
        <w:suppressAutoHyphens w:val="0"/>
        <w:autoSpaceDE w:val="0"/>
        <w:autoSpaceDN w:val="0"/>
        <w:adjustRightInd w:val="0"/>
        <w:spacing w:line="360" w:lineRule="auto"/>
        <w:ind w:firstLine="284"/>
        <w:rPr>
          <w:rFonts w:ascii="Times New Roman" w:eastAsiaTheme="minorEastAsia" w:hAnsi="Times New Roman" w:cs="Times New Roman"/>
          <w:color w:val="auto"/>
          <w:kern w:val="0"/>
          <w:sz w:val="24"/>
          <w:szCs w:val="24"/>
          <w:lang w:eastAsia="ru-RU"/>
        </w:rPr>
      </w:pPr>
      <w:r w:rsidRPr="00FF2526">
        <w:rPr>
          <w:rFonts w:ascii="Times New Roman" w:eastAsiaTheme="minorEastAsia" w:hAnsi="Times New Roman" w:cs="Times New Roman"/>
          <w:color w:val="auto"/>
          <w:kern w:val="0"/>
          <w:sz w:val="24"/>
          <w:szCs w:val="24"/>
          <w:lang w:eastAsia="ru-RU"/>
        </w:rPr>
        <w:t xml:space="preserve"> Методика и инструментарий оценки успешности освоения и применения учащимися универсальных учебных действий.</w:t>
      </w:r>
    </w:p>
    <w:p w:rsidR="008602A9" w:rsidRPr="00FF2526" w:rsidRDefault="008602A9" w:rsidP="00E473BC">
      <w:pPr>
        <w:widowControl w:val="0"/>
        <w:tabs>
          <w:tab w:val="left" w:pos="567"/>
        </w:tabs>
        <w:suppressAutoHyphens w:val="0"/>
        <w:spacing w:after="0" w:line="360" w:lineRule="auto"/>
        <w:ind w:left="283" w:firstLine="284"/>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Система оценки в сфере УУД может включать в себя следующие принципы и характеристики:</w:t>
      </w:r>
    </w:p>
    <w:p w:rsidR="008602A9" w:rsidRPr="00FF2526" w:rsidRDefault="008602A9" w:rsidP="00E473BC">
      <w:pPr>
        <w:widowControl w:val="0"/>
        <w:numPr>
          <w:ilvl w:val="0"/>
          <w:numId w:val="58"/>
        </w:numPr>
        <w:tabs>
          <w:tab w:val="left" w:pos="567"/>
          <w:tab w:val="num" w:pos="993"/>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систематичность сбора и анализа информации;</w:t>
      </w:r>
    </w:p>
    <w:p w:rsidR="008602A9" w:rsidRPr="00FF2526" w:rsidRDefault="008602A9" w:rsidP="00E473BC">
      <w:pPr>
        <w:widowControl w:val="0"/>
        <w:numPr>
          <w:ilvl w:val="0"/>
          <w:numId w:val="58"/>
        </w:numPr>
        <w:tabs>
          <w:tab w:val="left" w:pos="567"/>
          <w:tab w:val="num" w:pos="993"/>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8602A9" w:rsidRPr="00FF2526" w:rsidRDefault="008602A9" w:rsidP="00E473BC">
      <w:pPr>
        <w:widowControl w:val="0"/>
        <w:numPr>
          <w:ilvl w:val="0"/>
          <w:numId w:val="58"/>
        </w:numPr>
        <w:tabs>
          <w:tab w:val="left" w:pos="567"/>
          <w:tab w:val="num" w:pos="993"/>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доступность и прозрачность данных о результатах оценивания для всех участников образовательной деятельности.</w:t>
      </w:r>
    </w:p>
    <w:p w:rsidR="008602A9" w:rsidRPr="00FF2526" w:rsidRDefault="008602A9" w:rsidP="00E473BC">
      <w:pPr>
        <w:widowControl w:val="0"/>
        <w:tabs>
          <w:tab w:val="left" w:pos="567"/>
        </w:tabs>
        <w:suppressAutoHyphens w:val="0"/>
        <w:spacing w:after="0" w:line="360" w:lineRule="auto"/>
        <w:ind w:left="283" w:firstLine="284"/>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Оценка деятельности школе по формированию и развитию УУД у учащихся может учитывать работу по обеспечению кадровых, методических, материально-технических условий.</w:t>
      </w:r>
    </w:p>
    <w:p w:rsidR="008602A9" w:rsidRPr="00FF2526" w:rsidRDefault="008602A9" w:rsidP="00E473BC">
      <w:pPr>
        <w:widowControl w:val="0"/>
        <w:tabs>
          <w:tab w:val="left" w:pos="567"/>
        </w:tabs>
        <w:suppressAutoHyphens w:val="0"/>
        <w:spacing w:after="0" w:line="360" w:lineRule="auto"/>
        <w:ind w:left="283" w:firstLine="284"/>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В процессе реализации мониторинга успешности освоения и применения УУД могут быть учтены следующие этапы освоения УУД:</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 xml:space="preserve">самостоятельное построение учебных целей (самостоятельное построение новых </w:t>
      </w:r>
      <w:r w:rsidRPr="00FF2526">
        <w:rPr>
          <w:rFonts w:ascii="Times New Roman" w:eastAsiaTheme="minorHAnsi" w:hAnsi="Times New Roman" w:cs="Times New Roman"/>
          <w:color w:val="auto"/>
          <w:kern w:val="0"/>
          <w:sz w:val="24"/>
          <w:szCs w:val="24"/>
        </w:rPr>
        <w:lastRenderedPageBreak/>
        <w:t>учебных действий на основе развернутого, тщательного анализа условий задачи и ранее усвоенных способов действия);</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обобщение учебных действий на основе выявления общих принципов.</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Система оценки универсальных учебных действий может быть:</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уровневой (определяются уровни владения универсальными учебными действиями);</w:t>
      </w:r>
    </w:p>
    <w:p w:rsidR="008602A9" w:rsidRPr="00FF2526" w:rsidRDefault="008602A9" w:rsidP="00E473BC">
      <w:pPr>
        <w:widowControl w:val="0"/>
        <w:numPr>
          <w:ilvl w:val="0"/>
          <w:numId w:val="59"/>
        </w:numPr>
        <w:tabs>
          <w:tab w:val="left" w:pos="0"/>
          <w:tab w:val="left" w:pos="567"/>
        </w:tabs>
        <w:suppressAutoHyphens w:val="0"/>
        <w:spacing w:after="0" w:line="360" w:lineRule="auto"/>
        <w:ind w:left="0" w:firstLine="284"/>
        <w:textAlignment w:val="baseline"/>
        <w:rPr>
          <w:rFonts w:ascii="Times New Roman" w:eastAsiaTheme="minorHAnsi" w:hAnsi="Times New Roman" w:cs="Times New Roman"/>
          <w:color w:val="auto"/>
          <w:kern w:val="0"/>
          <w:sz w:val="24"/>
          <w:szCs w:val="24"/>
        </w:rPr>
      </w:pPr>
      <w:r w:rsidRPr="00FF2526">
        <w:rPr>
          <w:rFonts w:ascii="Times New Roman" w:eastAsiaTheme="minorHAnsi" w:hAnsi="Times New Roman" w:cs="Times New Roman"/>
          <w:color w:val="auto"/>
          <w:kern w:val="0"/>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A49F4" w:rsidRPr="00FF2526" w:rsidRDefault="002A49F4" w:rsidP="00E473BC">
      <w:pPr>
        <w:spacing w:after="0" w:line="360" w:lineRule="auto"/>
        <w:jc w:val="both"/>
        <w:rPr>
          <w:rFonts w:ascii="Times New Roman" w:hAnsi="Times New Roman" w:cs="Times New Roman"/>
          <w:sz w:val="24"/>
          <w:szCs w:val="24"/>
        </w:rPr>
      </w:pPr>
    </w:p>
    <w:p w:rsidR="002A49F4" w:rsidRPr="00FF2526" w:rsidRDefault="002A49F4" w:rsidP="00E473BC">
      <w:pPr>
        <w:spacing w:after="0" w:line="360" w:lineRule="auto"/>
        <w:jc w:val="center"/>
        <w:rPr>
          <w:rFonts w:ascii="Times New Roman" w:hAnsi="Times New Roman" w:cs="Times New Roman"/>
          <w:sz w:val="24"/>
          <w:szCs w:val="24"/>
          <w:highlight w:val="yellow"/>
        </w:rPr>
      </w:pPr>
      <w:r w:rsidRPr="00FF2526">
        <w:rPr>
          <w:rFonts w:ascii="Times New Roman" w:hAnsi="Times New Roman" w:cs="Times New Roman"/>
          <w:b/>
          <w:sz w:val="24"/>
          <w:szCs w:val="24"/>
        </w:rPr>
        <w:t xml:space="preserve">3.2.2. Программы учебных предметов, </w:t>
      </w:r>
      <w:r w:rsidRPr="00FF2526">
        <w:rPr>
          <w:rFonts w:ascii="Times New Roman" w:hAnsi="Times New Roman" w:cs="Times New Roman"/>
          <w:b/>
          <w:sz w:val="24"/>
          <w:szCs w:val="24"/>
        </w:rPr>
        <w:br/>
        <w:t>курсов коррекционно-развивающей области</w:t>
      </w:r>
    </w:p>
    <w:p w:rsidR="002A49F4" w:rsidRPr="00FF2526" w:rsidRDefault="002A49F4" w:rsidP="00E473BC">
      <w:pPr>
        <w:autoSpaceDE w:val="0"/>
        <w:autoSpaceDN w:val="0"/>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2A49F4" w:rsidRPr="00FF2526" w:rsidRDefault="002A49F4" w:rsidP="00E473BC">
      <w:pPr>
        <w:spacing w:after="0" w:line="360" w:lineRule="auto"/>
        <w:ind w:firstLine="709"/>
        <w:jc w:val="both"/>
        <w:rPr>
          <w:rFonts w:ascii="Times New Roman" w:hAnsi="Times New Roman" w:cs="Times New Roman"/>
          <w:kern w:val="2"/>
          <w:sz w:val="24"/>
          <w:szCs w:val="24"/>
        </w:rPr>
      </w:pPr>
      <w:r w:rsidRPr="00FF2526">
        <w:rPr>
          <w:rFonts w:ascii="Times New Roman" w:hAnsi="Times New Roman" w:cs="Times New Roman"/>
          <w:sz w:val="24"/>
          <w:szCs w:val="24"/>
        </w:rPr>
        <w:t>Программы отдельных учебных предметов, коррекционных курсов должны содержать:</w:t>
      </w:r>
    </w:p>
    <w:p w:rsidR="002A49F4" w:rsidRPr="00FF2526" w:rsidRDefault="002A49F4" w:rsidP="00E473BC">
      <w:pPr>
        <w:numPr>
          <w:ilvl w:val="0"/>
          <w:numId w:val="2"/>
        </w:numPr>
        <w:tabs>
          <w:tab w:val="left" w:pos="1260"/>
        </w:tabs>
        <w:autoSpaceDE w:val="0"/>
        <w:autoSpaceDN w:val="0"/>
        <w:adjustRightInd w:val="0"/>
        <w:spacing w:after="0" w:line="360" w:lineRule="auto"/>
        <w:ind w:firstLine="709"/>
        <w:jc w:val="both"/>
        <w:rPr>
          <w:rFonts w:ascii="Times New Roman" w:hAnsi="Times New Roman" w:cs="Times New Roman"/>
          <w:kern w:val="2"/>
          <w:sz w:val="24"/>
          <w:szCs w:val="24"/>
        </w:rPr>
      </w:pPr>
      <w:r w:rsidRPr="00FF2526">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FF2526">
        <w:rPr>
          <w:rFonts w:ascii="Times New Roman" w:hAnsi="Times New Roman" w:cs="Times New Roman"/>
          <w:sz w:val="24"/>
          <w:szCs w:val="24"/>
        </w:rPr>
        <w:t>, коррекционного курса;</w:t>
      </w:r>
    </w:p>
    <w:p w:rsidR="002A49F4" w:rsidRPr="00FF2526" w:rsidRDefault="002A49F4" w:rsidP="00E473BC">
      <w:pPr>
        <w:numPr>
          <w:ilvl w:val="0"/>
          <w:numId w:val="2"/>
        </w:numPr>
        <w:tabs>
          <w:tab w:val="left" w:pos="1260"/>
        </w:tabs>
        <w:autoSpaceDE w:val="0"/>
        <w:autoSpaceDN w:val="0"/>
        <w:adjustRightInd w:val="0"/>
        <w:spacing w:after="0" w:line="360" w:lineRule="auto"/>
        <w:ind w:firstLine="720"/>
        <w:jc w:val="both"/>
        <w:rPr>
          <w:rFonts w:ascii="Times New Roman" w:hAnsi="Times New Roman" w:cs="Times New Roman"/>
          <w:kern w:val="2"/>
          <w:sz w:val="24"/>
          <w:szCs w:val="24"/>
        </w:rPr>
      </w:pPr>
      <w:r w:rsidRPr="00FF2526">
        <w:rPr>
          <w:rFonts w:ascii="Times New Roman" w:hAnsi="Times New Roman" w:cs="Times New Roman"/>
          <w:kern w:val="2"/>
          <w:sz w:val="24"/>
          <w:szCs w:val="24"/>
        </w:rPr>
        <w:t>общую характеристику учебного предмета</w:t>
      </w:r>
      <w:r w:rsidRPr="00FF2526">
        <w:rPr>
          <w:rFonts w:ascii="Times New Roman" w:hAnsi="Times New Roman" w:cs="Times New Roman"/>
          <w:sz w:val="24"/>
          <w:szCs w:val="24"/>
        </w:rPr>
        <w:t>, коррекционного курса</w:t>
      </w:r>
      <w:r w:rsidRPr="00FF2526">
        <w:rPr>
          <w:rFonts w:ascii="Times New Roman" w:hAnsi="Times New Roman" w:cs="Times New Roman"/>
          <w:kern w:val="2"/>
          <w:sz w:val="24"/>
          <w:szCs w:val="24"/>
        </w:rPr>
        <w:t>;</w:t>
      </w:r>
    </w:p>
    <w:p w:rsidR="002A49F4" w:rsidRPr="00FF2526" w:rsidRDefault="002A49F4" w:rsidP="00E473BC">
      <w:pPr>
        <w:numPr>
          <w:ilvl w:val="0"/>
          <w:numId w:val="2"/>
        </w:numPr>
        <w:tabs>
          <w:tab w:val="left" w:pos="1260"/>
        </w:tabs>
        <w:autoSpaceDE w:val="0"/>
        <w:autoSpaceDN w:val="0"/>
        <w:adjustRightInd w:val="0"/>
        <w:spacing w:after="0" w:line="360" w:lineRule="auto"/>
        <w:ind w:firstLine="720"/>
        <w:jc w:val="both"/>
        <w:rPr>
          <w:rFonts w:ascii="Times New Roman" w:hAnsi="Times New Roman" w:cs="Times New Roman"/>
          <w:kern w:val="2"/>
          <w:sz w:val="24"/>
          <w:szCs w:val="24"/>
        </w:rPr>
      </w:pPr>
      <w:r w:rsidRPr="00FF2526">
        <w:rPr>
          <w:rFonts w:ascii="Times New Roman" w:hAnsi="Times New Roman" w:cs="Times New Roman"/>
          <w:kern w:val="2"/>
          <w:sz w:val="24"/>
          <w:szCs w:val="24"/>
        </w:rPr>
        <w:t>описание места учебного предмета</w:t>
      </w:r>
      <w:r w:rsidRPr="00FF2526">
        <w:rPr>
          <w:rFonts w:ascii="Times New Roman" w:hAnsi="Times New Roman" w:cs="Times New Roman"/>
          <w:sz w:val="24"/>
          <w:szCs w:val="24"/>
        </w:rPr>
        <w:t>, коррекционного курса в учебном плане;</w:t>
      </w:r>
    </w:p>
    <w:p w:rsidR="002A49F4" w:rsidRPr="00FF2526" w:rsidRDefault="002A49F4" w:rsidP="00E473BC">
      <w:pPr>
        <w:numPr>
          <w:ilvl w:val="0"/>
          <w:numId w:val="2"/>
        </w:numPr>
        <w:tabs>
          <w:tab w:val="left" w:pos="1260"/>
        </w:tabs>
        <w:autoSpaceDE w:val="0"/>
        <w:autoSpaceDN w:val="0"/>
        <w:adjustRightInd w:val="0"/>
        <w:spacing w:after="0" w:line="360" w:lineRule="auto"/>
        <w:ind w:firstLine="720"/>
        <w:jc w:val="both"/>
        <w:rPr>
          <w:rFonts w:ascii="Times New Roman" w:hAnsi="Times New Roman" w:cs="Times New Roman"/>
          <w:kern w:val="2"/>
          <w:sz w:val="24"/>
          <w:szCs w:val="24"/>
        </w:rPr>
      </w:pPr>
      <w:r w:rsidRPr="00FF2526">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FF2526">
        <w:rPr>
          <w:rFonts w:ascii="Times New Roman" w:hAnsi="Times New Roman" w:cs="Times New Roman"/>
          <w:sz w:val="24"/>
          <w:szCs w:val="24"/>
        </w:rPr>
        <w:t>коррекционного курса</w:t>
      </w:r>
      <w:r w:rsidRPr="00FF2526">
        <w:rPr>
          <w:rFonts w:ascii="Times New Roman" w:hAnsi="Times New Roman" w:cs="Times New Roman"/>
          <w:kern w:val="2"/>
          <w:sz w:val="24"/>
          <w:szCs w:val="24"/>
        </w:rPr>
        <w:t>;</w:t>
      </w:r>
    </w:p>
    <w:p w:rsidR="002A49F4" w:rsidRPr="00FF2526" w:rsidRDefault="002A49F4" w:rsidP="00E473BC">
      <w:pPr>
        <w:numPr>
          <w:ilvl w:val="0"/>
          <w:numId w:val="2"/>
        </w:numPr>
        <w:tabs>
          <w:tab w:val="left" w:pos="1260"/>
        </w:tabs>
        <w:autoSpaceDE w:val="0"/>
        <w:autoSpaceDN w:val="0"/>
        <w:adjustRightInd w:val="0"/>
        <w:spacing w:after="0" w:line="360" w:lineRule="auto"/>
        <w:ind w:firstLine="720"/>
        <w:jc w:val="both"/>
        <w:rPr>
          <w:rFonts w:ascii="Times New Roman" w:hAnsi="Times New Roman" w:cs="Times New Roman"/>
          <w:kern w:val="2"/>
          <w:sz w:val="24"/>
          <w:szCs w:val="24"/>
        </w:rPr>
      </w:pPr>
      <w:r w:rsidRPr="00FF2526">
        <w:rPr>
          <w:rFonts w:ascii="Times New Roman" w:hAnsi="Times New Roman" w:cs="Times New Roman"/>
          <w:kern w:val="2"/>
          <w:sz w:val="24"/>
          <w:szCs w:val="24"/>
        </w:rPr>
        <w:t xml:space="preserve">содержание учебного предмета, </w:t>
      </w:r>
      <w:r w:rsidRPr="00FF2526">
        <w:rPr>
          <w:rFonts w:ascii="Times New Roman" w:hAnsi="Times New Roman" w:cs="Times New Roman"/>
          <w:sz w:val="24"/>
          <w:szCs w:val="24"/>
        </w:rPr>
        <w:t>коррекционного курса</w:t>
      </w:r>
      <w:r w:rsidRPr="00FF2526">
        <w:rPr>
          <w:rFonts w:ascii="Times New Roman" w:hAnsi="Times New Roman" w:cs="Times New Roman"/>
          <w:kern w:val="2"/>
          <w:sz w:val="24"/>
          <w:szCs w:val="24"/>
        </w:rPr>
        <w:t>;</w:t>
      </w:r>
    </w:p>
    <w:p w:rsidR="002A49F4" w:rsidRPr="00FF2526" w:rsidRDefault="002A49F4" w:rsidP="00E473BC">
      <w:pPr>
        <w:numPr>
          <w:ilvl w:val="0"/>
          <w:numId w:val="2"/>
        </w:numPr>
        <w:tabs>
          <w:tab w:val="left" w:pos="1260"/>
        </w:tabs>
        <w:autoSpaceDE w:val="0"/>
        <w:autoSpaceDN w:val="0"/>
        <w:adjustRightInd w:val="0"/>
        <w:spacing w:after="0" w:line="360" w:lineRule="auto"/>
        <w:ind w:firstLine="720"/>
        <w:jc w:val="both"/>
        <w:rPr>
          <w:rFonts w:ascii="Times New Roman" w:hAnsi="Times New Roman" w:cs="Times New Roman"/>
          <w:kern w:val="2"/>
          <w:sz w:val="24"/>
          <w:szCs w:val="24"/>
        </w:rPr>
      </w:pPr>
      <w:r w:rsidRPr="00FF2526">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2A49F4" w:rsidRPr="00FF2526" w:rsidRDefault="002A49F4" w:rsidP="00E473BC">
      <w:pPr>
        <w:numPr>
          <w:ilvl w:val="0"/>
          <w:numId w:val="2"/>
        </w:numPr>
        <w:tabs>
          <w:tab w:val="left" w:pos="1260"/>
        </w:tabs>
        <w:autoSpaceDE w:val="0"/>
        <w:autoSpaceDN w:val="0"/>
        <w:adjustRightInd w:val="0"/>
        <w:spacing w:after="0" w:line="360" w:lineRule="auto"/>
        <w:ind w:firstLine="720"/>
        <w:jc w:val="both"/>
        <w:rPr>
          <w:rFonts w:ascii="Times New Roman" w:hAnsi="Times New Roman" w:cs="Times New Roman"/>
          <w:kern w:val="2"/>
          <w:sz w:val="24"/>
          <w:szCs w:val="24"/>
        </w:rPr>
      </w:pPr>
      <w:r w:rsidRPr="00FF2526">
        <w:rPr>
          <w:rFonts w:ascii="Times New Roman" w:hAnsi="Times New Roman" w:cs="Times New Roman"/>
          <w:kern w:val="2"/>
          <w:sz w:val="24"/>
          <w:szCs w:val="24"/>
        </w:rPr>
        <w:t>описание материально-технического обеспечения образовательного процесса.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lastRenderedPageBreak/>
        <w:t>В данном разделе ПРАООП НОО</w:t>
      </w:r>
      <w:r w:rsidRPr="00FF2526">
        <w:rPr>
          <w:rFonts w:ascii="Times New Roman" w:eastAsia="Times New Roman" w:hAnsi="Times New Roman" w:cs="Times New Roman"/>
          <w:color w:val="000000"/>
          <w:sz w:val="24"/>
          <w:szCs w:val="24"/>
        </w:rPr>
        <w:t xml:space="preserve"> приводится основное содержание обязательных учебных предметов (за исклю</w:t>
      </w:r>
      <w:r w:rsidRPr="00FF2526">
        <w:rPr>
          <w:rFonts w:ascii="Times New Roman" w:eastAsia="Times New Roman" w:hAnsi="Times New Roman" w:cs="Times New Roman"/>
          <w:color w:val="000000"/>
          <w:spacing w:val="2"/>
          <w:sz w:val="24"/>
          <w:szCs w:val="24"/>
        </w:rPr>
        <w:t xml:space="preserve">чением родного языка и литературного чтения на родном </w:t>
      </w:r>
      <w:r w:rsidRPr="00FF2526">
        <w:rPr>
          <w:rFonts w:ascii="Times New Roman" w:eastAsia="Times New Roman" w:hAnsi="Times New Roman" w:cs="Times New Roman"/>
          <w:color w:val="000000"/>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FF2526">
        <w:rPr>
          <w:rFonts w:ascii="Times New Roman" w:eastAsia="Times New Roman" w:hAnsi="Times New Roman" w:cs="Times New Roman"/>
          <w:color w:val="000000"/>
          <w:spacing w:val="2"/>
          <w:sz w:val="24"/>
          <w:szCs w:val="24"/>
        </w:rPr>
        <w:t xml:space="preserve">метов. Остальные разделы примерных программ учебных </w:t>
      </w:r>
      <w:r w:rsidRPr="00FF2526">
        <w:rPr>
          <w:rFonts w:ascii="Times New Roman" w:eastAsia="Times New Roman" w:hAnsi="Times New Roman" w:cs="Times New Roman"/>
          <w:color w:val="000000"/>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2A49F4" w:rsidRPr="00FF2526" w:rsidRDefault="002A49F4" w:rsidP="00E473BC">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bCs/>
          <w:iCs/>
          <w:color w:val="000000"/>
          <w:sz w:val="24"/>
          <w:szCs w:val="24"/>
          <w:lang w:eastAsia="ru-RU"/>
        </w:rPr>
      </w:pPr>
      <w:r w:rsidRPr="00FF2526">
        <w:rPr>
          <w:rFonts w:ascii="Times New Roman" w:eastAsia="Times New Roman" w:hAnsi="Times New Roman" w:cs="Times New Roman"/>
          <w:b/>
          <w:bCs/>
          <w:iCs/>
          <w:color w:val="000000"/>
          <w:sz w:val="24"/>
          <w:szCs w:val="24"/>
          <w:lang w:eastAsia="ru-RU"/>
        </w:rPr>
        <w:t>Основное содержание учебных предметов</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sz w:val="24"/>
          <w:szCs w:val="24"/>
          <w:lang w:eastAsia="ru-RU"/>
        </w:rPr>
      </w:pPr>
      <w:r w:rsidRPr="00FF2526">
        <w:rPr>
          <w:rFonts w:ascii="Times New Roman" w:eastAsia="Times New Roman" w:hAnsi="Times New Roman" w:cs="Times New Roman"/>
          <w:b/>
          <w:i/>
          <w:iCs/>
          <w:color w:val="000000"/>
          <w:sz w:val="24"/>
          <w:szCs w:val="24"/>
          <w:lang w:eastAsia="ru-RU"/>
        </w:rPr>
        <w:t>1. Русский язык</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Виды речевой деятельности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4"/>
          <w:sz w:val="24"/>
          <w:szCs w:val="24"/>
        </w:rPr>
      </w:pPr>
      <w:r w:rsidRPr="00FF2526">
        <w:rPr>
          <w:rFonts w:ascii="Times New Roman" w:eastAsia="Times New Roman" w:hAnsi="Times New Roman" w:cs="Times New Roman"/>
          <w:b/>
          <w:bCs/>
          <w:color w:val="000000"/>
          <w:sz w:val="24"/>
          <w:szCs w:val="24"/>
        </w:rPr>
        <w:t xml:space="preserve">Слушание. </w:t>
      </w:r>
      <w:r w:rsidRPr="00FF2526">
        <w:rPr>
          <w:rFonts w:ascii="Times New Roman" w:eastAsia="Times New Roman" w:hAnsi="Times New Roman" w:cs="Times New Roman"/>
          <w:color w:val="000000"/>
          <w:sz w:val="24"/>
          <w:szCs w:val="24"/>
        </w:rPr>
        <w:t xml:space="preserve">Осознание цели и ситуации устного общения. </w:t>
      </w:r>
      <w:r w:rsidRPr="00FF2526">
        <w:rPr>
          <w:rFonts w:ascii="Times New Roman" w:eastAsia="Times New Roman" w:hAnsi="Times New Roman" w:cs="Times New Roman"/>
          <w:color w:val="000000"/>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Говорение. </w:t>
      </w:r>
      <w:r w:rsidRPr="00FF2526">
        <w:rPr>
          <w:rFonts w:ascii="Times New Roman" w:eastAsia="Times New Roman" w:hAnsi="Times New Roman" w:cs="Times New Roman"/>
          <w:color w:val="000000"/>
          <w:sz w:val="24"/>
          <w:szCs w:val="24"/>
        </w:rPr>
        <w:t>Выбор языковых средств в соответствии с целями и условиями общения для эффективного решения ком</w:t>
      </w:r>
      <w:r w:rsidRPr="00FF2526">
        <w:rPr>
          <w:rFonts w:ascii="Times New Roman" w:eastAsia="Times New Roman" w:hAnsi="Times New Roman" w:cs="Times New Roman"/>
          <w:color w:val="000000"/>
          <w:spacing w:val="-2"/>
          <w:sz w:val="24"/>
          <w:szCs w:val="24"/>
        </w:rPr>
        <w:t xml:space="preserve">муникативной задачи. Практическое овладение диалогической </w:t>
      </w:r>
      <w:r w:rsidRPr="00FF2526">
        <w:rPr>
          <w:rFonts w:ascii="Times New Roman" w:eastAsia="Times New Roman" w:hAnsi="Times New Roman" w:cs="Times New Roman"/>
          <w:color w:val="000000"/>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F2526">
        <w:rPr>
          <w:rFonts w:ascii="Times New Roman" w:eastAsia="Times New Roman" w:hAnsi="Times New Roman" w:cs="Times New Roman"/>
          <w:color w:val="000000"/>
          <w:spacing w:val="2"/>
          <w:sz w:val="24"/>
          <w:szCs w:val="24"/>
        </w:rPr>
        <w:t xml:space="preserve">ях учебного и бытового общения (приветствие, прощание, </w:t>
      </w:r>
      <w:r w:rsidRPr="00FF2526">
        <w:rPr>
          <w:rFonts w:ascii="Times New Roman" w:eastAsia="Times New Roman" w:hAnsi="Times New Roman" w:cs="Times New Roman"/>
          <w:color w:val="000000"/>
          <w:sz w:val="24"/>
          <w:szCs w:val="24"/>
        </w:rPr>
        <w:t>извинение, благодарность, обращение с просьбой). Соблюдение орфоэпических норм и правильной интонации.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Чтение. </w:t>
      </w:r>
      <w:r w:rsidRPr="00FF2526">
        <w:rPr>
          <w:rFonts w:ascii="Times New Roman" w:eastAsia="Times New Roman" w:hAnsi="Times New Roman" w:cs="Times New Roman"/>
          <w:color w:val="000000"/>
          <w:sz w:val="24"/>
          <w:szCs w:val="24"/>
        </w:rPr>
        <w:t xml:space="preserve">Понимание учебного текста. Выборочное чтение </w:t>
      </w:r>
      <w:r w:rsidRPr="00FF2526">
        <w:rPr>
          <w:rFonts w:ascii="Times New Roman" w:eastAsia="Times New Roman" w:hAnsi="Times New Roman" w:cs="Times New Roman"/>
          <w:color w:val="000000"/>
          <w:spacing w:val="2"/>
          <w:sz w:val="24"/>
          <w:szCs w:val="24"/>
        </w:rPr>
        <w:t xml:space="preserve">с целью нахождения необходимого материала. Нахождение </w:t>
      </w:r>
      <w:r w:rsidRPr="00FF2526">
        <w:rPr>
          <w:rFonts w:ascii="Times New Roman" w:eastAsia="Times New Roman" w:hAnsi="Times New Roman" w:cs="Times New Roman"/>
          <w:color w:val="000000"/>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b/>
          <w:bCs/>
          <w:color w:val="000000"/>
          <w:spacing w:val="-2"/>
          <w:sz w:val="24"/>
          <w:szCs w:val="24"/>
        </w:rPr>
        <w:t xml:space="preserve">Письмо. </w:t>
      </w:r>
      <w:r w:rsidRPr="00FF2526">
        <w:rPr>
          <w:rFonts w:ascii="Times New Roman" w:eastAsia="Times New Roman" w:hAnsi="Times New Roman" w:cs="Times New Roman"/>
          <w:color w:val="000000"/>
          <w:spacing w:val="-2"/>
          <w:sz w:val="24"/>
          <w:szCs w:val="24"/>
        </w:rPr>
        <w:t>Письмо букв, буквосочетаний, слогов, слов, пред</w:t>
      </w:r>
      <w:r w:rsidRPr="00FF2526">
        <w:rPr>
          <w:rFonts w:ascii="Times New Roman" w:eastAsia="Times New Roman" w:hAnsi="Times New Roman" w:cs="Times New Roman"/>
          <w:color w:val="000000"/>
          <w:spacing w:val="-4"/>
          <w:sz w:val="24"/>
          <w:szCs w:val="24"/>
        </w:rPr>
        <w:t xml:space="preserve">ложений в системе обучения грамоте. Овладение разборчивым, </w:t>
      </w:r>
      <w:r w:rsidRPr="00FF2526">
        <w:rPr>
          <w:rFonts w:ascii="Times New Roman" w:eastAsia="Times New Roman" w:hAnsi="Times New Roman" w:cs="Times New Roman"/>
          <w:color w:val="000000"/>
          <w:sz w:val="24"/>
          <w:szCs w:val="24"/>
        </w:rPr>
        <w:t>аккуратным письмом с учётом гигиенических требований к этому виду учебной работы. Списывание, письмо под дик</w:t>
      </w:r>
      <w:r w:rsidRPr="00FF2526">
        <w:rPr>
          <w:rFonts w:ascii="Times New Roman" w:eastAsia="Times New Roman" w:hAnsi="Times New Roman" w:cs="Times New Roman"/>
          <w:color w:val="000000"/>
          <w:spacing w:val="-2"/>
          <w:sz w:val="24"/>
          <w:szCs w:val="24"/>
        </w:rPr>
        <w:t>товку в соответствии с изученными правилами. Письменное изложение содержания прослушанного и прочитанного текста</w:t>
      </w:r>
      <w:r w:rsidRPr="00FF2526">
        <w:rPr>
          <w:rFonts w:ascii="Times New Roman" w:eastAsia="Times New Roman" w:hAnsi="Times New Roman" w:cs="Times New Roman"/>
          <w:color w:val="000000"/>
          <w:sz w:val="24"/>
          <w:szCs w:val="24"/>
        </w:rPr>
        <w:t xml:space="preserve">. Создание небольших собственных </w:t>
      </w:r>
      <w:r w:rsidRPr="00FF2526">
        <w:rPr>
          <w:rFonts w:ascii="Times New Roman" w:eastAsia="Times New Roman" w:hAnsi="Times New Roman" w:cs="Times New Roman"/>
          <w:color w:val="000000"/>
          <w:spacing w:val="-2"/>
          <w:sz w:val="24"/>
          <w:szCs w:val="24"/>
        </w:rPr>
        <w:t xml:space="preserve">текстов по интересной детям тематике (на основе </w:t>
      </w:r>
      <w:r w:rsidRPr="00FF2526">
        <w:rPr>
          <w:rFonts w:ascii="Times New Roman" w:eastAsia="Times New Roman" w:hAnsi="Times New Roman" w:cs="Times New Roman"/>
          <w:color w:val="000000"/>
          <w:spacing w:val="-2"/>
          <w:sz w:val="24"/>
          <w:szCs w:val="24"/>
        </w:rPr>
        <w:lastRenderedPageBreak/>
        <w:t>впечатлений, литературных произведений, сюжетных картин, серий картин, просмотра фрагмента видеозаписи и</w:t>
      </w:r>
      <w:r w:rsidRPr="00FF2526">
        <w:rPr>
          <w:rFonts w:ascii="Times New Roman" w:eastAsia="Times New Roman" w:hAnsi="Times New Roman" w:cs="Times New Roman"/>
          <w:color w:val="000000"/>
          <w:spacing w:val="-2"/>
          <w:sz w:val="24"/>
          <w:szCs w:val="24"/>
        </w:rPr>
        <w:t> </w:t>
      </w:r>
      <w:r w:rsidRPr="00FF2526">
        <w:rPr>
          <w:rFonts w:ascii="Times New Roman" w:eastAsia="Times New Roman" w:hAnsi="Times New Roman" w:cs="Times New Roman"/>
          <w:color w:val="000000"/>
          <w:spacing w:val="-2"/>
          <w:sz w:val="24"/>
          <w:szCs w:val="24"/>
        </w:rPr>
        <w:t>т.п.).</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Обучение грамоте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t xml:space="preserve">Фонетика. </w:t>
      </w:r>
      <w:r w:rsidRPr="00FF2526">
        <w:rPr>
          <w:rFonts w:ascii="Times New Roman" w:eastAsia="Times New Roman" w:hAnsi="Times New Roman" w:cs="Times New Roman"/>
          <w:color w:val="000000"/>
          <w:spacing w:val="2"/>
          <w:sz w:val="24"/>
          <w:szCs w:val="24"/>
        </w:rPr>
        <w:t xml:space="preserve">Звуки речи. Осознание единства звукового </w:t>
      </w:r>
      <w:r w:rsidRPr="00FF2526">
        <w:rPr>
          <w:rFonts w:ascii="Times New Roman" w:eastAsia="Times New Roman" w:hAnsi="Times New Roman" w:cs="Times New Roman"/>
          <w:color w:val="000000"/>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Графика. </w:t>
      </w:r>
      <w:r w:rsidRPr="00FF2526">
        <w:rPr>
          <w:rFonts w:ascii="Times New Roman" w:eastAsia="Times New Roman" w:hAnsi="Times New Roman" w:cs="Times New Roman"/>
          <w:color w:val="000000"/>
          <w:sz w:val="24"/>
          <w:szCs w:val="24"/>
        </w:rPr>
        <w:t>Различение звука и буквы: буква как знак зву</w:t>
      </w:r>
      <w:r w:rsidRPr="00FF2526">
        <w:rPr>
          <w:rFonts w:ascii="Times New Roman" w:eastAsia="Times New Roman" w:hAnsi="Times New Roman" w:cs="Times New Roman"/>
          <w:color w:val="000000"/>
          <w:spacing w:val="2"/>
          <w:sz w:val="24"/>
          <w:szCs w:val="24"/>
        </w:rPr>
        <w:t xml:space="preserve">ка. Овладение позиционным способом обозначения звуков </w:t>
      </w:r>
      <w:r w:rsidRPr="00FF2526">
        <w:rPr>
          <w:rFonts w:ascii="Times New Roman" w:eastAsia="Times New Roman" w:hAnsi="Times New Roman" w:cs="Times New Roman"/>
          <w:color w:val="000000"/>
          <w:sz w:val="24"/>
          <w:szCs w:val="24"/>
        </w:rPr>
        <w:t xml:space="preserve">буквами. Буквы гласных как показатель твёрдости—мягкости согласных звуков. Функция букв </w:t>
      </w:r>
      <w:r w:rsidRPr="00FF2526">
        <w:rPr>
          <w:rFonts w:ascii="Times New Roman" w:eastAsia="Times New Roman" w:hAnsi="Times New Roman" w:cs="Times New Roman"/>
          <w:b/>
          <w:bCs/>
          <w:i/>
          <w:iCs/>
          <w:color w:val="000000"/>
          <w:sz w:val="24"/>
          <w:szCs w:val="24"/>
        </w:rPr>
        <w:t xml:space="preserve">е, ё, ю, я. </w:t>
      </w:r>
      <w:r w:rsidRPr="00FF2526">
        <w:rPr>
          <w:rFonts w:ascii="Times New Roman" w:eastAsia="Times New Roman" w:hAnsi="Times New Roman" w:cs="Times New Roman"/>
          <w:color w:val="000000"/>
          <w:sz w:val="24"/>
          <w:szCs w:val="24"/>
        </w:rPr>
        <w:t>Мягкий знаккак показатель мягкости предшествующего согласного звука.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color w:val="000000"/>
          <w:sz w:val="24"/>
          <w:szCs w:val="24"/>
        </w:rPr>
        <w:t>Знакомство с русским алфавитом как последовательностью букв.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b/>
          <w:bCs/>
          <w:color w:val="000000"/>
          <w:spacing w:val="-2"/>
          <w:sz w:val="24"/>
          <w:szCs w:val="24"/>
        </w:rPr>
        <w:t xml:space="preserve">Чтение. </w:t>
      </w:r>
      <w:r w:rsidRPr="00FF2526">
        <w:rPr>
          <w:rFonts w:ascii="Times New Roman" w:eastAsia="Times New Roman" w:hAnsi="Times New Roman" w:cs="Times New Roman"/>
          <w:color w:val="000000"/>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F2526">
        <w:rPr>
          <w:rFonts w:ascii="Times New Roman" w:eastAsia="Times New Roman" w:hAnsi="Times New Roman" w:cs="Times New Roman"/>
          <w:color w:val="000000"/>
          <w:spacing w:val="2"/>
          <w:sz w:val="24"/>
          <w:szCs w:val="24"/>
        </w:rPr>
        <w:t xml:space="preserve">ющей индивидуальному темпу ребёнка. Осознанное чтение </w:t>
      </w:r>
      <w:r w:rsidRPr="00FF2526">
        <w:rPr>
          <w:rFonts w:ascii="Times New Roman" w:eastAsia="Times New Roman" w:hAnsi="Times New Roman" w:cs="Times New Roman"/>
          <w:color w:val="000000"/>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Знакомство с орфоэпическим чтением (при переходе к чте</w:t>
      </w:r>
      <w:r w:rsidRPr="00FF2526">
        <w:rPr>
          <w:rFonts w:ascii="Times New Roman" w:eastAsia="Times New Roman" w:hAnsi="Times New Roman" w:cs="Times New Roman"/>
          <w:color w:val="000000"/>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Письмо. </w:t>
      </w:r>
      <w:r w:rsidRPr="00FF2526">
        <w:rPr>
          <w:rFonts w:ascii="Times New Roman" w:eastAsia="Times New Roman" w:hAnsi="Times New Roman" w:cs="Times New Roman"/>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pacing w:val="2"/>
          <w:sz w:val="24"/>
          <w:szCs w:val="24"/>
        </w:rPr>
        <w:t>Овладение начертанием письменных прописных (заглав</w:t>
      </w:r>
      <w:r w:rsidRPr="00FF2526">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color w:val="000000"/>
          <w:spacing w:val="2"/>
          <w:sz w:val="24"/>
          <w:szCs w:val="24"/>
        </w:rPr>
        <w:t xml:space="preserve">Понимание функции небуквенных графических средств: </w:t>
      </w:r>
      <w:r w:rsidRPr="00FF2526">
        <w:rPr>
          <w:rFonts w:ascii="Times New Roman" w:eastAsia="Times New Roman" w:hAnsi="Times New Roman" w:cs="Times New Roman"/>
          <w:color w:val="000000"/>
          <w:sz w:val="24"/>
          <w:szCs w:val="24"/>
        </w:rPr>
        <w:t>пробела между словами, знака переноса.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Слово и предложение. </w:t>
      </w:r>
      <w:r w:rsidRPr="00FF2526">
        <w:rPr>
          <w:rFonts w:ascii="Times New Roman" w:eastAsia="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t xml:space="preserve">Орфография. </w:t>
      </w:r>
      <w:r w:rsidRPr="00FF2526">
        <w:rPr>
          <w:rFonts w:ascii="Times New Roman" w:eastAsia="Times New Roman" w:hAnsi="Times New Roman" w:cs="Times New Roman"/>
          <w:color w:val="000000"/>
          <w:spacing w:val="-2"/>
          <w:sz w:val="24"/>
          <w:szCs w:val="24"/>
        </w:rPr>
        <w:t xml:space="preserve">Знакомство с правилами правописания и их </w:t>
      </w:r>
      <w:r w:rsidRPr="00FF2526">
        <w:rPr>
          <w:rFonts w:ascii="Times New Roman" w:eastAsia="Times New Roman" w:hAnsi="Times New Roman" w:cs="Times New Roman"/>
          <w:color w:val="000000"/>
          <w:sz w:val="24"/>
          <w:szCs w:val="24"/>
        </w:rPr>
        <w:t>применение: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раздельное написание слов;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обозначение гласных после шипящих (</w:t>
      </w:r>
      <w:r w:rsidRPr="00FF2526">
        <w:rPr>
          <w:rFonts w:ascii="Times New Roman" w:eastAsia="Times New Roman" w:hAnsi="Times New Roman" w:cs="Times New Roman"/>
          <w:b/>
          <w:bCs/>
          <w:i/>
          <w:iCs/>
          <w:color w:val="000000"/>
          <w:sz w:val="24"/>
          <w:szCs w:val="24"/>
        </w:rPr>
        <w:t>ча</w:t>
      </w:r>
      <w:r w:rsidRPr="00FF2526">
        <w:rPr>
          <w:rFonts w:ascii="Times New Roman" w:eastAsia="Times New Roman" w:hAnsi="Times New Roman" w:cs="Times New Roman"/>
          <w:b/>
          <w:bCs/>
          <w:color w:val="000000"/>
          <w:sz w:val="24"/>
          <w:szCs w:val="24"/>
        </w:rPr>
        <w:t>—</w:t>
      </w:r>
      <w:r w:rsidRPr="00FF2526">
        <w:rPr>
          <w:rFonts w:ascii="Times New Roman" w:eastAsia="Times New Roman" w:hAnsi="Times New Roman" w:cs="Times New Roman"/>
          <w:b/>
          <w:bCs/>
          <w:i/>
          <w:iCs/>
          <w:color w:val="000000"/>
          <w:sz w:val="24"/>
          <w:szCs w:val="24"/>
        </w:rPr>
        <w:t>ща</w:t>
      </w:r>
      <w:r w:rsidRPr="00FF2526">
        <w:rPr>
          <w:rFonts w:ascii="Times New Roman" w:eastAsia="Times New Roman" w:hAnsi="Times New Roman" w:cs="Times New Roman"/>
          <w:b/>
          <w:bCs/>
          <w:color w:val="000000"/>
          <w:sz w:val="24"/>
          <w:szCs w:val="24"/>
        </w:rPr>
        <w:t xml:space="preserve">, </w:t>
      </w:r>
      <w:r w:rsidRPr="00FF2526">
        <w:rPr>
          <w:rFonts w:ascii="Times New Roman" w:eastAsia="Times New Roman" w:hAnsi="Times New Roman" w:cs="Times New Roman"/>
          <w:b/>
          <w:bCs/>
          <w:i/>
          <w:iCs/>
          <w:color w:val="000000"/>
          <w:sz w:val="24"/>
          <w:szCs w:val="24"/>
        </w:rPr>
        <w:t>чу</w:t>
      </w:r>
      <w:r w:rsidRPr="00FF2526">
        <w:rPr>
          <w:rFonts w:ascii="Times New Roman" w:eastAsia="Times New Roman" w:hAnsi="Times New Roman" w:cs="Times New Roman"/>
          <w:b/>
          <w:bCs/>
          <w:color w:val="000000"/>
          <w:sz w:val="24"/>
          <w:szCs w:val="24"/>
        </w:rPr>
        <w:t>—</w:t>
      </w:r>
      <w:r w:rsidRPr="00FF2526">
        <w:rPr>
          <w:rFonts w:ascii="Times New Roman" w:eastAsia="Times New Roman" w:hAnsi="Times New Roman" w:cs="Times New Roman"/>
          <w:b/>
          <w:bCs/>
          <w:i/>
          <w:iCs/>
          <w:color w:val="000000"/>
          <w:sz w:val="24"/>
          <w:szCs w:val="24"/>
        </w:rPr>
        <w:t>щу</w:t>
      </w:r>
      <w:r w:rsidRPr="00FF2526">
        <w:rPr>
          <w:rFonts w:ascii="Times New Roman" w:eastAsia="Times New Roman" w:hAnsi="Times New Roman" w:cs="Times New Roman"/>
          <w:b/>
          <w:bCs/>
          <w:color w:val="000000"/>
          <w:sz w:val="24"/>
          <w:szCs w:val="24"/>
        </w:rPr>
        <w:t xml:space="preserve">, </w:t>
      </w:r>
      <w:r w:rsidRPr="00FF2526">
        <w:rPr>
          <w:rFonts w:ascii="Times New Roman" w:eastAsia="Times New Roman" w:hAnsi="Times New Roman" w:cs="Times New Roman"/>
          <w:b/>
          <w:bCs/>
          <w:i/>
          <w:iCs/>
          <w:color w:val="000000"/>
          <w:sz w:val="24"/>
          <w:szCs w:val="24"/>
        </w:rPr>
        <w:t>жи</w:t>
      </w:r>
      <w:r w:rsidRPr="00FF2526">
        <w:rPr>
          <w:rFonts w:ascii="Times New Roman" w:eastAsia="Times New Roman" w:hAnsi="Times New Roman" w:cs="Times New Roman"/>
          <w:b/>
          <w:bCs/>
          <w:color w:val="000000"/>
          <w:sz w:val="24"/>
          <w:szCs w:val="24"/>
        </w:rPr>
        <w:t>—</w:t>
      </w:r>
      <w:r w:rsidRPr="00FF2526">
        <w:rPr>
          <w:rFonts w:ascii="Times New Roman" w:eastAsia="Times New Roman" w:hAnsi="Times New Roman" w:cs="Times New Roman"/>
          <w:b/>
          <w:bCs/>
          <w:i/>
          <w:iCs/>
          <w:color w:val="000000"/>
          <w:sz w:val="24"/>
          <w:szCs w:val="24"/>
        </w:rPr>
        <w:t>ши</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прописная (заглавная) буква в начале предложения, в име</w:t>
      </w:r>
      <w:r w:rsidRPr="00FF2526">
        <w:rPr>
          <w:rFonts w:ascii="Times New Roman" w:eastAsia="Times New Roman" w:hAnsi="Times New Roman" w:cs="Times New Roman"/>
          <w:color w:val="000000"/>
          <w:sz w:val="24"/>
          <w:szCs w:val="24"/>
        </w:rPr>
        <w:t>нах собственных;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перенос слов по слогам без стечения согласных;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знаки препинания в конце предложения.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Развитие речи. </w:t>
      </w:r>
      <w:r w:rsidRPr="00FF2526">
        <w:rPr>
          <w:rFonts w:ascii="Times New Roman" w:eastAsia="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Систематический курс</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color w:val="000000"/>
          <w:sz w:val="24"/>
          <w:szCs w:val="24"/>
        </w:rPr>
        <w:t>Фонетика и орфоэпия.</w:t>
      </w:r>
      <w:r w:rsidRPr="00FF2526">
        <w:rPr>
          <w:rFonts w:ascii="Times New Roman" w:eastAsia="Times New Roman" w:hAnsi="Times New Roman" w:cs="Times New Roman"/>
          <w:color w:val="000000"/>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F2526">
        <w:rPr>
          <w:rFonts w:ascii="Times New Roman" w:eastAsia="Times New Roman" w:hAnsi="Times New Roman" w:cs="Times New Roman"/>
          <w:color w:val="000000"/>
          <w:spacing w:val="2"/>
          <w:sz w:val="24"/>
          <w:szCs w:val="24"/>
        </w:rPr>
        <w:t>ние парных и непарных по звонкости—глухости согласных звуков. Ударение, н</w:t>
      </w:r>
      <w:r w:rsidRPr="00FF2526">
        <w:rPr>
          <w:rFonts w:ascii="Times New Roman" w:eastAsia="Times New Roman" w:hAnsi="Times New Roman" w:cs="Times New Roman"/>
          <w:color w:val="000000"/>
          <w:sz w:val="24"/>
          <w:szCs w:val="24"/>
        </w:rPr>
        <w:t>ахождение в слове ударных и безударных гласных звуков.</w:t>
      </w:r>
      <w:r w:rsidRPr="00FF2526">
        <w:rPr>
          <w:rFonts w:ascii="Times New Roman" w:eastAsia="Times New Roman" w:hAnsi="Times New Roman" w:cs="Times New Roman"/>
          <w:color w:val="000000"/>
          <w:spacing w:val="2"/>
          <w:sz w:val="24"/>
          <w:szCs w:val="24"/>
        </w:rPr>
        <w:t xml:space="preserve"> Деление слов на слоги. Определение качественной характеристики звука: </w:t>
      </w:r>
      <w:r w:rsidRPr="00FF2526">
        <w:rPr>
          <w:rFonts w:ascii="Times New Roman" w:eastAsia="Times New Roman" w:hAnsi="Times New Roman" w:cs="Times New Roman"/>
          <w:color w:val="000000"/>
          <w:sz w:val="24"/>
          <w:szCs w:val="24"/>
        </w:rPr>
        <w:t xml:space="preserve">гласный — согласный; гласный ударный — безударный; согласный твёрдый — мягкий, парный — непарный; согласный </w:t>
      </w:r>
      <w:r w:rsidRPr="00FF2526">
        <w:rPr>
          <w:rFonts w:ascii="Times New Roman" w:eastAsia="Times New Roman" w:hAnsi="Times New Roman" w:cs="Times New Roman"/>
          <w:color w:val="000000"/>
          <w:spacing w:val="2"/>
          <w:sz w:val="24"/>
          <w:szCs w:val="24"/>
        </w:rPr>
        <w:t xml:space="preserve">звонкий — глухой, парный — непарный.Произношение звуков и сочетаний звуков </w:t>
      </w:r>
      <w:r w:rsidRPr="00FF2526">
        <w:rPr>
          <w:rFonts w:ascii="Times New Roman" w:eastAsia="Times New Roman" w:hAnsi="Times New Roman" w:cs="Times New Roman"/>
          <w:color w:val="000000"/>
          <w:sz w:val="24"/>
          <w:szCs w:val="24"/>
        </w:rPr>
        <w:t>в соответствии с нормами современного русского литературного языка.</w:t>
      </w:r>
      <w:r w:rsidRPr="00FF2526">
        <w:rPr>
          <w:rFonts w:ascii="Times New Roman" w:eastAsia="Times New Roman" w:hAnsi="Times New Roman" w:cs="Times New Roman"/>
          <w:iCs/>
          <w:color w:val="000000"/>
          <w:sz w:val="24"/>
          <w:szCs w:val="24"/>
        </w:rPr>
        <w:t xml:space="preserve"> Фонетический разбор слова</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b/>
          <w:bCs/>
          <w:color w:val="000000"/>
          <w:spacing w:val="-2"/>
          <w:sz w:val="24"/>
          <w:szCs w:val="24"/>
        </w:rPr>
        <w:t xml:space="preserve">Графика. </w:t>
      </w:r>
      <w:r w:rsidRPr="00FF2526">
        <w:rPr>
          <w:rFonts w:ascii="Times New Roman" w:eastAsia="Times New Roman" w:hAnsi="Times New Roman" w:cs="Times New Roman"/>
          <w:color w:val="000000"/>
          <w:sz w:val="24"/>
          <w:szCs w:val="24"/>
        </w:rPr>
        <w:t>Различение звука и буквы: буква как знак зву</w:t>
      </w:r>
      <w:r w:rsidRPr="00FF2526">
        <w:rPr>
          <w:rFonts w:ascii="Times New Roman" w:eastAsia="Times New Roman" w:hAnsi="Times New Roman" w:cs="Times New Roman"/>
          <w:color w:val="000000"/>
          <w:spacing w:val="2"/>
          <w:sz w:val="24"/>
          <w:szCs w:val="24"/>
        </w:rPr>
        <w:t xml:space="preserve">ка.Овладение позиционным способом обозначения звуков </w:t>
      </w:r>
      <w:r w:rsidRPr="00FF2526">
        <w:rPr>
          <w:rFonts w:ascii="Times New Roman" w:eastAsia="Times New Roman" w:hAnsi="Times New Roman" w:cs="Times New Roman"/>
          <w:color w:val="000000"/>
          <w:sz w:val="24"/>
          <w:szCs w:val="24"/>
        </w:rPr>
        <w:t>буквами.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color w:val="000000"/>
          <w:spacing w:val="-2"/>
          <w:sz w:val="24"/>
          <w:szCs w:val="24"/>
        </w:rPr>
        <w:t>Обозначение на пись</w:t>
      </w:r>
      <w:r w:rsidRPr="00FF2526">
        <w:rPr>
          <w:rFonts w:ascii="Times New Roman" w:eastAsia="Times New Roman" w:hAnsi="Times New Roman" w:cs="Times New Roman"/>
          <w:color w:val="000000"/>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FF2526">
        <w:rPr>
          <w:rFonts w:ascii="Times New Roman" w:eastAsia="Times New Roman" w:hAnsi="Times New Roman" w:cs="Times New Roman"/>
          <w:b/>
          <w:bCs/>
          <w:i/>
          <w:iCs/>
          <w:color w:val="000000"/>
          <w:sz w:val="24"/>
          <w:szCs w:val="24"/>
        </w:rPr>
        <w:t xml:space="preserve">е, ё, ю, я. </w:t>
      </w:r>
      <w:r w:rsidRPr="00FF2526">
        <w:rPr>
          <w:rFonts w:ascii="Times New Roman" w:eastAsia="Times New Roman" w:hAnsi="Times New Roman" w:cs="Times New Roman"/>
          <w:color w:val="000000"/>
          <w:sz w:val="24"/>
          <w:szCs w:val="24"/>
        </w:rPr>
        <w:t xml:space="preserve">Мягкий знаккак </w:t>
      </w:r>
      <w:r w:rsidRPr="00FF2526">
        <w:rPr>
          <w:rFonts w:ascii="Times New Roman" w:eastAsia="Times New Roman" w:hAnsi="Times New Roman" w:cs="Times New Roman"/>
          <w:color w:val="000000"/>
          <w:sz w:val="24"/>
          <w:szCs w:val="24"/>
        </w:rPr>
        <w:lastRenderedPageBreak/>
        <w:t xml:space="preserve">показатель мягкости предшествующего согласного звука. Использование на письме разделительных </w:t>
      </w:r>
      <w:r w:rsidRPr="00FF2526">
        <w:rPr>
          <w:rFonts w:ascii="Times New Roman" w:eastAsia="Times New Roman" w:hAnsi="Times New Roman" w:cs="Times New Roman"/>
          <w:bCs/>
          <w:i/>
          <w:iCs/>
          <w:color w:val="000000"/>
          <w:sz w:val="24"/>
          <w:szCs w:val="24"/>
        </w:rPr>
        <w:t>ъ</w:t>
      </w:r>
      <w:r w:rsidRPr="00FF2526">
        <w:rPr>
          <w:rFonts w:ascii="Times New Roman" w:eastAsia="Times New Roman" w:hAnsi="Times New Roman" w:cs="Times New Roman"/>
          <w:color w:val="000000"/>
          <w:sz w:val="24"/>
          <w:szCs w:val="24"/>
        </w:rPr>
        <w:t xml:space="preserve">и </w:t>
      </w:r>
      <w:r w:rsidRPr="00FF2526">
        <w:rPr>
          <w:rFonts w:ascii="Times New Roman" w:eastAsia="Times New Roman" w:hAnsi="Times New Roman" w:cs="Times New Roman"/>
          <w:bCs/>
          <w:i/>
          <w:iCs/>
          <w:color w:val="000000"/>
          <w:sz w:val="24"/>
          <w:szCs w:val="24"/>
        </w:rPr>
        <w:t>ь</w:t>
      </w:r>
      <w:r w:rsidRPr="00FF2526">
        <w:rPr>
          <w:rFonts w:ascii="Times New Roman" w:eastAsia="Times New Roman" w:hAnsi="Times New Roman" w:cs="Times New Roman"/>
          <w:b/>
          <w:bCs/>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4"/>
          <w:sz w:val="24"/>
          <w:szCs w:val="24"/>
        </w:rPr>
        <w:t xml:space="preserve">Установление соотношения звукового и буквенного состава </w:t>
      </w:r>
      <w:r w:rsidRPr="00FF2526">
        <w:rPr>
          <w:rFonts w:ascii="Times New Roman" w:eastAsia="Times New Roman" w:hAnsi="Times New Roman" w:cs="Times New Roman"/>
          <w:color w:val="000000"/>
          <w:sz w:val="24"/>
          <w:szCs w:val="24"/>
        </w:rPr>
        <w:t xml:space="preserve">слова в словах типа </w:t>
      </w:r>
      <w:r w:rsidRPr="00FF2526">
        <w:rPr>
          <w:rFonts w:ascii="Times New Roman" w:eastAsia="Times New Roman" w:hAnsi="Times New Roman" w:cs="Times New Roman"/>
          <w:i/>
          <w:iCs/>
          <w:color w:val="000000"/>
          <w:sz w:val="24"/>
          <w:szCs w:val="24"/>
        </w:rPr>
        <w:t>стол, конь</w:t>
      </w:r>
      <w:r w:rsidRPr="00FF2526">
        <w:rPr>
          <w:rFonts w:ascii="Times New Roman" w:eastAsia="Times New Roman" w:hAnsi="Times New Roman" w:cs="Times New Roman"/>
          <w:color w:val="000000"/>
          <w:sz w:val="24"/>
          <w:szCs w:val="24"/>
        </w:rPr>
        <w:t xml:space="preserve">; в словах с йотированными </w:t>
      </w:r>
      <w:r w:rsidRPr="00FF2526">
        <w:rPr>
          <w:rFonts w:ascii="Times New Roman" w:eastAsia="Times New Roman" w:hAnsi="Times New Roman" w:cs="Times New Roman"/>
          <w:color w:val="000000"/>
          <w:spacing w:val="-4"/>
          <w:sz w:val="24"/>
          <w:szCs w:val="24"/>
        </w:rPr>
        <w:t xml:space="preserve">гласными </w:t>
      </w:r>
      <w:r w:rsidRPr="00FF2526">
        <w:rPr>
          <w:rFonts w:ascii="Times New Roman" w:eastAsia="Times New Roman" w:hAnsi="Times New Roman" w:cs="Times New Roman"/>
          <w:b/>
          <w:bCs/>
          <w:i/>
          <w:iCs/>
          <w:color w:val="000000"/>
          <w:spacing w:val="-4"/>
          <w:sz w:val="24"/>
          <w:szCs w:val="24"/>
        </w:rPr>
        <w:t>е</w:t>
      </w:r>
      <w:r w:rsidRPr="00FF2526">
        <w:rPr>
          <w:rFonts w:ascii="Times New Roman" w:eastAsia="Times New Roman" w:hAnsi="Times New Roman" w:cs="Times New Roman"/>
          <w:b/>
          <w:bCs/>
          <w:color w:val="000000"/>
          <w:spacing w:val="-4"/>
          <w:sz w:val="24"/>
          <w:szCs w:val="24"/>
        </w:rPr>
        <w:t xml:space="preserve">, </w:t>
      </w:r>
      <w:r w:rsidRPr="00FF2526">
        <w:rPr>
          <w:rFonts w:ascii="Times New Roman" w:eastAsia="Times New Roman" w:hAnsi="Times New Roman" w:cs="Times New Roman"/>
          <w:b/>
          <w:bCs/>
          <w:i/>
          <w:iCs/>
          <w:color w:val="000000"/>
          <w:spacing w:val="-4"/>
          <w:sz w:val="24"/>
          <w:szCs w:val="24"/>
        </w:rPr>
        <w:t>ё</w:t>
      </w:r>
      <w:r w:rsidRPr="00FF2526">
        <w:rPr>
          <w:rFonts w:ascii="Times New Roman" w:eastAsia="Times New Roman" w:hAnsi="Times New Roman" w:cs="Times New Roman"/>
          <w:b/>
          <w:bCs/>
          <w:color w:val="000000"/>
          <w:spacing w:val="-4"/>
          <w:sz w:val="24"/>
          <w:szCs w:val="24"/>
        </w:rPr>
        <w:t xml:space="preserve">, </w:t>
      </w:r>
      <w:r w:rsidRPr="00FF2526">
        <w:rPr>
          <w:rFonts w:ascii="Times New Roman" w:eastAsia="Times New Roman" w:hAnsi="Times New Roman" w:cs="Times New Roman"/>
          <w:b/>
          <w:bCs/>
          <w:i/>
          <w:iCs/>
          <w:color w:val="000000"/>
          <w:spacing w:val="-4"/>
          <w:sz w:val="24"/>
          <w:szCs w:val="24"/>
        </w:rPr>
        <w:t>ю</w:t>
      </w:r>
      <w:r w:rsidRPr="00FF2526">
        <w:rPr>
          <w:rFonts w:ascii="Times New Roman" w:eastAsia="Times New Roman" w:hAnsi="Times New Roman" w:cs="Times New Roman"/>
          <w:b/>
          <w:bCs/>
          <w:color w:val="000000"/>
          <w:spacing w:val="-4"/>
          <w:sz w:val="24"/>
          <w:szCs w:val="24"/>
        </w:rPr>
        <w:t xml:space="preserve">, </w:t>
      </w:r>
      <w:r w:rsidRPr="00FF2526">
        <w:rPr>
          <w:rFonts w:ascii="Times New Roman" w:eastAsia="Times New Roman" w:hAnsi="Times New Roman" w:cs="Times New Roman"/>
          <w:b/>
          <w:bCs/>
          <w:i/>
          <w:iCs/>
          <w:color w:val="000000"/>
          <w:spacing w:val="-4"/>
          <w:sz w:val="24"/>
          <w:szCs w:val="24"/>
        </w:rPr>
        <w:t>я</w:t>
      </w:r>
      <w:r w:rsidRPr="00FF2526">
        <w:rPr>
          <w:rFonts w:ascii="Times New Roman" w:eastAsia="Times New Roman" w:hAnsi="Times New Roman" w:cs="Times New Roman"/>
          <w:color w:val="000000"/>
          <w:spacing w:val="-4"/>
          <w:sz w:val="24"/>
          <w:szCs w:val="24"/>
        </w:rPr>
        <w:t>;в словах с непроизносимыми согласными.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Знакомство с русским алфавитом как последовательностью букв.</w:t>
      </w:r>
      <w:r w:rsidRPr="00FF2526">
        <w:rPr>
          <w:rFonts w:ascii="Times New Roman" w:eastAsia="Times New Roman" w:hAnsi="Times New Roman" w:cs="Times New Roman"/>
          <w:color w:val="000000"/>
          <w:spacing w:val="2"/>
          <w:sz w:val="24"/>
          <w:szCs w:val="24"/>
        </w:rPr>
        <w:t xml:space="preserve">Знание алфавита: правильное название букв, знание их </w:t>
      </w:r>
      <w:r w:rsidRPr="00FF2526">
        <w:rPr>
          <w:rFonts w:ascii="Times New Roman" w:eastAsia="Times New Roman" w:hAnsi="Times New Roman" w:cs="Times New Roman"/>
          <w:color w:val="000000"/>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sz w:val="24"/>
          <w:szCs w:val="24"/>
        </w:rPr>
        <w:t>Состав слова</w:t>
      </w:r>
      <w:r w:rsidRPr="00FF2526">
        <w:rPr>
          <w:rFonts w:ascii="Times New Roman" w:hAnsi="Times New Roman" w:cs="Times New Roman"/>
          <w:b/>
          <w:bCs/>
          <w:sz w:val="24"/>
          <w:szCs w:val="24"/>
        </w:rPr>
        <w:t xml:space="preserve"> (морфемика). </w:t>
      </w:r>
      <w:r w:rsidRPr="00FF2526">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iCs/>
          <w:sz w:val="24"/>
          <w:szCs w:val="24"/>
        </w:rPr>
        <w:t>Представление о значении суффиксов и приставок</w:t>
      </w:r>
      <w:r w:rsidRPr="00FF2526">
        <w:rPr>
          <w:rFonts w:ascii="Times New Roman" w:hAnsi="Times New Roman" w:cs="Times New Roman"/>
          <w:i/>
          <w:iCs/>
          <w:sz w:val="24"/>
          <w:szCs w:val="24"/>
        </w:rPr>
        <w:t xml:space="preserve">. </w:t>
      </w:r>
      <w:r w:rsidRPr="00FF2526">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2A49F4" w:rsidRPr="00FF2526" w:rsidRDefault="002A49F4" w:rsidP="00E473BC">
      <w:pPr>
        <w:spacing w:after="0" w:line="360" w:lineRule="auto"/>
        <w:ind w:firstLine="709"/>
        <w:jc w:val="both"/>
        <w:rPr>
          <w:rFonts w:ascii="Times New Roman" w:hAnsi="Times New Roman" w:cs="Times New Roman"/>
          <w:i/>
          <w:sz w:val="24"/>
          <w:szCs w:val="24"/>
        </w:rPr>
      </w:pPr>
      <w:r w:rsidRPr="00FF2526">
        <w:rPr>
          <w:rFonts w:ascii="Times New Roman" w:hAnsi="Times New Roman" w:cs="Times New Roman"/>
          <w:sz w:val="24"/>
          <w:szCs w:val="24"/>
        </w:rPr>
        <w:t>Различение изменяемых и неизменяемых слов.</w:t>
      </w:r>
      <w:r w:rsidRPr="00FF2526">
        <w:rPr>
          <w:rFonts w:ascii="Times New Roman" w:hAnsi="Times New Roman" w:cs="Times New Roman"/>
          <w:iCs/>
          <w:sz w:val="24"/>
          <w:szCs w:val="24"/>
        </w:rPr>
        <w:t>Разбор слова по составу.</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 xml:space="preserve">Морфология. </w:t>
      </w:r>
      <w:r w:rsidRPr="00FF2526">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FF2526">
        <w:rPr>
          <w:rFonts w:ascii="Times New Roman" w:hAnsi="Times New Roman" w:cs="Times New Roman"/>
          <w:iCs/>
          <w:sz w:val="24"/>
          <w:szCs w:val="24"/>
        </w:rPr>
        <w:t>Деление частей речи на самостоятельные и служебные.</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i/>
          <w:sz w:val="24"/>
          <w:szCs w:val="24"/>
        </w:rPr>
        <w:t>Имя существительное</w:t>
      </w:r>
      <w:r w:rsidRPr="00FF2526">
        <w:rPr>
          <w:rFonts w:ascii="Times New Roman" w:hAnsi="Times New Roman" w:cs="Times New Roman"/>
          <w:sz w:val="24"/>
          <w:szCs w:val="24"/>
        </w:rPr>
        <w:t>. Его значение и употребление в речи. Вопросы, р</w:t>
      </w:r>
      <w:r w:rsidRPr="00FF2526">
        <w:rPr>
          <w:rFonts w:ascii="Times New Roman" w:hAnsi="Times New Roman" w:cs="Times New Roman"/>
          <w:spacing w:val="2"/>
          <w:sz w:val="24"/>
          <w:szCs w:val="24"/>
        </w:rPr>
        <w:t xml:space="preserve">азличение имён </w:t>
      </w:r>
      <w:r w:rsidRPr="00FF2526">
        <w:rPr>
          <w:rFonts w:ascii="Times New Roman" w:hAnsi="Times New Roman" w:cs="Times New Roman"/>
          <w:sz w:val="24"/>
          <w:szCs w:val="24"/>
        </w:rPr>
        <w:t xml:space="preserve">существительных, отвечающих на вопросы «кто?» и «что?». </w:t>
      </w:r>
      <w:r w:rsidRPr="00FF2526">
        <w:rPr>
          <w:rFonts w:ascii="Times New Roman" w:hAnsi="Times New Roman" w:cs="Times New Roman"/>
          <w:spacing w:val="2"/>
          <w:sz w:val="24"/>
          <w:szCs w:val="24"/>
        </w:rPr>
        <w:t>Умение опознавать имена собственные</w:t>
      </w:r>
      <w:r w:rsidRPr="00FF2526">
        <w:rPr>
          <w:rFonts w:ascii="Times New Roman" w:hAnsi="Times New Roman" w:cs="Times New Roman"/>
          <w:sz w:val="24"/>
          <w:szCs w:val="24"/>
        </w:rPr>
        <w:t>.</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Род существительных: мужской, женский, средний. </w:t>
      </w:r>
      <w:r w:rsidRPr="00FF2526">
        <w:rPr>
          <w:rFonts w:ascii="Times New Roman" w:hAnsi="Times New Roman" w:cs="Times New Roman"/>
          <w:spacing w:val="2"/>
          <w:sz w:val="24"/>
          <w:szCs w:val="24"/>
        </w:rPr>
        <w:t xml:space="preserve">Различение имён существительных мужского, женского и </w:t>
      </w:r>
      <w:r w:rsidRPr="00FF2526">
        <w:rPr>
          <w:rFonts w:ascii="Times New Roman" w:hAnsi="Times New Roman" w:cs="Times New Roman"/>
          <w:sz w:val="24"/>
          <w:szCs w:val="24"/>
        </w:rPr>
        <w:t>среднего рода.</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Изменение имен существительных по числам. </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F2526">
        <w:rPr>
          <w:rFonts w:ascii="Times New Roman" w:hAnsi="Times New Roman" w:cs="Times New Roman"/>
          <w:spacing w:val="2"/>
          <w:sz w:val="24"/>
          <w:szCs w:val="24"/>
        </w:rPr>
        <w:t>Определение паде</w:t>
      </w:r>
      <w:r w:rsidRPr="00FF2526">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lastRenderedPageBreak/>
        <w:t xml:space="preserve">Склонение имен существительных во множественном числе. </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iCs/>
          <w:sz w:val="24"/>
          <w:szCs w:val="24"/>
        </w:rPr>
        <w:t>Морфологический разбор имён существительных</w:t>
      </w:r>
      <w:r w:rsidRPr="00FF2526">
        <w:rPr>
          <w:rFonts w:ascii="Times New Roman" w:hAnsi="Times New Roman" w:cs="Times New Roman"/>
          <w:sz w:val="24"/>
          <w:szCs w:val="24"/>
        </w:rPr>
        <w:t>.</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i/>
          <w:sz w:val="24"/>
          <w:szCs w:val="24"/>
        </w:rPr>
        <w:t>Имя прилагательное</w:t>
      </w:r>
      <w:r w:rsidRPr="00FF2526">
        <w:rPr>
          <w:rFonts w:ascii="Times New Roman" w:hAnsi="Times New Roman" w:cs="Times New Roman"/>
          <w:sz w:val="24"/>
          <w:szCs w:val="24"/>
        </w:rPr>
        <w:t xml:space="preserve">. Его значение </w:t>
      </w:r>
      <w:r w:rsidRPr="00FF2526">
        <w:rPr>
          <w:rFonts w:ascii="Times New Roman" w:hAnsi="Times New Roman" w:cs="Times New Roman"/>
          <w:spacing w:val="2"/>
          <w:sz w:val="24"/>
          <w:szCs w:val="24"/>
        </w:rPr>
        <w:t>и употребление в речи</w:t>
      </w:r>
      <w:r w:rsidRPr="00FF2526">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FF2526">
        <w:rPr>
          <w:rFonts w:ascii="Times New Roman" w:hAnsi="Times New Roman" w:cs="Times New Roman"/>
          <w:i/>
          <w:sz w:val="24"/>
          <w:szCs w:val="24"/>
        </w:rPr>
        <w:t>ий, -ья, -ье, -ов, -ин</w:t>
      </w:r>
      <w:r w:rsidRPr="00FF2526">
        <w:rPr>
          <w:rFonts w:ascii="Times New Roman" w:hAnsi="Times New Roman" w:cs="Times New Roman"/>
          <w:sz w:val="24"/>
          <w:szCs w:val="24"/>
        </w:rPr>
        <w:t xml:space="preserve">). </w:t>
      </w:r>
      <w:r w:rsidRPr="00FF2526">
        <w:rPr>
          <w:rFonts w:ascii="Times New Roman" w:hAnsi="Times New Roman" w:cs="Times New Roman"/>
          <w:iCs/>
          <w:sz w:val="24"/>
          <w:szCs w:val="24"/>
        </w:rPr>
        <w:t>Морфологический разбор имён прилагательных</w:t>
      </w:r>
      <w:r w:rsidRPr="00FF2526">
        <w:rPr>
          <w:rFonts w:ascii="Times New Roman" w:hAnsi="Times New Roman" w:cs="Times New Roman"/>
          <w:i/>
          <w:iCs/>
          <w:sz w:val="24"/>
          <w:szCs w:val="24"/>
        </w:rPr>
        <w:t>.</w:t>
      </w:r>
    </w:p>
    <w:p w:rsidR="002A49F4" w:rsidRPr="00FF2526" w:rsidRDefault="002A49F4" w:rsidP="00E473BC">
      <w:pPr>
        <w:spacing w:after="0" w:line="360" w:lineRule="auto"/>
        <w:ind w:firstLine="709"/>
        <w:jc w:val="both"/>
        <w:rPr>
          <w:rFonts w:ascii="Times New Roman" w:hAnsi="Times New Roman" w:cs="Times New Roman"/>
          <w:i/>
          <w:sz w:val="24"/>
          <w:szCs w:val="24"/>
        </w:rPr>
      </w:pPr>
      <w:r w:rsidRPr="00FF2526">
        <w:rPr>
          <w:rFonts w:ascii="Times New Roman" w:hAnsi="Times New Roman" w:cs="Times New Roman"/>
          <w:i/>
          <w:sz w:val="24"/>
          <w:szCs w:val="24"/>
        </w:rPr>
        <w:t>Местоимение</w:t>
      </w:r>
      <w:r w:rsidRPr="00FF2526">
        <w:rPr>
          <w:rFonts w:ascii="Times New Roman" w:hAnsi="Times New Roman" w:cs="Times New Roman"/>
          <w:sz w:val="24"/>
          <w:szCs w:val="24"/>
        </w:rPr>
        <w:t xml:space="preserve">. Общее представление о местоимении. </w:t>
      </w:r>
      <w:r w:rsidRPr="00FF2526">
        <w:rPr>
          <w:rFonts w:ascii="Times New Roman" w:hAnsi="Times New Roman" w:cs="Times New Roman"/>
          <w:iCs/>
          <w:sz w:val="24"/>
          <w:szCs w:val="24"/>
        </w:rPr>
        <w:t>Личные местоимения, значение и употребление в речи.Личные местоимения 1</w:t>
      </w:r>
      <w:r w:rsidRPr="00FF2526">
        <w:rPr>
          <w:rFonts w:ascii="Times New Roman" w:hAnsi="Times New Roman" w:cs="Times New Roman"/>
          <w:sz w:val="24"/>
          <w:szCs w:val="24"/>
        </w:rPr>
        <w:t xml:space="preserve">, </w:t>
      </w:r>
      <w:r w:rsidRPr="00FF2526">
        <w:rPr>
          <w:rFonts w:ascii="Times New Roman" w:hAnsi="Times New Roman" w:cs="Times New Roman"/>
          <w:iCs/>
          <w:sz w:val="24"/>
          <w:szCs w:val="24"/>
        </w:rPr>
        <w:t>2</w:t>
      </w:r>
      <w:r w:rsidRPr="00FF2526">
        <w:rPr>
          <w:rFonts w:ascii="Times New Roman" w:hAnsi="Times New Roman" w:cs="Times New Roman"/>
          <w:sz w:val="24"/>
          <w:szCs w:val="24"/>
        </w:rPr>
        <w:t xml:space="preserve">, </w:t>
      </w:r>
      <w:r w:rsidRPr="00FF2526">
        <w:rPr>
          <w:rFonts w:ascii="Times New Roman" w:hAnsi="Times New Roman" w:cs="Times New Roman"/>
          <w:iCs/>
          <w:sz w:val="24"/>
          <w:szCs w:val="24"/>
        </w:rPr>
        <w:t>3­го</w:t>
      </w:r>
      <w:r w:rsidRPr="00FF2526">
        <w:rPr>
          <w:rFonts w:ascii="Times New Roman" w:hAnsi="Times New Roman" w:cs="Times New Roman"/>
          <w:sz w:val="24"/>
          <w:szCs w:val="24"/>
        </w:rPr>
        <w:t> </w:t>
      </w:r>
      <w:r w:rsidRPr="00FF2526">
        <w:rPr>
          <w:rFonts w:ascii="Times New Roman" w:hAnsi="Times New Roman" w:cs="Times New Roman"/>
          <w:iCs/>
          <w:sz w:val="24"/>
          <w:szCs w:val="24"/>
        </w:rPr>
        <w:t>лица единственного и множественного числа.Склонение личных местоимений</w:t>
      </w:r>
      <w:r w:rsidRPr="00FF2526">
        <w:rPr>
          <w:rFonts w:ascii="Times New Roman" w:hAnsi="Times New Roman" w:cs="Times New Roman"/>
          <w:sz w:val="24"/>
          <w:szCs w:val="24"/>
        </w:rPr>
        <w:t xml:space="preserve">. Правильное употребление местоимений в речи </w:t>
      </w:r>
      <w:r w:rsidRPr="00FF2526">
        <w:rPr>
          <w:rFonts w:ascii="Times New Roman" w:hAnsi="Times New Roman" w:cs="Times New Roman"/>
          <w:i/>
          <w:sz w:val="24"/>
          <w:szCs w:val="24"/>
        </w:rPr>
        <w:t>(меня, мною, у него, с ней, о нем).</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i/>
          <w:sz w:val="24"/>
          <w:szCs w:val="24"/>
        </w:rPr>
        <w:t>Глагол.</w:t>
      </w:r>
      <w:r w:rsidRPr="00FF2526">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F2526">
        <w:rPr>
          <w:rFonts w:ascii="Times New Roman" w:hAnsi="Times New Roman" w:cs="Times New Roman"/>
          <w:spacing w:val="2"/>
          <w:sz w:val="24"/>
          <w:szCs w:val="24"/>
        </w:rPr>
        <w:t xml:space="preserve">Способы определения I </w:t>
      </w:r>
      <w:r w:rsidRPr="00FF2526">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FF2526">
        <w:rPr>
          <w:rFonts w:ascii="Times New Roman" w:hAnsi="Times New Roman" w:cs="Times New Roman"/>
          <w:iCs/>
          <w:sz w:val="24"/>
          <w:szCs w:val="24"/>
        </w:rPr>
        <w:t>Морфологический разбор глаголов</w:t>
      </w:r>
      <w:r w:rsidRPr="00FF2526">
        <w:rPr>
          <w:rFonts w:ascii="Times New Roman" w:hAnsi="Times New Roman" w:cs="Times New Roman"/>
          <w:i/>
          <w:iCs/>
          <w:sz w:val="24"/>
          <w:szCs w:val="24"/>
        </w:rPr>
        <w:t>.</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i/>
          <w:spacing w:val="-4"/>
          <w:sz w:val="24"/>
          <w:szCs w:val="24"/>
        </w:rPr>
        <w:t>Предлог.</w:t>
      </w:r>
      <w:r w:rsidRPr="00FF2526">
        <w:rPr>
          <w:rFonts w:ascii="Times New Roman" w:hAnsi="Times New Roman" w:cs="Times New Roman"/>
          <w:iCs/>
          <w:spacing w:val="-4"/>
          <w:sz w:val="24"/>
          <w:szCs w:val="24"/>
        </w:rPr>
        <w:t>Знакомство с наиболее употребительными пред</w:t>
      </w:r>
      <w:r w:rsidRPr="00FF2526">
        <w:rPr>
          <w:rFonts w:ascii="Times New Roman" w:hAnsi="Times New Roman" w:cs="Times New Roman"/>
          <w:iCs/>
          <w:sz w:val="24"/>
          <w:szCs w:val="24"/>
        </w:rPr>
        <w:t>логами.Функция предлогов: образование падежных форм имён существительных и местоимений.</w:t>
      </w:r>
      <w:r w:rsidRPr="00FF2526">
        <w:rPr>
          <w:rFonts w:ascii="Times New Roman" w:hAnsi="Times New Roman" w:cs="Times New Roman"/>
          <w:sz w:val="24"/>
          <w:szCs w:val="24"/>
        </w:rPr>
        <w:t>Отличие предлогов от приставок.</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Лексика</w:t>
      </w:r>
      <w:r w:rsidRPr="00FF2526">
        <w:rPr>
          <w:rFonts w:ascii="Times New Roman" w:hAnsi="Times New Roman" w:cs="Times New Roman"/>
          <w:b/>
          <w:bCs/>
          <w:spacing w:val="2"/>
          <w:sz w:val="24"/>
          <w:szCs w:val="24"/>
          <w:vertAlign w:val="superscript"/>
        </w:rPr>
        <w:footnoteReference w:id="11"/>
      </w:r>
      <w:r w:rsidRPr="00FF2526">
        <w:rPr>
          <w:rFonts w:ascii="Times New Roman" w:hAnsi="Times New Roman" w:cs="Times New Roman"/>
          <w:b/>
          <w:bCs/>
          <w:sz w:val="24"/>
          <w:szCs w:val="24"/>
        </w:rPr>
        <w:t xml:space="preserve">. </w:t>
      </w:r>
      <w:r w:rsidRPr="00FF2526">
        <w:rPr>
          <w:rFonts w:ascii="Times New Roman" w:hAnsi="Times New Roman" w:cs="Times New Roman"/>
          <w:sz w:val="24"/>
          <w:szCs w:val="24"/>
        </w:rPr>
        <w:t xml:space="preserve">Выявление слов, значение которых требует уточнения. </w:t>
      </w:r>
      <w:r w:rsidRPr="00FF2526">
        <w:rPr>
          <w:rFonts w:ascii="Times New Roman" w:hAnsi="Times New Roman" w:cs="Times New Roman"/>
          <w:iCs/>
          <w:sz w:val="24"/>
          <w:szCs w:val="24"/>
        </w:rPr>
        <w:t>Определение значения слова по тексту или уточнение зна</w:t>
      </w:r>
      <w:r w:rsidRPr="00FF2526">
        <w:rPr>
          <w:rFonts w:ascii="Times New Roman" w:hAnsi="Times New Roman" w:cs="Times New Roman"/>
          <w:iCs/>
          <w:spacing w:val="2"/>
          <w:sz w:val="24"/>
          <w:szCs w:val="24"/>
        </w:rPr>
        <w:t xml:space="preserve">чения с помощью толкового словаря. Представление об </w:t>
      </w:r>
      <w:r w:rsidRPr="00FF2526">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pacing w:val="2"/>
          <w:sz w:val="24"/>
          <w:szCs w:val="24"/>
        </w:rPr>
        <w:t xml:space="preserve">Синтаксис. </w:t>
      </w:r>
      <w:r w:rsidRPr="00FF2526">
        <w:rPr>
          <w:rFonts w:ascii="Times New Roman" w:hAnsi="Times New Roman" w:cs="Times New Roman"/>
          <w:spacing w:val="2"/>
          <w:sz w:val="24"/>
          <w:szCs w:val="24"/>
        </w:rPr>
        <w:t xml:space="preserve">Различение предложения, словосочетания, </w:t>
      </w:r>
      <w:r w:rsidRPr="00FF2526">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FF2526">
        <w:rPr>
          <w:rFonts w:ascii="Times New Roman" w:hAnsi="Times New Roman" w:cs="Times New Roman"/>
          <w:spacing w:val="2"/>
          <w:sz w:val="24"/>
          <w:szCs w:val="24"/>
        </w:rPr>
        <w:t>Нахождение главных членов предложения.</w:t>
      </w:r>
      <w:r w:rsidRPr="00FF2526">
        <w:rPr>
          <w:rFonts w:ascii="Times New Roman" w:hAnsi="Times New Roman" w:cs="Times New Roman"/>
          <w:sz w:val="24"/>
          <w:szCs w:val="24"/>
        </w:rPr>
        <w:t xml:space="preserve"> Различение главных и второстепенных членов </w:t>
      </w:r>
      <w:r w:rsidRPr="00FF2526">
        <w:rPr>
          <w:rFonts w:ascii="Times New Roman" w:hAnsi="Times New Roman" w:cs="Times New Roman"/>
          <w:spacing w:val="2"/>
          <w:sz w:val="24"/>
          <w:szCs w:val="24"/>
        </w:rPr>
        <w:t xml:space="preserve">предложения. Установление связи (при помощи смысловых </w:t>
      </w:r>
      <w:r w:rsidRPr="00FF2526">
        <w:rPr>
          <w:rFonts w:ascii="Times New Roman" w:hAnsi="Times New Roman" w:cs="Times New Roman"/>
          <w:sz w:val="24"/>
          <w:szCs w:val="24"/>
        </w:rPr>
        <w:t>вопросов) между словами в словосочетании и предложении.</w:t>
      </w:r>
    </w:p>
    <w:p w:rsidR="002A49F4" w:rsidRPr="00FF2526" w:rsidRDefault="002A49F4"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lastRenderedPageBreak/>
        <w:t xml:space="preserve">Предложения с однородными членами с союзами </w:t>
      </w:r>
      <w:r w:rsidRPr="00FF2526">
        <w:rPr>
          <w:rFonts w:ascii="Times New Roman" w:hAnsi="Times New Roman" w:cs="Times New Roman"/>
          <w:i/>
          <w:sz w:val="24"/>
          <w:szCs w:val="24"/>
        </w:rPr>
        <w:t>и</w:t>
      </w:r>
      <w:r w:rsidRPr="00FF2526">
        <w:rPr>
          <w:rFonts w:ascii="Times New Roman" w:hAnsi="Times New Roman" w:cs="Times New Roman"/>
          <w:sz w:val="24"/>
          <w:szCs w:val="24"/>
        </w:rPr>
        <w:t xml:space="preserve"> (без перечисления), </w:t>
      </w:r>
      <w:r w:rsidRPr="00FF2526">
        <w:rPr>
          <w:rFonts w:ascii="Times New Roman" w:hAnsi="Times New Roman" w:cs="Times New Roman"/>
          <w:i/>
          <w:sz w:val="24"/>
          <w:szCs w:val="24"/>
        </w:rPr>
        <w:t xml:space="preserve">а, но </w:t>
      </w:r>
      <w:r w:rsidRPr="00FF2526">
        <w:rPr>
          <w:rFonts w:ascii="Times New Roman" w:hAnsi="Times New Roman" w:cs="Times New Roman"/>
          <w:sz w:val="24"/>
          <w:szCs w:val="24"/>
        </w:rPr>
        <w:t>и без союзов. Ис</w:t>
      </w:r>
      <w:r w:rsidRPr="00FF2526">
        <w:rPr>
          <w:rFonts w:ascii="Times New Roman" w:hAnsi="Times New Roman" w:cs="Times New Roman"/>
          <w:spacing w:val="-2"/>
          <w:sz w:val="24"/>
          <w:szCs w:val="24"/>
        </w:rPr>
        <w:t>пользование интонации перечисления в предложениях с одно</w:t>
      </w:r>
      <w:r w:rsidRPr="00FF2526">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FF2526">
        <w:rPr>
          <w:rFonts w:ascii="Times New Roman" w:hAnsi="Times New Roman" w:cs="Times New Roman"/>
          <w:bCs/>
          <w:i/>
          <w:iCs/>
          <w:sz w:val="24"/>
          <w:szCs w:val="24"/>
        </w:rPr>
        <w:t>и, а, но</w:t>
      </w:r>
      <w:r w:rsidRPr="00FF2526">
        <w:rPr>
          <w:rFonts w:ascii="Times New Roman" w:hAnsi="Times New Roman" w:cs="Times New Roman"/>
          <w:sz w:val="24"/>
          <w:szCs w:val="24"/>
        </w:rPr>
        <w:t xml:space="preserve">. </w:t>
      </w:r>
    </w:p>
    <w:p w:rsidR="002A49F4" w:rsidRPr="00FF2526" w:rsidRDefault="002A49F4" w:rsidP="00E473BC">
      <w:pPr>
        <w:spacing w:after="0" w:line="360" w:lineRule="auto"/>
        <w:ind w:firstLine="709"/>
        <w:jc w:val="both"/>
        <w:rPr>
          <w:rFonts w:ascii="Times New Roman" w:hAnsi="Times New Roman" w:cs="Times New Roman"/>
          <w:i/>
          <w:sz w:val="24"/>
          <w:szCs w:val="24"/>
        </w:rPr>
      </w:pPr>
      <w:r w:rsidRPr="00FF2526">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FF2526">
        <w:rPr>
          <w:rFonts w:ascii="Times New Roman" w:hAnsi="Times New Roman" w:cs="Times New Roman"/>
          <w:iCs/>
          <w:sz w:val="24"/>
          <w:szCs w:val="24"/>
        </w:rPr>
        <w:t>Различение простых и сложных предложений</w:t>
      </w:r>
      <w:r w:rsidRPr="00FF2526">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FF2526">
        <w:rPr>
          <w:rFonts w:ascii="Times New Roman" w:hAnsi="Times New Roman" w:cs="Times New Roman"/>
          <w:i/>
          <w:sz w:val="24"/>
          <w:szCs w:val="24"/>
        </w:rPr>
        <w:t xml:space="preserve">и, а, но.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Орфография и пунктуация.</w:t>
      </w:r>
      <w:r w:rsidRPr="00FF2526">
        <w:rPr>
          <w:rFonts w:ascii="Times New Roman" w:eastAsia="Times New Roman" w:hAnsi="Times New Roman" w:cs="Times New Roman"/>
          <w:color w:val="000000"/>
          <w:sz w:val="24"/>
          <w:szCs w:val="24"/>
        </w:rPr>
        <w:t xml:space="preserve"> Формирование орфографической зоркости. Использование орфографического словаря.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Применение правил правописания: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сочетания </w:t>
      </w:r>
      <w:r w:rsidRPr="00FF2526">
        <w:rPr>
          <w:rFonts w:ascii="Times New Roman" w:eastAsia="Times New Roman" w:hAnsi="Times New Roman" w:cs="Times New Roman"/>
          <w:b/>
          <w:bCs/>
          <w:i/>
          <w:iCs/>
          <w:color w:val="000000"/>
          <w:sz w:val="24"/>
          <w:szCs w:val="24"/>
        </w:rPr>
        <w:t>жи—ши</w:t>
      </w:r>
      <w:r w:rsidRPr="00FF2526">
        <w:rPr>
          <w:rFonts w:ascii="Times New Roman" w:eastAsia="Times New Roman" w:hAnsi="Times New Roman" w:cs="Times New Roman"/>
          <w:color w:val="000000"/>
          <w:spacing w:val="2"/>
          <w:sz w:val="24"/>
          <w:szCs w:val="24"/>
          <w:vertAlign w:val="superscript"/>
        </w:rPr>
        <w:footnoteReference w:id="12"/>
      </w:r>
      <w:r w:rsidRPr="00FF2526">
        <w:rPr>
          <w:rFonts w:ascii="Times New Roman" w:eastAsia="Times New Roman" w:hAnsi="Times New Roman" w:cs="Times New Roman"/>
          <w:b/>
          <w:bCs/>
          <w:i/>
          <w:iCs/>
          <w:color w:val="000000"/>
          <w:sz w:val="24"/>
          <w:szCs w:val="24"/>
        </w:rPr>
        <w:t xml:space="preserve">, ча—ща, чу—щу </w:t>
      </w:r>
      <w:r w:rsidRPr="00FF2526">
        <w:rPr>
          <w:rFonts w:ascii="Times New Roman" w:eastAsia="Times New Roman" w:hAnsi="Times New Roman" w:cs="Times New Roman"/>
          <w:color w:val="000000"/>
          <w:sz w:val="24"/>
          <w:szCs w:val="24"/>
        </w:rPr>
        <w:t>в положении под ударением;</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сочетания </w:t>
      </w:r>
      <w:r w:rsidRPr="00FF2526">
        <w:rPr>
          <w:rFonts w:ascii="Times New Roman" w:eastAsia="Times New Roman" w:hAnsi="Times New Roman" w:cs="Times New Roman"/>
          <w:b/>
          <w:bCs/>
          <w:i/>
          <w:iCs/>
          <w:color w:val="000000"/>
          <w:sz w:val="24"/>
          <w:szCs w:val="24"/>
        </w:rPr>
        <w:t>чк—чн, чт, щн</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перенос слов;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прописная буква в начале предложения, в именах собственных;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проверяемые безударные гласные в корне слова;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парные звонкие и глухие согласные в корне слова;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непроизносимые согласные;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непроверяемые гласные и согласные в корне слова (на ограниченном перечне слов);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гласные и согласные в неизменяемых на письме при</w:t>
      </w:r>
      <w:r w:rsidRPr="00FF2526">
        <w:rPr>
          <w:rFonts w:ascii="Times New Roman" w:eastAsia="Times New Roman" w:hAnsi="Times New Roman" w:cs="Times New Roman"/>
          <w:color w:val="000000"/>
          <w:sz w:val="24"/>
          <w:szCs w:val="24"/>
        </w:rPr>
        <w:t>ставках;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разделительные </w:t>
      </w:r>
      <w:r w:rsidRPr="00FF2526">
        <w:rPr>
          <w:rFonts w:ascii="Times New Roman" w:eastAsia="Times New Roman" w:hAnsi="Times New Roman" w:cs="Times New Roman"/>
          <w:b/>
          <w:bCs/>
          <w:i/>
          <w:iCs/>
          <w:color w:val="000000"/>
          <w:sz w:val="24"/>
          <w:szCs w:val="24"/>
        </w:rPr>
        <w:t xml:space="preserve">ъ </w:t>
      </w:r>
      <w:r w:rsidRPr="00FF2526">
        <w:rPr>
          <w:rFonts w:ascii="Times New Roman" w:eastAsia="Times New Roman" w:hAnsi="Times New Roman" w:cs="Times New Roman"/>
          <w:color w:val="000000"/>
          <w:sz w:val="24"/>
          <w:szCs w:val="24"/>
        </w:rPr>
        <w:t xml:space="preserve">и </w:t>
      </w:r>
      <w:r w:rsidRPr="00FF2526">
        <w:rPr>
          <w:rFonts w:ascii="Times New Roman" w:eastAsia="Times New Roman" w:hAnsi="Times New Roman" w:cs="Times New Roman"/>
          <w:b/>
          <w:bCs/>
          <w:i/>
          <w:iCs/>
          <w:color w:val="000000"/>
          <w:sz w:val="24"/>
          <w:szCs w:val="24"/>
        </w:rPr>
        <w:t>ь</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мягкий знак после шипящих на конце имён существительных (</w:t>
      </w:r>
      <w:r w:rsidRPr="00FF2526">
        <w:rPr>
          <w:rFonts w:ascii="Times New Roman" w:eastAsia="Times New Roman" w:hAnsi="Times New Roman" w:cs="Times New Roman"/>
          <w:b/>
          <w:bCs/>
          <w:i/>
          <w:iCs/>
          <w:color w:val="000000"/>
          <w:sz w:val="24"/>
          <w:szCs w:val="24"/>
        </w:rPr>
        <w:t>ночь, нож, рожь, мышь</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z w:val="24"/>
          <w:szCs w:val="24"/>
        </w:rPr>
        <w:t xml:space="preserve">безударные падежные окончания имён существительных </w:t>
      </w:r>
      <w:r w:rsidRPr="00FF2526">
        <w:rPr>
          <w:rFonts w:ascii="Times New Roman" w:eastAsia="Times New Roman" w:hAnsi="Times New Roman" w:cs="Times New Roman"/>
          <w:color w:val="000000"/>
          <w:spacing w:val="-2"/>
          <w:sz w:val="24"/>
          <w:szCs w:val="24"/>
        </w:rPr>
        <w:t>(кроме существительных на ­</w:t>
      </w:r>
      <w:r w:rsidRPr="00FF2526">
        <w:rPr>
          <w:rFonts w:ascii="Times New Roman" w:eastAsia="Times New Roman" w:hAnsi="Times New Roman" w:cs="Times New Roman"/>
          <w:b/>
          <w:bCs/>
          <w:i/>
          <w:iCs/>
          <w:color w:val="000000"/>
          <w:spacing w:val="-2"/>
          <w:sz w:val="24"/>
          <w:szCs w:val="24"/>
        </w:rPr>
        <w:t>мя, ­ий, ­ья, ­ье, ­ия, ­ов, ­ин</w:t>
      </w:r>
      <w:r w:rsidRPr="00FF2526">
        <w:rPr>
          <w:rFonts w:ascii="Times New Roman" w:eastAsia="Times New Roman" w:hAnsi="Times New Roman" w:cs="Times New Roman"/>
          <w:color w:val="000000"/>
          <w:spacing w:val="-2"/>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безударные окончания имён прилагательных;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раздельное написание предлогов с личными местоиме</w:t>
      </w:r>
      <w:r w:rsidRPr="00FF2526">
        <w:rPr>
          <w:rFonts w:ascii="Times New Roman" w:eastAsia="Times New Roman" w:hAnsi="Times New Roman" w:cs="Times New Roman"/>
          <w:color w:val="000000"/>
          <w:sz w:val="24"/>
          <w:szCs w:val="24"/>
        </w:rPr>
        <w:t>ниями;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i/>
          <w:iCs/>
          <w:color w:val="000000"/>
          <w:sz w:val="24"/>
          <w:szCs w:val="24"/>
        </w:rPr>
        <w:t xml:space="preserve">не </w:t>
      </w:r>
      <w:r w:rsidRPr="00FF2526">
        <w:rPr>
          <w:rFonts w:ascii="Times New Roman" w:eastAsia="Times New Roman" w:hAnsi="Times New Roman" w:cs="Times New Roman"/>
          <w:color w:val="000000"/>
          <w:sz w:val="24"/>
          <w:szCs w:val="24"/>
        </w:rPr>
        <w:t>с глаголами;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мягкий знак после шипящих на конце глаголов в форме 2­го лица единственного числа (</w:t>
      </w:r>
      <w:r w:rsidRPr="00FF2526">
        <w:rPr>
          <w:rFonts w:ascii="Times New Roman" w:eastAsia="Times New Roman" w:hAnsi="Times New Roman" w:cs="Times New Roman"/>
          <w:b/>
          <w:bCs/>
          <w:i/>
          <w:iCs/>
          <w:color w:val="000000"/>
          <w:sz w:val="24"/>
          <w:szCs w:val="24"/>
        </w:rPr>
        <w:t>пишешь, учишь</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мягкий знак в глаголах в сочетании ­</w:t>
      </w:r>
      <w:r w:rsidRPr="00FF2526">
        <w:rPr>
          <w:rFonts w:ascii="Times New Roman" w:eastAsia="Times New Roman" w:hAnsi="Times New Roman" w:cs="Times New Roman"/>
          <w:b/>
          <w:bCs/>
          <w:i/>
          <w:iCs/>
          <w:color w:val="000000"/>
          <w:sz w:val="24"/>
          <w:szCs w:val="24"/>
        </w:rPr>
        <w:t>ться</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iCs/>
          <w:color w:val="000000"/>
          <w:sz w:val="24"/>
          <w:szCs w:val="24"/>
        </w:rPr>
        <w:t>безударные личные окончания глаголов</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раздельное написание предлогов с другими словами;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lastRenderedPageBreak/>
        <w:t>знаки препинания в конце предложения: точка, вопросительный и восклицательный знаки;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color w:val="000000"/>
          <w:sz w:val="24"/>
          <w:szCs w:val="24"/>
        </w:rPr>
        <w:t>знаки препинания (запятая) в предложениях с однородными членами.</w:t>
      </w:r>
    </w:p>
    <w:p w:rsidR="002A49F4" w:rsidRPr="00FF2526" w:rsidRDefault="002A49F4" w:rsidP="00E473BC">
      <w:pPr>
        <w:spacing w:after="0" w:line="360" w:lineRule="auto"/>
        <w:ind w:firstLine="709"/>
        <w:jc w:val="both"/>
        <w:rPr>
          <w:rFonts w:ascii="Times New Roman" w:hAnsi="Times New Roman" w:cs="Times New Roman"/>
          <w:b/>
          <w:i/>
          <w:sz w:val="24"/>
          <w:szCs w:val="24"/>
        </w:rPr>
      </w:pPr>
      <w:r w:rsidRPr="00FF2526">
        <w:rPr>
          <w:rFonts w:ascii="Times New Roman" w:hAnsi="Times New Roman" w:cs="Times New Roman"/>
          <w:b/>
          <w:i/>
          <w:sz w:val="24"/>
          <w:szCs w:val="24"/>
        </w:rPr>
        <w:t>Развитие речи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Осознание ситуации общения: с какой </w:t>
      </w:r>
      <w:r w:rsidRPr="00FF2526">
        <w:rPr>
          <w:rFonts w:ascii="Times New Roman" w:eastAsia="Times New Roman" w:hAnsi="Times New Roman" w:cs="Times New Roman"/>
          <w:color w:val="000000"/>
          <w:sz w:val="24"/>
          <w:szCs w:val="24"/>
        </w:rPr>
        <w:t>целью, с кем и где происходит общение.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Практическое овладение устными монологическими выска</w:t>
      </w:r>
      <w:r w:rsidRPr="00FF2526">
        <w:rPr>
          <w:rFonts w:ascii="Times New Roman" w:eastAsia="Times New Roman" w:hAnsi="Times New Roman" w:cs="Times New Roman"/>
          <w:color w:val="000000"/>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F2526">
        <w:rPr>
          <w:rFonts w:ascii="Times New Roman" w:eastAsia="Times New Roman" w:hAnsi="Times New Roman" w:cs="Times New Roman"/>
          <w:iCs/>
          <w:color w:val="000000"/>
          <w:sz w:val="24"/>
          <w:szCs w:val="24"/>
        </w:rPr>
        <w:t>абзацев</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FF2526">
        <w:rPr>
          <w:rFonts w:ascii="Times New Roman" w:eastAsia="Times New Roman" w:hAnsi="Times New Roman" w:cs="Times New Roman"/>
          <w:iCs/>
          <w:color w:val="000000"/>
          <w:sz w:val="24"/>
          <w:szCs w:val="24"/>
        </w:rPr>
        <w:t>абзацев</w:t>
      </w:r>
      <w:r w:rsidRPr="00FF2526">
        <w:rPr>
          <w:rFonts w:ascii="Times New Roman" w:eastAsia="Times New Roman" w:hAnsi="Times New Roman" w:cs="Times New Roman"/>
          <w:color w:val="000000"/>
          <w:sz w:val="24"/>
          <w:szCs w:val="24"/>
        </w:rPr>
        <w:t xml:space="preserve">). План текста. Составление планов к данным текстам.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Типы текстов: описание, повествование, рассуждение, их особенности.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Знакомство с жанрами письма и поздравления.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Создание собственных текстов и корректирование заданных </w:t>
      </w:r>
      <w:r w:rsidRPr="00FF2526">
        <w:rPr>
          <w:rFonts w:ascii="Times New Roman" w:eastAsia="Times New Roman" w:hAnsi="Times New Roman" w:cs="Times New Roman"/>
          <w:color w:val="000000"/>
          <w:sz w:val="24"/>
          <w:szCs w:val="24"/>
        </w:rPr>
        <w:t>текстов с учётом точности, правильности, богатства и выра</w:t>
      </w:r>
      <w:r w:rsidRPr="00FF2526">
        <w:rPr>
          <w:rFonts w:ascii="Times New Roman" w:eastAsia="Times New Roman" w:hAnsi="Times New Roman" w:cs="Times New Roman"/>
          <w:color w:val="000000"/>
          <w:spacing w:val="2"/>
          <w:sz w:val="24"/>
          <w:szCs w:val="24"/>
        </w:rPr>
        <w:t xml:space="preserve">зительности письменной речи; </w:t>
      </w:r>
      <w:r w:rsidRPr="00FF2526">
        <w:rPr>
          <w:rFonts w:ascii="Times New Roman" w:eastAsia="Times New Roman" w:hAnsi="Times New Roman" w:cs="Times New Roman"/>
          <w:iCs/>
          <w:color w:val="000000"/>
          <w:spacing w:val="2"/>
          <w:sz w:val="24"/>
          <w:szCs w:val="24"/>
        </w:rPr>
        <w:t xml:space="preserve">использование в текстах </w:t>
      </w:r>
      <w:r w:rsidRPr="00FF2526">
        <w:rPr>
          <w:rFonts w:ascii="Times New Roman" w:eastAsia="Times New Roman" w:hAnsi="Times New Roman" w:cs="Times New Roman"/>
          <w:iCs/>
          <w:color w:val="000000"/>
          <w:sz w:val="24"/>
          <w:szCs w:val="24"/>
        </w:rPr>
        <w:t>синонимов и антонимов</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4"/>
          <w:sz w:val="24"/>
          <w:szCs w:val="24"/>
        </w:rPr>
      </w:pPr>
      <w:r w:rsidRPr="00FF2526">
        <w:rPr>
          <w:rFonts w:ascii="Times New Roman" w:eastAsia="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A49F4" w:rsidRPr="00FF2526" w:rsidRDefault="002A49F4" w:rsidP="00E473BC">
      <w:pPr>
        <w:spacing w:after="0" w:line="360" w:lineRule="auto"/>
        <w:jc w:val="center"/>
        <w:rPr>
          <w:rFonts w:ascii="Times New Roman" w:hAnsi="Times New Roman" w:cs="Times New Roman"/>
          <w:b/>
          <w:i/>
          <w:sz w:val="24"/>
          <w:szCs w:val="24"/>
        </w:rPr>
      </w:pPr>
      <w:r w:rsidRPr="00FF2526">
        <w:rPr>
          <w:rFonts w:ascii="Times New Roman" w:hAnsi="Times New Roman" w:cs="Times New Roman"/>
          <w:b/>
          <w:i/>
          <w:sz w:val="24"/>
          <w:szCs w:val="24"/>
        </w:rPr>
        <w:t>2. Литературное чтение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Виды речевой и читательской деятельности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Аудирование (слушание). </w:t>
      </w:r>
      <w:r w:rsidRPr="00FF2526">
        <w:rPr>
          <w:rFonts w:ascii="Times New Roman" w:eastAsia="Times New Roman" w:hAnsi="Times New Roman" w:cs="Times New Roman"/>
          <w:color w:val="000000"/>
          <w:sz w:val="24"/>
          <w:szCs w:val="24"/>
        </w:rPr>
        <w:t xml:space="preserve">Восприятие на слух звучащей речи (высказывание собеседника, чтение различных текстов). </w:t>
      </w:r>
      <w:r w:rsidRPr="00FF2526">
        <w:rPr>
          <w:rFonts w:ascii="Times New Roman" w:eastAsia="Times New Roman" w:hAnsi="Times New Roman" w:cs="Times New Roman"/>
          <w:color w:val="000000"/>
          <w:spacing w:val="2"/>
          <w:sz w:val="24"/>
          <w:szCs w:val="24"/>
        </w:rPr>
        <w:t xml:space="preserve">Адекватное понимание содержания звучащей речи, умение </w:t>
      </w:r>
      <w:r w:rsidRPr="00FF2526">
        <w:rPr>
          <w:rFonts w:ascii="Times New Roman" w:eastAsia="Times New Roman" w:hAnsi="Times New Roman" w:cs="Times New Roman"/>
          <w:color w:val="000000"/>
          <w:sz w:val="24"/>
          <w:szCs w:val="24"/>
        </w:rPr>
        <w:t xml:space="preserve">отвечать на вопросы по содержанию услышанного произведения, определение последовательности событий, осознание </w:t>
      </w:r>
      <w:r w:rsidRPr="00FF2526">
        <w:rPr>
          <w:rFonts w:ascii="Times New Roman" w:eastAsia="Times New Roman" w:hAnsi="Times New Roman" w:cs="Times New Roman"/>
          <w:color w:val="000000"/>
          <w:spacing w:val="2"/>
          <w:sz w:val="24"/>
          <w:szCs w:val="24"/>
        </w:rPr>
        <w:t xml:space="preserve">цели речевого высказывания, умение задавать </w:t>
      </w:r>
      <w:r w:rsidRPr="00FF2526">
        <w:rPr>
          <w:rFonts w:ascii="Times New Roman" w:eastAsia="Times New Roman" w:hAnsi="Times New Roman" w:cs="Times New Roman"/>
          <w:color w:val="000000"/>
          <w:spacing w:val="2"/>
          <w:sz w:val="24"/>
          <w:szCs w:val="24"/>
        </w:rPr>
        <w:lastRenderedPageBreak/>
        <w:t>вопрос по услышанному учебному, научно</w:t>
      </w:r>
      <w:r w:rsidRPr="00FF2526">
        <w:rPr>
          <w:rFonts w:ascii="Times New Roman" w:eastAsia="Times New Roman" w:hAnsi="Times New Roman" w:cs="Times New Roman"/>
          <w:color w:val="000000"/>
          <w:spacing w:val="2"/>
          <w:sz w:val="24"/>
          <w:szCs w:val="24"/>
        </w:rPr>
        <w:noBreakHyphen/>
        <w:t>познавательному и художе</w:t>
      </w:r>
      <w:r w:rsidRPr="00FF2526">
        <w:rPr>
          <w:rFonts w:ascii="Times New Roman" w:eastAsia="Times New Roman" w:hAnsi="Times New Roman" w:cs="Times New Roman"/>
          <w:color w:val="000000"/>
          <w:sz w:val="24"/>
          <w:szCs w:val="24"/>
        </w:rPr>
        <w:t>ственному произведению.</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Чтение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Чтение вслух.</w:t>
      </w:r>
      <w:r w:rsidRPr="00FF2526">
        <w:rPr>
          <w:rFonts w:ascii="Times New Roman" w:eastAsia="Times New Roman" w:hAnsi="Times New Roman" w:cs="Times New Roman"/>
          <w:color w:val="000000"/>
          <w:sz w:val="24"/>
          <w:szCs w:val="24"/>
        </w:rPr>
        <w:t xml:space="preserve"> Постепенный переход от слогового к плав</w:t>
      </w:r>
      <w:r w:rsidRPr="00FF2526">
        <w:rPr>
          <w:rFonts w:ascii="Times New Roman" w:eastAsia="Times New Roman" w:hAnsi="Times New Roman" w:cs="Times New Roman"/>
          <w:color w:val="000000"/>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F2526">
        <w:rPr>
          <w:rFonts w:ascii="Times New Roman" w:eastAsia="Times New Roman" w:hAnsi="Times New Roman" w:cs="Times New Roman"/>
          <w:color w:val="000000"/>
          <w:sz w:val="24"/>
          <w:szCs w:val="24"/>
        </w:rPr>
        <w:t xml:space="preserve">с интонационным выделением знаков препинания.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b/>
          <w:bCs/>
          <w:color w:val="000000"/>
          <w:sz w:val="24"/>
          <w:szCs w:val="24"/>
        </w:rPr>
        <w:t>Чтение про себя.</w:t>
      </w:r>
      <w:r w:rsidRPr="00FF2526">
        <w:rPr>
          <w:rFonts w:ascii="Times New Roman" w:eastAsia="Times New Roman" w:hAnsi="Times New Roman" w:cs="Times New Roman"/>
          <w:color w:val="000000"/>
          <w:sz w:val="24"/>
          <w:szCs w:val="24"/>
        </w:rPr>
        <w:t xml:space="preserve"> Осознание смысла произведения при </w:t>
      </w:r>
      <w:r w:rsidRPr="00FF2526">
        <w:rPr>
          <w:rFonts w:ascii="Times New Roman" w:eastAsia="Times New Roman" w:hAnsi="Times New Roman" w:cs="Times New Roman"/>
          <w:color w:val="000000"/>
          <w:spacing w:val="-2"/>
          <w:sz w:val="24"/>
          <w:szCs w:val="24"/>
        </w:rPr>
        <w:t xml:space="preserve">чтении про себя (доступных по объёму и жанру произведений). Умение находить в тексте необходимую информацию.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Работа с разными видами текста.</w:t>
      </w:r>
      <w:r w:rsidRPr="00FF2526">
        <w:rPr>
          <w:rFonts w:ascii="Times New Roman" w:eastAsia="Times New Roman" w:hAnsi="Times New Roman" w:cs="Times New Roman"/>
          <w:color w:val="000000"/>
          <w:sz w:val="24"/>
          <w:szCs w:val="24"/>
        </w:rPr>
        <w:t xml:space="preserve"> Общее представление </w:t>
      </w:r>
      <w:r w:rsidRPr="00FF2526">
        <w:rPr>
          <w:rFonts w:ascii="Times New Roman" w:eastAsia="Times New Roman" w:hAnsi="Times New Roman" w:cs="Times New Roman"/>
          <w:color w:val="000000"/>
          <w:spacing w:val="2"/>
          <w:sz w:val="24"/>
          <w:szCs w:val="24"/>
        </w:rPr>
        <w:t xml:space="preserve">о разных видах текста: художественный, учебный, научно-популярный, их сравнение. </w:t>
      </w:r>
      <w:r w:rsidRPr="00FF2526">
        <w:rPr>
          <w:rFonts w:ascii="Times New Roman" w:eastAsia="Times New Roman" w:hAnsi="Times New Roman" w:cs="Times New Roman"/>
          <w:color w:val="000000"/>
          <w:sz w:val="24"/>
          <w:szCs w:val="24"/>
        </w:rPr>
        <w:t>Определение целей создания этих видов текста. Особенности фольклорного текста.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Самостоятельное </w:t>
      </w:r>
      <w:r w:rsidRPr="00FF2526">
        <w:rPr>
          <w:rFonts w:ascii="Times New Roman" w:eastAsia="Times New Roman" w:hAnsi="Times New Roman" w:cs="Times New Roman"/>
          <w:color w:val="000000"/>
          <w:sz w:val="24"/>
          <w:szCs w:val="24"/>
        </w:rPr>
        <w:t>деление текста на смысловые части, их озаглавливание. Умение работать с разными видами информации.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Участие в коллективном обсуждении: умение отвечать </w:t>
      </w:r>
      <w:r w:rsidRPr="00FF2526">
        <w:rPr>
          <w:rFonts w:ascii="Times New Roman" w:eastAsia="Times New Roman" w:hAnsi="Times New Roman" w:cs="Times New Roman"/>
          <w:color w:val="000000"/>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t>Библиографическая культура.</w:t>
      </w:r>
      <w:r w:rsidRPr="00FF2526">
        <w:rPr>
          <w:rFonts w:ascii="Times New Roman" w:eastAsia="Times New Roman" w:hAnsi="Times New Roman" w:cs="Times New Roman"/>
          <w:color w:val="000000"/>
          <w:spacing w:val="2"/>
          <w:sz w:val="24"/>
          <w:szCs w:val="24"/>
        </w:rPr>
        <w:t xml:space="preserve"> Книга как особый вид </w:t>
      </w:r>
      <w:r w:rsidRPr="00FF2526">
        <w:rPr>
          <w:rFonts w:ascii="Times New Roman" w:eastAsia="Times New Roman" w:hAnsi="Times New Roman" w:cs="Times New Roman"/>
          <w:color w:val="000000"/>
          <w:sz w:val="24"/>
          <w:szCs w:val="24"/>
        </w:rPr>
        <w:t xml:space="preserve">искусства. Книга как источник необходимых знаний. Книга учебная, художественная, справочная. Элементы </w:t>
      </w:r>
      <w:r w:rsidRPr="00FF2526">
        <w:rPr>
          <w:rFonts w:ascii="Times New Roman" w:eastAsia="Times New Roman" w:hAnsi="Times New Roman" w:cs="Times New Roman"/>
          <w:color w:val="000000"/>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F2526">
        <w:rPr>
          <w:rFonts w:ascii="Times New Roman" w:eastAsia="Times New Roman" w:hAnsi="Times New Roman" w:cs="Times New Roman"/>
          <w:color w:val="000000"/>
          <w:sz w:val="24"/>
          <w:szCs w:val="24"/>
        </w:rPr>
        <w:t>её справочно­иллюстративный материал).</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Типы книг (изданий): книга</w:t>
      </w:r>
      <w:r w:rsidRPr="00FF2526">
        <w:rPr>
          <w:rFonts w:ascii="Times New Roman" w:eastAsia="Times New Roman" w:hAnsi="Times New Roman" w:cs="Times New Roman"/>
          <w:color w:val="000000"/>
          <w:spacing w:val="-2"/>
          <w:sz w:val="24"/>
          <w:szCs w:val="24"/>
        </w:rPr>
        <w:noBreakHyphen/>
        <w:t>произведение, книга</w:t>
      </w:r>
      <w:r w:rsidRPr="00FF2526">
        <w:rPr>
          <w:rFonts w:ascii="Times New Roman" w:eastAsia="Times New Roman" w:hAnsi="Times New Roman" w:cs="Times New Roman"/>
          <w:color w:val="000000"/>
          <w:spacing w:val="-2"/>
          <w:sz w:val="24"/>
          <w:szCs w:val="24"/>
        </w:rPr>
        <w:noBreakHyphen/>
        <w:t xml:space="preserve">сборник, </w:t>
      </w:r>
      <w:r w:rsidRPr="00FF2526">
        <w:rPr>
          <w:rFonts w:ascii="Times New Roman" w:eastAsia="Times New Roman" w:hAnsi="Times New Roman" w:cs="Times New Roman"/>
          <w:color w:val="000000"/>
          <w:sz w:val="24"/>
          <w:szCs w:val="24"/>
        </w:rPr>
        <w:t>собрание сочинений, периодическая печать, справочные издания (справочники, словари, энциклопедии).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Выбор книг на основе рекомендованного списка, кар</w:t>
      </w:r>
      <w:r w:rsidRPr="00FF2526">
        <w:rPr>
          <w:rFonts w:ascii="Times New Roman" w:eastAsia="Times New Roman" w:hAnsi="Times New Roman" w:cs="Times New Roman"/>
          <w:color w:val="000000"/>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Работа с текстом художественного произведения.</w:t>
      </w:r>
      <w:r w:rsidRPr="00FF2526">
        <w:rPr>
          <w:rFonts w:ascii="Times New Roman" w:eastAsia="Times New Roman"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FF2526">
        <w:rPr>
          <w:rFonts w:ascii="Times New Roman" w:eastAsia="Times New Roman" w:hAnsi="Times New Roman" w:cs="Times New Roman"/>
          <w:color w:val="000000"/>
          <w:spacing w:val="2"/>
          <w:sz w:val="24"/>
          <w:szCs w:val="24"/>
        </w:rPr>
        <w:t>текста: своеобразие выразительных средств языка (с помо</w:t>
      </w:r>
      <w:r w:rsidRPr="00FF2526">
        <w:rPr>
          <w:rFonts w:ascii="Times New Roman" w:eastAsia="Times New Roman" w:hAnsi="Times New Roman" w:cs="Times New Roman"/>
          <w:color w:val="000000"/>
          <w:sz w:val="24"/>
          <w:szCs w:val="24"/>
        </w:rPr>
        <w:t>щью учителя). Осознание того, что фольклор есть выражение общечеловеческих нравственных правил и отношений.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lastRenderedPageBreak/>
        <w:t>Понимание нравственного содержания прочитанного, осоз</w:t>
      </w:r>
      <w:r w:rsidRPr="00FF2526">
        <w:rPr>
          <w:rFonts w:ascii="Times New Roman" w:eastAsia="Times New Roman" w:hAnsi="Times New Roman" w:cs="Times New Roman"/>
          <w:color w:val="000000"/>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F2526">
        <w:rPr>
          <w:rFonts w:ascii="Times New Roman" w:eastAsia="Times New Roman" w:hAnsi="Times New Roman" w:cs="Times New Roman"/>
          <w:color w:val="000000"/>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FF2526">
        <w:rPr>
          <w:rFonts w:ascii="Times New Roman" w:eastAsia="Times New Roman" w:hAnsi="Times New Roman" w:cs="Times New Roman"/>
          <w:color w:val="000000"/>
          <w:sz w:val="24"/>
          <w:szCs w:val="24"/>
        </w:rPr>
        <w:t xml:space="preserve">с </w:t>
      </w:r>
      <w:r w:rsidRPr="00FF2526">
        <w:rPr>
          <w:rFonts w:ascii="Times New Roman" w:eastAsia="Times New Roman" w:hAnsi="Times New Roman" w:cs="Times New Roman"/>
          <w:color w:val="000000"/>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FF2526">
        <w:rPr>
          <w:rFonts w:ascii="Times New Roman" w:eastAsia="Times New Roman" w:hAnsi="Times New Roman" w:cs="Times New Roman"/>
          <w:color w:val="000000"/>
          <w:sz w:val="24"/>
          <w:szCs w:val="24"/>
        </w:rPr>
        <w:t>пересказ.</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Характеристика героя произведения. Нахож</w:t>
      </w:r>
      <w:r w:rsidRPr="00FF2526">
        <w:rPr>
          <w:rFonts w:ascii="Times New Roman" w:eastAsia="Times New Roman" w:hAnsi="Times New Roman" w:cs="Times New Roman"/>
          <w:color w:val="000000"/>
          <w:spacing w:val="2"/>
          <w:sz w:val="24"/>
          <w:szCs w:val="24"/>
        </w:rPr>
        <w:t xml:space="preserve">дение в тексте слов и выражений, характеризующих героя </w:t>
      </w:r>
      <w:r w:rsidRPr="00FF2526">
        <w:rPr>
          <w:rFonts w:ascii="Times New Roman" w:eastAsia="Times New Roman" w:hAnsi="Times New Roman" w:cs="Times New Roman"/>
          <w:color w:val="000000"/>
          <w:sz w:val="24"/>
          <w:szCs w:val="24"/>
        </w:rPr>
        <w:t xml:space="preserve">и событие. Анализ (с помощью учителя), мотивы поступка </w:t>
      </w:r>
      <w:r w:rsidRPr="00FF2526">
        <w:rPr>
          <w:rFonts w:ascii="Times New Roman" w:eastAsia="Times New Roman" w:hAnsi="Times New Roman" w:cs="Times New Roman"/>
          <w:color w:val="000000"/>
          <w:spacing w:val="2"/>
          <w:sz w:val="24"/>
          <w:szCs w:val="24"/>
        </w:rPr>
        <w:t xml:space="preserve">персонажа. Сопоставление поступков героев по аналогии </w:t>
      </w:r>
      <w:r w:rsidRPr="00FF2526">
        <w:rPr>
          <w:rFonts w:ascii="Times New Roman" w:eastAsia="Times New Roman" w:hAnsi="Times New Roman" w:cs="Times New Roman"/>
          <w:color w:val="000000"/>
          <w:sz w:val="24"/>
          <w:szCs w:val="24"/>
        </w:rPr>
        <w:t>или по контрасту. Выявление авторского отношения к герою на основе анализа текста, авторских помет, имён героев.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Подробный пересказ текста: определение главной мыс</w:t>
      </w:r>
      <w:r w:rsidRPr="00FF2526">
        <w:rPr>
          <w:rFonts w:ascii="Times New Roman" w:eastAsia="Times New Roman" w:hAnsi="Times New Roman" w:cs="Times New Roman"/>
          <w:color w:val="000000"/>
          <w:sz w:val="24"/>
          <w:szCs w:val="24"/>
        </w:rPr>
        <w:t>ли фрагмента, выделение опорных или ключевых слов, оза</w:t>
      </w:r>
      <w:r w:rsidRPr="00FF2526">
        <w:rPr>
          <w:rFonts w:ascii="Times New Roman" w:eastAsia="Times New Roman" w:hAnsi="Times New Roman" w:cs="Times New Roman"/>
          <w:color w:val="000000"/>
          <w:spacing w:val="2"/>
          <w:sz w:val="24"/>
          <w:szCs w:val="24"/>
        </w:rPr>
        <w:t xml:space="preserve">главливание, подробный пересказ эпизода; деление текста </w:t>
      </w:r>
      <w:r w:rsidRPr="00FF2526">
        <w:rPr>
          <w:rFonts w:ascii="Times New Roman" w:eastAsia="Times New Roman" w:hAnsi="Times New Roman" w:cs="Times New Roman"/>
          <w:color w:val="000000"/>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Самостоятельный выборочный пересказ по заданному </w:t>
      </w:r>
      <w:r w:rsidRPr="00FF2526">
        <w:rPr>
          <w:rFonts w:ascii="Times New Roman" w:eastAsia="Times New Roman" w:hAnsi="Times New Roman" w:cs="Times New Roman"/>
          <w:color w:val="000000"/>
          <w:sz w:val="24"/>
          <w:szCs w:val="24"/>
        </w:rPr>
        <w:t xml:space="preserve">фрагменту: характеристика героя произведения (отбор слов, </w:t>
      </w:r>
      <w:r w:rsidRPr="00FF2526">
        <w:rPr>
          <w:rFonts w:ascii="Times New Roman" w:eastAsia="Times New Roman" w:hAnsi="Times New Roman" w:cs="Times New Roman"/>
          <w:color w:val="000000"/>
          <w:spacing w:val="2"/>
          <w:sz w:val="24"/>
          <w:szCs w:val="24"/>
        </w:rPr>
        <w:t xml:space="preserve">выражений в тексте, позволяющих составить рассказ о герое), описание места действия (выбор слов, выражений в </w:t>
      </w:r>
      <w:r w:rsidRPr="00FF2526">
        <w:rPr>
          <w:rFonts w:ascii="Times New Roman" w:eastAsia="Times New Roman" w:hAnsi="Times New Roman" w:cs="Times New Roman"/>
          <w:color w:val="000000"/>
          <w:sz w:val="24"/>
          <w:szCs w:val="24"/>
        </w:rPr>
        <w:t xml:space="preserve">тексте, позволяющих составить данное описание на основе </w:t>
      </w:r>
      <w:r w:rsidRPr="00FF2526">
        <w:rPr>
          <w:rFonts w:ascii="Times New Roman" w:eastAsia="Times New Roman" w:hAnsi="Times New Roman" w:cs="Times New Roman"/>
          <w:color w:val="000000"/>
          <w:spacing w:val="2"/>
          <w:sz w:val="24"/>
          <w:szCs w:val="24"/>
        </w:rPr>
        <w:t xml:space="preserve">текста).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t xml:space="preserve">Работа с учебными, научно­популярными и другими текстами. </w:t>
      </w:r>
      <w:r w:rsidRPr="00FF2526">
        <w:rPr>
          <w:rFonts w:ascii="Times New Roman" w:eastAsia="Times New Roman" w:hAnsi="Times New Roman" w:cs="Times New Roman"/>
          <w:color w:val="000000"/>
          <w:spacing w:val="2"/>
          <w:sz w:val="24"/>
          <w:szCs w:val="24"/>
        </w:rPr>
        <w:t xml:space="preserve">Понимание заглавия произведения; адекватное </w:t>
      </w:r>
      <w:r w:rsidRPr="00FF2526">
        <w:rPr>
          <w:rFonts w:ascii="Times New Roman" w:eastAsia="Times New Roman" w:hAnsi="Times New Roman" w:cs="Times New Roman"/>
          <w:color w:val="000000"/>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F2526">
        <w:rPr>
          <w:rFonts w:ascii="Times New Roman" w:eastAsia="Times New Roman" w:hAnsi="Times New Roman" w:cs="Times New Roman"/>
          <w:color w:val="000000"/>
          <w:spacing w:val="2"/>
          <w:sz w:val="24"/>
          <w:szCs w:val="24"/>
        </w:rPr>
        <w:t xml:space="preserve">Воспроизведение текста с опорой </w:t>
      </w:r>
      <w:r w:rsidRPr="00FF2526">
        <w:rPr>
          <w:rFonts w:ascii="Times New Roman" w:eastAsia="Times New Roman" w:hAnsi="Times New Roman" w:cs="Times New Roman"/>
          <w:color w:val="000000"/>
          <w:sz w:val="24"/>
          <w:szCs w:val="24"/>
        </w:rPr>
        <w:t>на ключевые слова, модель, схему. Подробный пересказ текста. Краткий пересказ текста (выделение главного в содержании текста).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Говорение (культура речевого общения)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F2526">
        <w:rPr>
          <w:rFonts w:ascii="Times New Roman" w:eastAsia="Times New Roman" w:hAnsi="Times New Roman" w:cs="Times New Roman"/>
          <w:color w:val="000000"/>
          <w:spacing w:val="2"/>
          <w:sz w:val="24"/>
          <w:szCs w:val="24"/>
        </w:rPr>
        <w:t xml:space="preserve">перебивая, собеседника и в вежливой форме высказывать </w:t>
      </w:r>
      <w:r w:rsidRPr="00FF2526">
        <w:rPr>
          <w:rFonts w:ascii="Times New Roman" w:eastAsia="Times New Roman" w:hAnsi="Times New Roman" w:cs="Times New Roman"/>
          <w:color w:val="000000"/>
          <w:sz w:val="24"/>
          <w:szCs w:val="24"/>
        </w:rPr>
        <w:t xml:space="preserve">свою точку зрения по </w:t>
      </w:r>
      <w:r w:rsidRPr="00FF2526">
        <w:rPr>
          <w:rFonts w:ascii="Times New Roman" w:eastAsia="Times New Roman" w:hAnsi="Times New Roman" w:cs="Times New Roman"/>
          <w:color w:val="000000"/>
          <w:sz w:val="24"/>
          <w:szCs w:val="24"/>
        </w:rPr>
        <w:lastRenderedPageBreak/>
        <w:t>обсуждаемому произведению (учебному, научно­познавательному, художественному тексту)</w:t>
      </w:r>
      <w:r w:rsidRPr="00FF2526">
        <w:rPr>
          <w:rFonts w:ascii="Times New Roman" w:eastAsia="Times New Roman" w:hAnsi="Times New Roman" w:cs="Times New Roman"/>
          <w:color w:val="000000"/>
          <w:spacing w:val="2"/>
          <w:sz w:val="24"/>
          <w:szCs w:val="24"/>
        </w:rPr>
        <w:t xml:space="preserve">. Использование норм речевого этикета в условиях внеучебного общения.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Работа со словом (распознание прямого и переносного </w:t>
      </w:r>
      <w:r w:rsidRPr="00FF2526">
        <w:rPr>
          <w:rFonts w:ascii="Times New Roman" w:eastAsia="Times New Roman" w:hAnsi="Times New Roman" w:cs="Times New Roman"/>
          <w:color w:val="000000"/>
          <w:spacing w:val="-2"/>
          <w:sz w:val="24"/>
          <w:szCs w:val="24"/>
        </w:rPr>
        <w:t>значения слов, их многозначности), попол</w:t>
      </w:r>
      <w:r w:rsidRPr="00FF2526">
        <w:rPr>
          <w:rFonts w:ascii="Times New Roman" w:eastAsia="Times New Roman" w:hAnsi="Times New Roman" w:cs="Times New Roman"/>
          <w:color w:val="000000"/>
          <w:sz w:val="24"/>
          <w:szCs w:val="24"/>
        </w:rPr>
        <w:t>нение активного словарного запаса.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z w:val="24"/>
          <w:szCs w:val="24"/>
        </w:rPr>
        <w:t>Монолог как форма речевого высказывания. Монологиче</w:t>
      </w:r>
      <w:r w:rsidRPr="00FF2526">
        <w:rPr>
          <w:rFonts w:ascii="Times New Roman" w:eastAsia="Times New Roman" w:hAnsi="Times New Roman" w:cs="Times New Roman"/>
          <w:color w:val="000000"/>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F2526">
        <w:rPr>
          <w:rFonts w:ascii="Times New Roman" w:eastAsia="Times New Roman" w:hAnsi="Times New Roman" w:cs="Times New Roman"/>
          <w:color w:val="000000"/>
          <w:sz w:val="24"/>
          <w:szCs w:val="24"/>
        </w:rPr>
        <w:t>сказывании. Передача содержания прочитанного или прослу</w:t>
      </w:r>
      <w:r w:rsidRPr="00FF2526">
        <w:rPr>
          <w:rFonts w:ascii="Times New Roman" w:eastAsia="Times New Roman" w:hAnsi="Times New Roman" w:cs="Times New Roman"/>
          <w:color w:val="000000"/>
          <w:spacing w:val="2"/>
          <w:sz w:val="24"/>
          <w:szCs w:val="24"/>
        </w:rPr>
        <w:t xml:space="preserve">шанного с учётом специфики учебного и художественного текста. Передача впечатлений (из </w:t>
      </w:r>
      <w:r w:rsidRPr="00FF2526">
        <w:rPr>
          <w:rFonts w:ascii="Times New Roman" w:eastAsia="Times New Roman" w:hAnsi="Times New Roman" w:cs="Times New Roman"/>
          <w:color w:val="000000"/>
          <w:sz w:val="24"/>
          <w:szCs w:val="24"/>
        </w:rPr>
        <w:t>повседневной жизни, от художественного произведения, про</w:t>
      </w:r>
      <w:r w:rsidRPr="00FF2526">
        <w:rPr>
          <w:rFonts w:ascii="Times New Roman" w:eastAsia="Times New Roman" w:hAnsi="Times New Roman" w:cs="Times New Roman"/>
          <w:color w:val="000000"/>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Письмо (культура письменной речи)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w:t>
      </w:r>
      <w:r w:rsidRPr="00FF2526">
        <w:rPr>
          <w:rFonts w:ascii="Times New Roman" w:eastAsia="Times New Roman" w:hAnsi="Times New Roman" w:cs="Times New Roman"/>
          <w:color w:val="000000"/>
          <w:spacing w:val="2"/>
          <w:sz w:val="24"/>
          <w:szCs w:val="24"/>
        </w:rPr>
        <w:t>использование выразительных средств языка (сравнение) в мини­сочинениях</w:t>
      </w:r>
      <w:r w:rsidRPr="00FF2526">
        <w:rPr>
          <w:rFonts w:ascii="Times New Roman" w:eastAsia="Times New Roman" w:hAnsi="Times New Roman" w:cs="Times New Roman"/>
          <w:color w:val="000000"/>
          <w:sz w:val="24"/>
          <w:szCs w:val="24"/>
        </w:rPr>
        <w:t>, рассказ на заданную тему.</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Круг детского чтения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w:t>
      </w:r>
      <w:r w:rsidRPr="00FF2526">
        <w:rPr>
          <w:rFonts w:ascii="Times New Roman" w:eastAsia="Times New Roman" w:hAnsi="Times New Roman" w:cs="Times New Roman"/>
          <w:color w:val="000000"/>
          <w:spacing w:val="2"/>
          <w:sz w:val="24"/>
          <w:szCs w:val="24"/>
        </w:rPr>
        <w:t xml:space="preserve">но­энциклопедическая литература; детские периодические </w:t>
      </w:r>
      <w:r w:rsidRPr="00FF2526">
        <w:rPr>
          <w:rFonts w:ascii="Times New Roman" w:eastAsia="Times New Roman" w:hAnsi="Times New Roman" w:cs="Times New Roman"/>
          <w:color w:val="000000"/>
          <w:sz w:val="24"/>
          <w:szCs w:val="24"/>
        </w:rPr>
        <w:t>издания (по выбору).</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pacing w:val="2"/>
          <w:sz w:val="24"/>
          <w:szCs w:val="24"/>
        </w:rPr>
        <w:t xml:space="preserve">Литературоведческая пропедевтика (практическое </w:t>
      </w:r>
      <w:r w:rsidRPr="00FF2526">
        <w:rPr>
          <w:rFonts w:ascii="Times New Roman" w:eastAsia="Times New Roman" w:hAnsi="Times New Roman" w:cs="Times New Roman"/>
          <w:b/>
          <w:bCs/>
          <w:i/>
          <w:iCs/>
          <w:color w:val="000000"/>
          <w:sz w:val="24"/>
          <w:szCs w:val="24"/>
        </w:rPr>
        <w:t>освоение)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Нахождение в тексте, определение значения в художе</w:t>
      </w:r>
      <w:r w:rsidRPr="00FF2526">
        <w:rPr>
          <w:rFonts w:ascii="Times New Roman" w:eastAsia="Times New Roman" w:hAnsi="Times New Roman" w:cs="Times New Roman"/>
          <w:color w:val="000000"/>
          <w:sz w:val="24"/>
          <w:szCs w:val="24"/>
        </w:rPr>
        <w:t>ственной речи (с помощью учителя) средств выразительности: синонимов, антонимов, сравнений.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Ориентировка в литературных понятиях: художественное </w:t>
      </w:r>
      <w:r w:rsidRPr="00FF2526">
        <w:rPr>
          <w:rFonts w:ascii="Times New Roman" w:eastAsia="Times New Roman" w:hAnsi="Times New Roman" w:cs="Times New Roman"/>
          <w:color w:val="000000"/>
          <w:sz w:val="24"/>
          <w:szCs w:val="24"/>
        </w:rPr>
        <w:t>произведение, автор (рассказчик), сюжет, тема; герой произведения: его портрет, речь, поступки, мысли; отношение автора к герою.</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Фольклор и авторские художественные произведения (различение).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z w:val="24"/>
          <w:szCs w:val="24"/>
        </w:rPr>
        <w:t>Жанровое разнообразие произведений. Малые фольклор</w:t>
      </w:r>
      <w:r w:rsidRPr="00FF2526">
        <w:rPr>
          <w:rFonts w:ascii="Times New Roman" w:eastAsia="Times New Roman" w:hAnsi="Times New Roman" w:cs="Times New Roman"/>
          <w:color w:val="000000"/>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Сказки (о животных, бытовые, волшебные). </w:t>
      </w:r>
      <w:r w:rsidRPr="00FF2526">
        <w:rPr>
          <w:rFonts w:ascii="Times New Roman" w:eastAsia="Times New Roman" w:hAnsi="Times New Roman" w:cs="Times New Roman"/>
          <w:color w:val="000000"/>
          <w:spacing w:val="2"/>
          <w:sz w:val="24"/>
          <w:szCs w:val="24"/>
        </w:rPr>
        <w:t xml:space="preserve">Художественные особенности сказок: лексика, построение </w:t>
      </w:r>
      <w:r w:rsidRPr="00FF2526">
        <w:rPr>
          <w:rFonts w:ascii="Times New Roman" w:eastAsia="Times New Roman" w:hAnsi="Times New Roman" w:cs="Times New Roman"/>
          <w:color w:val="000000"/>
          <w:sz w:val="24"/>
          <w:szCs w:val="24"/>
        </w:rPr>
        <w:t>(композиция). Литературная (авторская) сказка.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Творческая деятельность обучающихся (на основе литературных произведений)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sz w:val="24"/>
          <w:szCs w:val="24"/>
        </w:rPr>
      </w:pPr>
      <w:r w:rsidRPr="00FF2526">
        <w:rPr>
          <w:rFonts w:ascii="Times New Roman" w:eastAsia="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w:t>
      </w:r>
      <w:r w:rsidRPr="00FF2526">
        <w:rPr>
          <w:rFonts w:ascii="Times New Roman" w:eastAsia="Times New Roman" w:hAnsi="Times New Roman" w:cs="Times New Roman"/>
          <w:color w:val="000000"/>
          <w:spacing w:val="2"/>
          <w:sz w:val="24"/>
          <w:szCs w:val="24"/>
        </w:rPr>
        <w:t>вание, драматизация; устное словесное рисование, знаком</w:t>
      </w:r>
      <w:r w:rsidRPr="00FF2526">
        <w:rPr>
          <w:rFonts w:ascii="Times New Roman" w:eastAsia="Times New Roman" w:hAnsi="Times New Roman" w:cs="Times New Roman"/>
          <w:color w:val="000000"/>
          <w:sz w:val="24"/>
          <w:szCs w:val="24"/>
        </w:rPr>
        <w:t xml:space="preserve">ство с различными способами работы с деформированным </w:t>
      </w:r>
      <w:r w:rsidRPr="00FF2526">
        <w:rPr>
          <w:rFonts w:ascii="Times New Roman" w:eastAsia="Times New Roman" w:hAnsi="Times New Roman" w:cs="Times New Roman"/>
          <w:color w:val="000000"/>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FF2526">
        <w:rPr>
          <w:rFonts w:ascii="Times New Roman" w:eastAsia="Times New Roman" w:hAnsi="Times New Roman" w:cs="Times New Roman"/>
          <w:color w:val="000000"/>
          <w:sz w:val="24"/>
          <w:szCs w:val="24"/>
        </w:rPr>
        <w:t xml:space="preserve">этапности в выполнении действий); изложение с элементами сочинения, </w:t>
      </w:r>
      <w:r w:rsidRPr="00FF2526">
        <w:rPr>
          <w:rFonts w:ascii="Times New Roman" w:eastAsia="Times New Roman" w:hAnsi="Times New Roman" w:cs="Times New Roman"/>
          <w:iCs/>
          <w:color w:val="000000"/>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sz w:val="24"/>
          <w:szCs w:val="24"/>
          <w:lang w:eastAsia="ru-RU"/>
        </w:rPr>
      </w:pPr>
      <w:r w:rsidRPr="00FF2526">
        <w:rPr>
          <w:rFonts w:ascii="Times New Roman" w:eastAsia="Times New Roman" w:hAnsi="Times New Roman" w:cs="Times New Roman"/>
          <w:b/>
          <w:i/>
          <w:iCs/>
          <w:color w:val="000000"/>
          <w:sz w:val="24"/>
          <w:szCs w:val="24"/>
          <w:lang w:eastAsia="ru-RU"/>
        </w:rPr>
        <w:t>3. Иностранный язык</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Предметное содержание речи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z w:val="24"/>
          <w:szCs w:val="24"/>
        </w:rPr>
        <w:t xml:space="preserve">Знакомство. </w:t>
      </w:r>
      <w:r w:rsidRPr="00FF2526">
        <w:rPr>
          <w:rFonts w:ascii="Times New Roman" w:eastAsia="Times New Roman" w:hAnsi="Times New Roman" w:cs="Times New Roman"/>
          <w:color w:val="000000"/>
          <w:sz w:val="24"/>
          <w:szCs w:val="24"/>
        </w:rPr>
        <w:t xml:space="preserve">С одноклассниками, учителем, персонажами детских произведений: имя, возраст. </w:t>
      </w:r>
      <w:r w:rsidRPr="00FF2526">
        <w:rPr>
          <w:rFonts w:ascii="Times New Roman" w:eastAsia="Times New Roman" w:hAnsi="Times New Roman" w:cs="Times New Roman"/>
          <w:sz w:val="24"/>
          <w:szCs w:val="24"/>
        </w:rPr>
        <w:t>Приветствие, прощание, поздравление, ответ на поздравление, благодарность, извинения (с</w:t>
      </w:r>
      <w:r w:rsidRPr="00FF2526">
        <w:rPr>
          <w:rFonts w:ascii="Times New Roman" w:eastAsia="Times New Roman" w:hAnsi="Times New Roman" w:cs="Times New Roman"/>
          <w:color w:val="000000"/>
          <w:sz w:val="24"/>
          <w:szCs w:val="24"/>
        </w:rPr>
        <w:t xml:space="preserve"> использованием типичных фраз речевого этикета).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z w:val="24"/>
          <w:szCs w:val="24"/>
        </w:rPr>
        <w:t xml:space="preserve">Я и моя семья. </w:t>
      </w:r>
      <w:r w:rsidRPr="00FF2526">
        <w:rPr>
          <w:rFonts w:ascii="Times New Roman" w:eastAsia="Times New Roman" w:hAnsi="Times New Roman" w:cs="Times New Roman"/>
          <w:color w:val="000000"/>
          <w:sz w:val="24"/>
          <w:szCs w:val="24"/>
        </w:rPr>
        <w:t>Члены семьи, их имена, возраст, внешность, характер. Мой день (распо</w:t>
      </w:r>
      <w:r w:rsidRPr="00FF2526">
        <w:rPr>
          <w:rFonts w:ascii="Times New Roman" w:eastAsia="Times New Roman" w:hAnsi="Times New Roman" w:cs="Times New Roman"/>
          <w:color w:val="000000"/>
          <w:spacing w:val="2"/>
          <w:sz w:val="24"/>
          <w:szCs w:val="24"/>
        </w:rPr>
        <w:t>рядок дня)</w:t>
      </w:r>
      <w:r w:rsidRPr="00FF2526">
        <w:rPr>
          <w:rFonts w:ascii="Times New Roman" w:eastAsia="Times New Roman" w:hAnsi="Times New Roman" w:cs="Times New Roman"/>
          <w:i/>
          <w:iCs/>
          <w:color w:val="000000"/>
          <w:spacing w:val="2"/>
          <w:sz w:val="24"/>
          <w:szCs w:val="24"/>
        </w:rPr>
        <w:t xml:space="preserve">. </w:t>
      </w:r>
      <w:r w:rsidRPr="00FF2526">
        <w:rPr>
          <w:rFonts w:ascii="Times New Roman" w:eastAsia="Times New Roman" w:hAnsi="Times New Roman" w:cs="Times New Roman"/>
          <w:color w:val="000000"/>
          <w:spacing w:val="2"/>
          <w:sz w:val="24"/>
          <w:szCs w:val="24"/>
        </w:rPr>
        <w:t xml:space="preserve">Любимая еда. </w:t>
      </w:r>
      <w:r w:rsidRPr="00FF2526">
        <w:rPr>
          <w:rFonts w:ascii="Times New Roman" w:eastAsia="Times New Roman" w:hAnsi="Times New Roman" w:cs="Times New Roman"/>
          <w:color w:val="000000"/>
          <w:sz w:val="24"/>
          <w:szCs w:val="24"/>
        </w:rPr>
        <w:t xml:space="preserve">Семейные праздники: день рождения, Новый год/Рождество.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pacing w:val="2"/>
          <w:sz w:val="24"/>
          <w:szCs w:val="24"/>
        </w:rPr>
        <w:t xml:space="preserve">Мир моих увлечений. </w:t>
      </w:r>
      <w:r w:rsidRPr="00FF2526">
        <w:rPr>
          <w:rFonts w:ascii="Times New Roman" w:eastAsia="Times New Roman" w:hAnsi="Times New Roman" w:cs="Times New Roman"/>
          <w:color w:val="000000"/>
          <w:spacing w:val="2"/>
          <w:sz w:val="24"/>
          <w:szCs w:val="24"/>
        </w:rPr>
        <w:t xml:space="preserve">Мои любимые занятия. </w:t>
      </w:r>
      <w:r w:rsidRPr="00FF2526">
        <w:rPr>
          <w:rFonts w:ascii="Times New Roman" w:eastAsia="Times New Roman" w:hAnsi="Times New Roman" w:cs="Times New Roman"/>
          <w:iCs/>
          <w:color w:val="000000"/>
          <w:sz w:val="24"/>
          <w:szCs w:val="24"/>
        </w:rPr>
        <w:t>Мои любимые сказки</w:t>
      </w:r>
      <w:r w:rsidRPr="00FF2526">
        <w:rPr>
          <w:rFonts w:ascii="Times New Roman" w:eastAsia="Times New Roman" w:hAnsi="Times New Roman" w:cs="Times New Roman"/>
          <w:i/>
          <w:iCs/>
          <w:color w:val="000000"/>
          <w:sz w:val="24"/>
          <w:szCs w:val="24"/>
        </w:rPr>
        <w:t xml:space="preserve">. </w:t>
      </w:r>
      <w:r w:rsidRPr="00FF2526">
        <w:rPr>
          <w:rFonts w:ascii="Times New Roman" w:eastAsia="Times New Roman" w:hAnsi="Times New Roman" w:cs="Times New Roman"/>
          <w:color w:val="000000"/>
          <w:sz w:val="24"/>
          <w:szCs w:val="24"/>
        </w:rPr>
        <w:t>Выходной день</w:t>
      </w:r>
      <w:r w:rsidRPr="00FF2526">
        <w:rPr>
          <w:rFonts w:ascii="Times New Roman" w:eastAsia="Times New Roman" w:hAnsi="Times New Roman" w:cs="Times New Roman"/>
          <w:i/>
          <w:iCs/>
          <w:color w:val="000000"/>
          <w:sz w:val="24"/>
          <w:szCs w:val="24"/>
        </w:rPr>
        <w:t xml:space="preserve">, </w:t>
      </w:r>
      <w:r w:rsidRPr="00FF2526">
        <w:rPr>
          <w:rFonts w:ascii="Times New Roman" w:eastAsia="Times New Roman" w:hAnsi="Times New Roman" w:cs="Times New Roman"/>
          <w:color w:val="000000"/>
          <w:sz w:val="24"/>
          <w:szCs w:val="24"/>
        </w:rPr>
        <w:t>каникулы.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z w:val="24"/>
          <w:szCs w:val="24"/>
        </w:rPr>
        <w:t xml:space="preserve">Я и мои друзья. </w:t>
      </w:r>
      <w:r w:rsidRPr="00FF2526">
        <w:rPr>
          <w:rFonts w:ascii="Times New Roman" w:eastAsia="Times New Roman" w:hAnsi="Times New Roman" w:cs="Times New Roman"/>
          <w:color w:val="000000"/>
          <w:sz w:val="24"/>
          <w:szCs w:val="24"/>
        </w:rPr>
        <w:t>Имя, возраст, внешность, характер, увлечения/хобби. Любимое домашнее животное: имя, возраст, цвет, размер, характер.</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pacing w:val="2"/>
          <w:sz w:val="24"/>
          <w:szCs w:val="24"/>
        </w:rPr>
        <w:t xml:space="preserve">Моя школа. </w:t>
      </w:r>
      <w:r w:rsidRPr="00FF2526">
        <w:rPr>
          <w:rFonts w:ascii="Times New Roman" w:eastAsia="Times New Roman" w:hAnsi="Times New Roman" w:cs="Times New Roman"/>
          <w:color w:val="000000"/>
          <w:spacing w:val="2"/>
          <w:sz w:val="24"/>
          <w:szCs w:val="24"/>
        </w:rPr>
        <w:t xml:space="preserve">Классная комната, учебные предметы, </w:t>
      </w:r>
      <w:r w:rsidRPr="00FF2526">
        <w:rPr>
          <w:rFonts w:ascii="Times New Roman" w:eastAsia="Times New Roman" w:hAnsi="Times New Roman" w:cs="Times New Roman"/>
          <w:color w:val="000000"/>
          <w:sz w:val="24"/>
          <w:szCs w:val="24"/>
        </w:rPr>
        <w:t xml:space="preserve">школьные принадлежности.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z w:val="24"/>
          <w:szCs w:val="24"/>
        </w:rPr>
        <w:t xml:space="preserve">Мир вокруг меня. </w:t>
      </w:r>
      <w:r w:rsidRPr="00FF2526">
        <w:rPr>
          <w:rFonts w:ascii="Times New Roman" w:eastAsia="Times New Roman" w:hAnsi="Times New Roman" w:cs="Times New Roman"/>
          <w:color w:val="000000"/>
          <w:sz w:val="24"/>
          <w:szCs w:val="24"/>
        </w:rPr>
        <w:t xml:space="preserve">Мой дом/квартира/комната: названия комнат. Природа. </w:t>
      </w:r>
      <w:r w:rsidRPr="00FF2526">
        <w:rPr>
          <w:rFonts w:ascii="Times New Roman" w:eastAsia="Times New Roman" w:hAnsi="Times New Roman" w:cs="Times New Roman"/>
          <w:iCs/>
          <w:color w:val="000000"/>
          <w:sz w:val="24"/>
          <w:szCs w:val="24"/>
        </w:rPr>
        <w:t>Дикие и домашние животные</w:t>
      </w:r>
      <w:r w:rsidRPr="00FF2526">
        <w:rPr>
          <w:rFonts w:ascii="Times New Roman" w:eastAsia="Times New Roman" w:hAnsi="Times New Roman" w:cs="Times New Roman"/>
          <w:i/>
          <w:iCs/>
          <w:color w:val="000000"/>
          <w:sz w:val="24"/>
          <w:szCs w:val="24"/>
        </w:rPr>
        <w:t xml:space="preserve">. </w:t>
      </w:r>
      <w:r w:rsidRPr="00FF2526">
        <w:rPr>
          <w:rFonts w:ascii="Times New Roman" w:eastAsia="Times New Roman" w:hAnsi="Times New Roman" w:cs="Times New Roman"/>
          <w:color w:val="000000"/>
          <w:sz w:val="24"/>
          <w:szCs w:val="24"/>
        </w:rPr>
        <w:t>Любимое время года. Погода.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lastRenderedPageBreak/>
        <w:t xml:space="preserve">Страна/страны изучаемого языка и родная страна. </w:t>
      </w:r>
      <w:r w:rsidRPr="00FF2526">
        <w:rPr>
          <w:rFonts w:ascii="Times New Roman" w:eastAsia="Times New Roman" w:hAnsi="Times New Roman" w:cs="Times New Roman"/>
          <w:color w:val="000000"/>
          <w:sz w:val="24"/>
          <w:szCs w:val="24"/>
        </w:rPr>
        <w:t xml:space="preserve">Общие сведения: название, столица. </w:t>
      </w:r>
      <w:r w:rsidRPr="00FF2526">
        <w:rPr>
          <w:rFonts w:ascii="Times New Roman" w:eastAsia="Times New Roman" w:hAnsi="Times New Roman" w:cs="Times New Roman"/>
          <w:iCs/>
          <w:color w:val="000000"/>
          <w:sz w:val="24"/>
          <w:szCs w:val="24"/>
        </w:rPr>
        <w:t>Небольшие произведения детского фольклора на изучаемом иностранном языке (рифмовки, стихи, песни, сказки).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Коммуникативные умения по видам речевой деятельности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sz w:val="24"/>
          <w:szCs w:val="24"/>
        </w:rPr>
      </w:pPr>
      <w:r w:rsidRPr="00FF2526">
        <w:rPr>
          <w:rFonts w:ascii="Times New Roman" w:eastAsia="Times New Roman" w:hAnsi="Times New Roman" w:cs="Times New Roman"/>
          <w:b/>
          <w:bCs/>
          <w:color w:val="000000"/>
          <w:sz w:val="24"/>
          <w:szCs w:val="24"/>
        </w:rPr>
        <w:t>В русле говорения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i/>
          <w:iCs/>
          <w:color w:val="000000"/>
          <w:sz w:val="24"/>
          <w:szCs w:val="24"/>
        </w:rPr>
        <w:t>1.</w:t>
      </w:r>
      <w:r w:rsidRPr="00FF2526">
        <w:rPr>
          <w:rFonts w:ascii="Times New Roman" w:eastAsia="Times New Roman" w:hAnsi="Times New Roman" w:cs="Times New Roman"/>
          <w:i/>
          <w:iCs/>
          <w:color w:val="000000"/>
          <w:sz w:val="24"/>
          <w:szCs w:val="24"/>
        </w:rPr>
        <w:t> </w:t>
      </w:r>
      <w:r w:rsidRPr="00FF2526">
        <w:rPr>
          <w:rFonts w:ascii="Times New Roman" w:eastAsia="Times New Roman" w:hAnsi="Times New Roman" w:cs="Times New Roman"/>
          <w:i/>
          <w:iCs/>
          <w:color w:val="000000"/>
          <w:sz w:val="24"/>
          <w:szCs w:val="24"/>
        </w:rPr>
        <w:t>Диалогическая форма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Уметь вести: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этикетные диалоги в типичных ситуациях бытового и учебно­трудового общения</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sz w:val="24"/>
          <w:szCs w:val="24"/>
        </w:rPr>
      </w:pPr>
      <w:r w:rsidRPr="00FF2526">
        <w:rPr>
          <w:rFonts w:ascii="Times New Roman" w:eastAsia="Times New Roman" w:hAnsi="Times New Roman" w:cs="Times New Roman"/>
          <w:color w:val="000000"/>
          <w:sz w:val="24"/>
          <w:szCs w:val="24"/>
        </w:rPr>
        <w:t>диалог — побуждение к действию.</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i/>
          <w:iCs/>
          <w:color w:val="000000"/>
          <w:sz w:val="24"/>
          <w:szCs w:val="24"/>
        </w:rPr>
        <w:t>2.</w:t>
      </w:r>
      <w:r w:rsidRPr="00FF2526">
        <w:rPr>
          <w:rFonts w:ascii="Times New Roman" w:eastAsia="Times New Roman" w:hAnsi="Times New Roman" w:cs="Times New Roman"/>
          <w:i/>
          <w:iCs/>
          <w:color w:val="000000"/>
          <w:sz w:val="24"/>
          <w:szCs w:val="24"/>
        </w:rPr>
        <w:t> </w:t>
      </w:r>
      <w:r w:rsidRPr="00FF2526">
        <w:rPr>
          <w:rFonts w:ascii="Times New Roman" w:eastAsia="Times New Roman" w:hAnsi="Times New Roman" w:cs="Times New Roman"/>
          <w:i/>
          <w:iCs/>
          <w:color w:val="000000"/>
          <w:sz w:val="24"/>
          <w:szCs w:val="24"/>
        </w:rPr>
        <w:t>Монологическая форма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F2526">
        <w:rPr>
          <w:rFonts w:ascii="Times New Roman" w:eastAsia="Times New Roman" w:hAnsi="Times New Roman" w:cs="Times New Roman"/>
          <w:color w:val="000000"/>
          <w:spacing w:val="2"/>
          <w:sz w:val="24"/>
          <w:szCs w:val="24"/>
        </w:rPr>
        <w:t xml:space="preserve">Уметь пользоваться основными коммуникативными типами речи: описание, рассказ, </w:t>
      </w:r>
      <w:r w:rsidRPr="00FF2526">
        <w:rPr>
          <w:rFonts w:ascii="Times New Roman" w:eastAsia="Times New Roman" w:hAnsi="Times New Roman" w:cs="Times New Roman"/>
          <w:iCs/>
          <w:spacing w:val="2"/>
          <w:sz w:val="24"/>
          <w:szCs w:val="24"/>
        </w:rPr>
        <w:t>характеристика (персона</w:t>
      </w:r>
      <w:r w:rsidRPr="00FF2526">
        <w:rPr>
          <w:rFonts w:ascii="Times New Roman" w:eastAsia="Times New Roman" w:hAnsi="Times New Roman" w:cs="Times New Roman"/>
          <w:iCs/>
          <w:sz w:val="24"/>
          <w:szCs w:val="24"/>
        </w:rPr>
        <w:t>жей) с опорой на картинку (небольшой объем).</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В русле аудирования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Воспринимать на слух и понимать:</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В русле чтения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Читать (использовать метод глобального чтения):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spacing w:val="2"/>
          <w:sz w:val="24"/>
          <w:szCs w:val="24"/>
        </w:rPr>
        <w:t>вслух читать слова изучаемой лексики</w:t>
      </w:r>
      <w:r w:rsidRPr="00FF2526">
        <w:rPr>
          <w:rFonts w:ascii="Times New Roman" w:eastAsia="Times New Roman" w:hAnsi="Times New Roman" w:cs="Times New Roman"/>
          <w:color w:val="000000"/>
          <w:sz w:val="24"/>
          <w:szCs w:val="24"/>
        </w:rPr>
        <w:t xml:space="preserve"> и понимать </w:t>
      </w:r>
      <w:r w:rsidRPr="00FF2526">
        <w:rPr>
          <w:rFonts w:ascii="Times New Roman" w:eastAsia="Times New Roman" w:hAnsi="Times New Roman" w:cs="Times New Roman"/>
          <w:spacing w:val="2"/>
          <w:sz w:val="24"/>
          <w:szCs w:val="24"/>
        </w:rPr>
        <w:t>небольшие диалоги,</w:t>
      </w:r>
      <w:r w:rsidRPr="00FF2526">
        <w:rPr>
          <w:rFonts w:ascii="Times New Roman" w:eastAsia="Times New Roman" w:hAnsi="Times New Roman" w:cs="Times New Roman"/>
          <w:color w:val="000000"/>
          <w:spacing w:val="2"/>
          <w:sz w:val="24"/>
          <w:szCs w:val="24"/>
        </w:rPr>
        <w:t xml:space="preserve"> построенные на изученном </w:t>
      </w:r>
      <w:r w:rsidRPr="00FF2526">
        <w:rPr>
          <w:rFonts w:ascii="Times New Roman" w:eastAsia="Times New Roman" w:hAnsi="Times New Roman" w:cs="Times New Roman"/>
          <w:color w:val="000000"/>
          <w:sz w:val="24"/>
          <w:szCs w:val="24"/>
        </w:rPr>
        <w:t>языковом материале; находить необходимую информацию (имена персонажей, где происходит действие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В русле письма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Знать и уметь писать буквы английского алфавита.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Владеть:</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умением выписывать из текста слова, словосочетания и предложения.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Языковые средства и навыки пользования ими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i/>
          <w:iCs/>
          <w:color w:val="000000"/>
          <w:sz w:val="24"/>
          <w:szCs w:val="24"/>
        </w:rPr>
        <w:t>Английский язык</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z w:val="24"/>
          <w:szCs w:val="24"/>
        </w:rPr>
        <w:t xml:space="preserve">Графика, каллиграфия, орфография. </w:t>
      </w:r>
      <w:r w:rsidRPr="00FF2526">
        <w:rPr>
          <w:rFonts w:ascii="Times New Roman" w:eastAsia="Times New Roman" w:hAnsi="Times New Roman" w:cs="Times New Roman"/>
          <w:bCs/>
          <w:color w:val="000000"/>
          <w:sz w:val="24"/>
          <w:szCs w:val="24"/>
        </w:rPr>
        <w:t>Б</w:t>
      </w:r>
      <w:r w:rsidRPr="00FF2526">
        <w:rPr>
          <w:rFonts w:ascii="Times New Roman" w:eastAsia="Times New Roman" w:hAnsi="Times New Roman" w:cs="Times New Roman"/>
          <w:color w:val="000000"/>
          <w:sz w:val="24"/>
          <w:szCs w:val="24"/>
        </w:rPr>
        <w:t xml:space="preserve">уквы английского алфавита. Основные буквосочетания. Звуко­буквенные </w:t>
      </w:r>
      <w:r w:rsidRPr="00FF2526">
        <w:rPr>
          <w:rFonts w:ascii="Times New Roman" w:eastAsia="Times New Roman" w:hAnsi="Times New Roman" w:cs="Times New Roman"/>
          <w:color w:val="000000"/>
          <w:spacing w:val="2"/>
          <w:sz w:val="24"/>
          <w:szCs w:val="24"/>
        </w:rPr>
        <w:t xml:space="preserve">соответствия. Апостроф.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z w:val="24"/>
          <w:szCs w:val="24"/>
        </w:rPr>
        <w:t xml:space="preserve">Фонетическая сторона речи. </w:t>
      </w:r>
      <w:r w:rsidRPr="00FF2526">
        <w:rPr>
          <w:rFonts w:ascii="Times New Roman" w:eastAsia="Times New Roman" w:hAnsi="Times New Roman" w:cs="Times New Roman"/>
          <w:bCs/>
          <w:color w:val="000000"/>
          <w:sz w:val="24"/>
          <w:szCs w:val="24"/>
        </w:rPr>
        <w:t>П</w:t>
      </w:r>
      <w:r w:rsidRPr="00FF2526">
        <w:rPr>
          <w:rFonts w:ascii="Times New Roman" w:eastAsia="Times New Roman" w:hAnsi="Times New Roman" w:cs="Times New Roman"/>
          <w:color w:val="000000"/>
          <w:sz w:val="24"/>
          <w:szCs w:val="24"/>
        </w:rPr>
        <w:t>роизношение и различение на слух звуков и звукосочетаний англий</w:t>
      </w:r>
      <w:r w:rsidRPr="00FF2526">
        <w:rPr>
          <w:rFonts w:ascii="Times New Roman" w:eastAsia="Times New Roman" w:hAnsi="Times New Roman" w:cs="Times New Roman"/>
          <w:color w:val="000000"/>
          <w:spacing w:val="2"/>
          <w:sz w:val="24"/>
          <w:szCs w:val="24"/>
        </w:rPr>
        <w:t xml:space="preserve">ского языка. Соблюдение норм произношения: долгота и </w:t>
      </w:r>
      <w:r w:rsidRPr="00FF2526">
        <w:rPr>
          <w:rFonts w:ascii="Times New Roman" w:eastAsia="Times New Roman" w:hAnsi="Times New Roman" w:cs="Times New Roman"/>
          <w:color w:val="000000"/>
          <w:sz w:val="24"/>
          <w:szCs w:val="24"/>
        </w:rPr>
        <w:t xml:space="preserve">краткость гласных, отсутствие оглушения звонких согласных </w:t>
      </w:r>
      <w:r w:rsidRPr="00FF2526">
        <w:rPr>
          <w:rFonts w:ascii="Times New Roman" w:eastAsia="Times New Roman" w:hAnsi="Times New Roman" w:cs="Times New Roman"/>
          <w:color w:val="000000"/>
          <w:spacing w:val="2"/>
          <w:sz w:val="24"/>
          <w:szCs w:val="24"/>
        </w:rPr>
        <w:t xml:space="preserve">в конце слога или слова, отсутствие смягчения согласных перед гласными. Дифтонги. </w:t>
      </w:r>
      <w:r w:rsidRPr="00FF2526">
        <w:rPr>
          <w:rFonts w:ascii="Times New Roman" w:eastAsia="Times New Roman" w:hAnsi="Times New Roman" w:cs="Times New Roman"/>
          <w:iCs/>
          <w:color w:val="000000"/>
          <w:spacing w:val="2"/>
          <w:sz w:val="24"/>
          <w:szCs w:val="24"/>
        </w:rPr>
        <w:t xml:space="preserve">Связующее «r» (there is/there </w:t>
      </w:r>
      <w:r w:rsidRPr="00FF2526">
        <w:rPr>
          <w:rFonts w:ascii="Times New Roman" w:eastAsia="Times New Roman" w:hAnsi="Times New Roman" w:cs="Times New Roman"/>
          <w:iCs/>
          <w:color w:val="000000"/>
          <w:spacing w:val="2"/>
          <w:sz w:val="24"/>
          <w:szCs w:val="24"/>
        </w:rPr>
        <w:lastRenderedPageBreak/>
        <w:t>are).</w:t>
      </w:r>
      <w:r w:rsidRPr="00FF2526">
        <w:rPr>
          <w:rFonts w:ascii="Times New Roman" w:eastAsia="Times New Roman" w:hAnsi="Times New Roman" w:cs="Times New Roman"/>
          <w:color w:val="000000"/>
          <w:spacing w:val="2"/>
          <w:sz w:val="24"/>
          <w:szCs w:val="24"/>
        </w:rPr>
        <w:t>Ударение в слове, фразе.</w:t>
      </w:r>
      <w:r w:rsidRPr="00FF2526">
        <w:rPr>
          <w:rFonts w:ascii="Times New Roman" w:eastAsia="Times New Roman" w:hAnsi="Times New Roman" w:cs="Times New Roman"/>
          <w:iCs/>
          <w:color w:val="000000"/>
          <w:spacing w:val="2"/>
          <w:sz w:val="24"/>
          <w:szCs w:val="24"/>
        </w:rPr>
        <w:t>Отсутствие ударения на служебных словах (артиклях, союзах, предлогах).Членение предложений на смысловые группы.</w:t>
      </w:r>
      <w:r w:rsidRPr="00FF2526">
        <w:rPr>
          <w:rFonts w:ascii="Times New Roman" w:eastAsia="Times New Roman" w:hAnsi="Times New Roman" w:cs="Times New Roman"/>
          <w:color w:val="000000"/>
          <w:spacing w:val="2"/>
          <w:sz w:val="24"/>
          <w:szCs w:val="24"/>
        </w:rPr>
        <w:t xml:space="preserve"> Ритмико­интонационные особенности повествовательного, побудительного </w:t>
      </w:r>
      <w:r w:rsidRPr="00FF2526">
        <w:rPr>
          <w:rFonts w:ascii="Times New Roman" w:eastAsia="Times New Roman" w:hAnsi="Times New Roman" w:cs="Times New Roman"/>
          <w:color w:val="000000"/>
          <w:sz w:val="24"/>
          <w:szCs w:val="24"/>
        </w:rPr>
        <w:t>и вопросительного (общий и специальный вопрос) предложе</w:t>
      </w:r>
      <w:r w:rsidRPr="00FF2526">
        <w:rPr>
          <w:rFonts w:ascii="Times New Roman" w:eastAsia="Times New Roman" w:hAnsi="Times New Roman" w:cs="Times New Roman"/>
          <w:color w:val="000000"/>
          <w:spacing w:val="2"/>
          <w:sz w:val="24"/>
          <w:szCs w:val="24"/>
        </w:rPr>
        <w:t xml:space="preserve">ний. </w:t>
      </w:r>
      <w:r w:rsidRPr="00FF2526">
        <w:rPr>
          <w:rFonts w:ascii="Times New Roman" w:eastAsia="Times New Roman" w:hAnsi="Times New Roman" w:cs="Times New Roman"/>
          <w:iCs/>
          <w:color w:val="000000"/>
          <w:spacing w:val="2"/>
          <w:sz w:val="24"/>
          <w:szCs w:val="24"/>
        </w:rPr>
        <w:t xml:space="preserve">Интонация перечисления.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pacing w:val="-2"/>
          <w:sz w:val="24"/>
          <w:szCs w:val="24"/>
        </w:rPr>
        <w:t xml:space="preserve">Лексическая сторона речи. </w:t>
      </w:r>
      <w:r w:rsidRPr="00FF2526">
        <w:rPr>
          <w:rFonts w:ascii="Times New Roman" w:eastAsia="Times New Roman" w:hAnsi="Times New Roman" w:cs="Times New Roman"/>
          <w:color w:val="000000"/>
          <w:spacing w:val="-2"/>
          <w:sz w:val="24"/>
          <w:szCs w:val="24"/>
        </w:rPr>
        <w:t>Лексические единицы, обслу</w:t>
      </w:r>
      <w:r w:rsidRPr="00FF2526">
        <w:rPr>
          <w:rFonts w:ascii="Times New Roman" w:eastAsia="Times New Roman" w:hAnsi="Times New Roman" w:cs="Times New Roman"/>
          <w:color w:val="000000"/>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FF2526">
        <w:rPr>
          <w:rFonts w:ascii="Times New Roman" w:eastAsia="Times New Roman" w:hAnsi="Times New Roman" w:cs="Times New Roman"/>
          <w:color w:val="000000"/>
          <w:spacing w:val="2"/>
          <w:sz w:val="24"/>
          <w:szCs w:val="24"/>
        </w:rPr>
        <w:t xml:space="preserve">устойчивые словосочетания, оценочная лексика и речевые </w:t>
      </w:r>
      <w:r w:rsidRPr="00FF2526">
        <w:rPr>
          <w:rFonts w:ascii="Times New Roman" w:eastAsia="Times New Roman" w:hAnsi="Times New Roman" w:cs="Times New Roman"/>
          <w:color w:val="000000"/>
          <w:sz w:val="24"/>
          <w:szCs w:val="24"/>
        </w:rPr>
        <w:t xml:space="preserve">клише как элементы речевого этикета, отражающие культуру англоговорящих стран. Интернациональные слова (например, </w:t>
      </w:r>
      <w:r w:rsidRPr="00FF2526">
        <w:rPr>
          <w:rFonts w:ascii="Times New Roman" w:eastAsia="Times New Roman" w:hAnsi="Times New Roman" w:cs="Times New Roman"/>
          <w:color w:val="000000"/>
          <w:spacing w:val="2"/>
          <w:sz w:val="24"/>
          <w:szCs w:val="24"/>
        </w:rPr>
        <w:t xml:space="preserve">doctor, film).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Грамматическая сторона речи. </w:t>
      </w:r>
      <w:r w:rsidRPr="00FF2526">
        <w:rPr>
          <w:rFonts w:ascii="Times New Roman" w:eastAsia="Times New Roman" w:hAnsi="Times New Roman" w:cs="Times New Roman"/>
          <w:color w:val="000000"/>
          <w:sz w:val="24"/>
          <w:szCs w:val="24"/>
        </w:rPr>
        <w:t xml:space="preserve">Основные коммуникативные типы предложений: повествовательное, вопросительное, </w:t>
      </w:r>
      <w:r w:rsidRPr="00FF2526">
        <w:rPr>
          <w:rFonts w:ascii="Times New Roman" w:eastAsia="Times New Roman" w:hAnsi="Times New Roman" w:cs="Times New Roman"/>
          <w:color w:val="000000"/>
          <w:spacing w:val="2"/>
          <w:sz w:val="24"/>
          <w:szCs w:val="24"/>
        </w:rPr>
        <w:t xml:space="preserve">побудительное. Общий и специальный вопросы. Вопросительные слова: what, who, when, where, why, how. Порядок </w:t>
      </w:r>
      <w:r w:rsidRPr="00FF2526">
        <w:rPr>
          <w:rFonts w:ascii="Times New Roman" w:eastAsia="Times New Roman" w:hAnsi="Times New Roman" w:cs="Times New Roman"/>
          <w:color w:val="000000"/>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F2526">
        <w:rPr>
          <w:rFonts w:ascii="Times New Roman" w:eastAsia="Times New Roman" w:hAnsi="Times New Roman" w:cs="Times New Roman"/>
          <w:iCs/>
          <w:color w:val="000000"/>
          <w:sz w:val="24"/>
          <w:szCs w:val="24"/>
        </w:rPr>
        <w:t>Безличные предложения в настоящем времени (It is cold. It’s five o</w:t>
      </w:r>
      <w:r w:rsidRPr="00FF2526">
        <w:rPr>
          <w:rFonts w:ascii="Times New Roman" w:eastAsia="Times New Roman" w:hAnsi="Times New Roman" w:cs="Times New Roman"/>
          <w:color w:val="000000"/>
          <w:sz w:val="24"/>
          <w:szCs w:val="24"/>
        </w:rPr>
        <w:t>’</w:t>
      </w:r>
      <w:r w:rsidRPr="00FF2526">
        <w:rPr>
          <w:rFonts w:ascii="Times New Roman" w:eastAsia="Times New Roman" w:hAnsi="Times New Roman" w:cs="Times New Roman"/>
          <w:iCs/>
          <w:color w:val="000000"/>
          <w:sz w:val="24"/>
          <w:szCs w:val="24"/>
        </w:rPr>
        <w:t>clock.)</w:t>
      </w:r>
      <w:r w:rsidRPr="00FF2526">
        <w:rPr>
          <w:rFonts w:ascii="Times New Roman" w:eastAsia="Times New Roman" w:hAnsi="Times New Roman" w:cs="Times New Roman"/>
          <w:i/>
          <w:iCs/>
          <w:color w:val="000000"/>
          <w:sz w:val="24"/>
          <w:szCs w:val="24"/>
        </w:rPr>
        <w:t>.</w:t>
      </w:r>
      <w:r w:rsidRPr="00FF2526">
        <w:rPr>
          <w:rFonts w:ascii="Times New Roman" w:eastAsia="Times New Roman" w:hAnsi="Times New Roman" w:cs="Times New Roman"/>
          <w:color w:val="000000"/>
          <w:sz w:val="24"/>
          <w:szCs w:val="24"/>
        </w:rPr>
        <w:t xml:space="preserve"> Предложения с оборотом there is/there are. Простые распространённые предложения. Предложения </w:t>
      </w:r>
      <w:r w:rsidRPr="00FF2526">
        <w:rPr>
          <w:rFonts w:ascii="Times New Roman" w:eastAsia="Times New Roman" w:hAnsi="Times New Roman" w:cs="Times New Roman"/>
          <w:color w:val="000000"/>
          <w:spacing w:val="2"/>
          <w:sz w:val="24"/>
          <w:szCs w:val="24"/>
        </w:rPr>
        <w:t xml:space="preserve">с однородными членами.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Глагольные конструкции I’d like to… Существительные в единственном и множественном числе (образованные по </w:t>
      </w:r>
      <w:r w:rsidRPr="00FF2526">
        <w:rPr>
          <w:rFonts w:ascii="Times New Roman" w:eastAsia="Times New Roman" w:hAnsi="Times New Roman" w:cs="Times New Roman"/>
          <w:color w:val="000000"/>
          <w:sz w:val="24"/>
          <w:szCs w:val="24"/>
        </w:rPr>
        <w:t xml:space="preserve">правилу и исключения), существительные с неопределённым, определённым и нулевым артиклем.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sz w:val="24"/>
          <w:szCs w:val="24"/>
        </w:rPr>
      </w:pPr>
      <w:r w:rsidRPr="00FF2526">
        <w:rPr>
          <w:rFonts w:ascii="Times New Roman" w:eastAsia="Times New Roman" w:hAnsi="Times New Roman" w:cs="Times New Roman"/>
          <w:color w:val="000000"/>
          <w:sz w:val="24"/>
          <w:szCs w:val="24"/>
        </w:rPr>
        <w:t xml:space="preserve">Местоимения: личные (в именительном и объектном падежах), притяжательные, вопросительные, указательные (this/these, that/those), </w:t>
      </w:r>
      <w:r w:rsidRPr="00FF2526">
        <w:rPr>
          <w:rFonts w:ascii="Times New Roman" w:eastAsia="Times New Roman" w:hAnsi="Times New Roman" w:cs="Times New Roman"/>
          <w:iCs/>
          <w:color w:val="000000"/>
          <w:sz w:val="24"/>
          <w:szCs w:val="24"/>
        </w:rPr>
        <w:t>неопределённые (some, any — некоторые случаи употребления).</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iCs/>
          <w:color w:val="000000"/>
          <w:spacing w:val="2"/>
          <w:sz w:val="24"/>
          <w:szCs w:val="24"/>
        </w:rPr>
        <w:t>Наречиявремени</w:t>
      </w:r>
      <w:r w:rsidRPr="00FF2526">
        <w:rPr>
          <w:rFonts w:ascii="Times New Roman" w:eastAsia="Times New Roman" w:hAnsi="Times New Roman" w:cs="Times New Roman"/>
          <w:iCs/>
          <w:color w:val="000000"/>
          <w:spacing w:val="2"/>
          <w:sz w:val="24"/>
          <w:szCs w:val="24"/>
          <w:lang w:val="en-US"/>
        </w:rPr>
        <w:t xml:space="preserve"> (yesterday, tomorrow, never, usually, </w:t>
      </w:r>
      <w:r w:rsidRPr="00FF2526">
        <w:rPr>
          <w:rFonts w:ascii="Times New Roman" w:eastAsia="Times New Roman" w:hAnsi="Times New Roman" w:cs="Times New Roman"/>
          <w:iCs/>
          <w:color w:val="000000"/>
          <w:sz w:val="24"/>
          <w:szCs w:val="24"/>
          <w:lang w:val="en-US"/>
        </w:rPr>
        <w:t xml:space="preserve">often, sometimes). </w:t>
      </w:r>
      <w:r w:rsidRPr="00FF2526">
        <w:rPr>
          <w:rFonts w:ascii="Times New Roman" w:eastAsia="Times New Roman" w:hAnsi="Times New Roman" w:cs="Times New Roman"/>
          <w:iCs/>
          <w:color w:val="000000"/>
          <w:sz w:val="24"/>
          <w:szCs w:val="24"/>
        </w:rPr>
        <w:t>Наречия степени (much, little, very).</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Количественные числительные (до 100), порядковые числительные (до 10).</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lang w:val="en-US"/>
        </w:rPr>
      </w:pPr>
      <w:r w:rsidRPr="00FF2526">
        <w:rPr>
          <w:rFonts w:ascii="Times New Roman" w:eastAsia="Times New Roman" w:hAnsi="Times New Roman" w:cs="Times New Roman"/>
          <w:color w:val="000000"/>
          <w:spacing w:val="2"/>
          <w:sz w:val="24"/>
          <w:szCs w:val="24"/>
        </w:rPr>
        <w:t>Наиболееупотребительныепредлоги</w:t>
      </w:r>
      <w:r w:rsidRPr="00FF2526">
        <w:rPr>
          <w:rFonts w:ascii="Times New Roman" w:eastAsia="Times New Roman" w:hAnsi="Times New Roman" w:cs="Times New Roman"/>
          <w:color w:val="000000"/>
          <w:spacing w:val="2"/>
          <w:sz w:val="24"/>
          <w:szCs w:val="24"/>
          <w:lang w:val="en-US"/>
        </w:rPr>
        <w:t xml:space="preserve">: in, on, at, into, to, </w:t>
      </w:r>
      <w:r w:rsidRPr="00FF2526">
        <w:rPr>
          <w:rFonts w:ascii="Times New Roman" w:eastAsia="Times New Roman" w:hAnsi="Times New Roman" w:cs="Times New Roman"/>
          <w:color w:val="000000"/>
          <w:sz w:val="24"/>
          <w:szCs w:val="24"/>
          <w:lang w:val="en-US"/>
        </w:rPr>
        <w:t>from, of, with.</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Социокультурная осведомлённость</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В процессе обучения иностранному языку в начальной школе обучающиеся знакомятся: с названиями стран из</w:t>
      </w:r>
      <w:r w:rsidRPr="00FF2526">
        <w:rPr>
          <w:rFonts w:ascii="Times New Roman" w:eastAsia="Times New Roman" w:hAnsi="Times New Roman" w:cs="Times New Roman"/>
          <w:color w:val="000000"/>
          <w:sz w:val="24"/>
          <w:szCs w:val="24"/>
        </w:rPr>
        <w:t xml:space="preserve">учаемого языка; с некоторыми литературными персонажами </w:t>
      </w:r>
      <w:r w:rsidRPr="00FF2526">
        <w:rPr>
          <w:rFonts w:ascii="Times New Roman" w:eastAsia="Times New Roman" w:hAnsi="Times New Roman" w:cs="Times New Roman"/>
          <w:color w:val="000000"/>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F2526">
        <w:rPr>
          <w:rFonts w:ascii="Times New Roman" w:eastAsia="Times New Roman" w:hAnsi="Times New Roman" w:cs="Times New Roman"/>
          <w:color w:val="000000"/>
          <w:sz w:val="24"/>
          <w:szCs w:val="24"/>
        </w:rPr>
        <w:t xml:space="preserve">детского фольклора (стихами, песнями) на </w:t>
      </w:r>
      <w:r w:rsidRPr="00FF2526">
        <w:rPr>
          <w:rFonts w:ascii="Times New Roman" w:eastAsia="Times New Roman" w:hAnsi="Times New Roman" w:cs="Times New Roman"/>
          <w:color w:val="000000"/>
          <w:sz w:val="24"/>
          <w:szCs w:val="24"/>
        </w:rPr>
        <w:lastRenderedPageBreak/>
        <w:t>иностранном языке; с элементарными формами речевого и неречевого поведения, принятого в странах изучаемого языка.</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sz w:val="24"/>
          <w:szCs w:val="24"/>
          <w:lang w:eastAsia="ru-RU"/>
        </w:rPr>
      </w:pPr>
      <w:r w:rsidRPr="00FF2526">
        <w:rPr>
          <w:rFonts w:ascii="Times New Roman" w:eastAsia="Times New Roman" w:hAnsi="Times New Roman" w:cs="Times New Roman"/>
          <w:b/>
          <w:i/>
          <w:iCs/>
          <w:color w:val="000000"/>
          <w:sz w:val="24"/>
          <w:szCs w:val="24"/>
          <w:lang w:eastAsia="ru-RU"/>
        </w:rPr>
        <w:t>4. Математика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Числа и величины</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F2526">
        <w:rPr>
          <w:rFonts w:ascii="Times New Roman" w:eastAsia="Times New Roman" w:hAnsi="Times New Roman" w:cs="Times New Roman"/>
          <w:color w:val="000000"/>
          <w:spacing w:val="2"/>
          <w:sz w:val="24"/>
          <w:szCs w:val="24"/>
        </w:rPr>
        <w:t xml:space="preserve">ние и упорядочение однородных величин. Доля величины </w:t>
      </w:r>
      <w:r w:rsidRPr="00FF2526">
        <w:rPr>
          <w:rFonts w:ascii="Times New Roman" w:eastAsia="Times New Roman" w:hAnsi="Times New Roman" w:cs="Times New Roman"/>
          <w:color w:val="000000"/>
          <w:sz w:val="24"/>
          <w:szCs w:val="24"/>
        </w:rPr>
        <w:t>(половина, треть, четверть, десятая, сотая, тысячная).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Арифметические действия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Сложение, вычитание, умножение и деление. Названия </w:t>
      </w:r>
      <w:r w:rsidRPr="00FF2526">
        <w:rPr>
          <w:rFonts w:ascii="Times New Roman" w:eastAsia="Times New Roman" w:hAnsi="Times New Roman" w:cs="Times New Roman"/>
          <w:color w:val="000000"/>
          <w:sz w:val="24"/>
          <w:szCs w:val="24"/>
        </w:rPr>
        <w:t>компонентов арифметических действий, знаки действий. Таблица сложения. Таблица умножения. Связь между сложени</w:t>
      </w:r>
      <w:r w:rsidRPr="00FF2526">
        <w:rPr>
          <w:rFonts w:ascii="Times New Roman" w:eastAsia="Times New Roman" w:hAnsi="Times New Roman" w:cs="Times New Roman"/>
          <w:color w:val="000000"/>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F2526">
        <w:rPr>
          <w:rFonts w:ascii="Times New Roman" w:eastAsia="Times New Roman" w:hAnsi="Times New Roman" w:cs="Times New Roman"/>
          <w:color w:val="000000"/>
          <w:sz w:val="24"/>
          <w:szCs w:val="24"/>
        </w:rPr>
        <w:t>с остатком.</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F2526">
        <w:rPr>
          <w:rFonts w:ascii="Times New Roman" w:eastAsia="Times New Roman" w:hAnsi="Times New Roman" w:cs="Times New Roman"/>
          <w:color w:val="000000"/>
          <w:spacing w:val="2"/>
          <w:sz w:val="24"/>
          <w:szCs w:val="24"/>
        </w:rPr>
        <w:t>свойств арифметических действий в вычислениях (переста</w:t>
      </w:r>
      <w:r w:rsidRPr="00FF2526">
        <w:rPr>
          <w:rFonts w:ascii="Times New Roman" w:eastAsia="Times New Roman" w:hAnsi="Times New Roman" w:cs="Times New Roman"/>
          <w:color w:val="000000"/>
          <w:sz w:val="24"/>
          <w:szCs w:val="24"/>
        </w:rPr>
        <w:t>новка и группировка слагаемых в сумме, множителей в произведении; умножение суммы и разности на число).</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Способы проверки правильности вычислений (алгоритм, </w:t>
      </w:r>
      <w:r w:rsidRPr="00FF2526">
        <w:rPr>
          <w:rFonts w:ascii="Times New Roman" w:eastAsia="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Работа с текстовыми задачами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Решение текстовых задач арифметическим способом. Зада</w:t>
      </w:r>
      <w:r w:rsidRPr="00FF2526">
        <w:rPr>
          <w:rFonts w:ascii="Times New Roman" w:eastAsia="Times New Roman" w:hAnsi="Times New Roman" w:cs="Times New Roman"/>
          <w:color w:val="000000"/>
          <w:sz w:val="24"/>
          <w:szCs w:val="24"/>
        </w:rPr>
        <w:t>чи, содержащие отношения «больше (меньше) на…», «больше (меньше) в…». Зависимости между величинами, характеризу</w:t>
      </w:r>
      <w:r w:rsidRPr="00FF2526">
        <w:rPr>
          <w:rFonts w:ascii="Times New Roman" w:eastAsia="Times New Roman" w:hAnsi="Times New Roman" w:cs="Times New Roman"/>
          <w:color w:val="000000"/>
          <w:spacing w:val="2"/>
          <w:sz w:val="24"/>
          <w:szCs w:val="24"/>
        </w:rPr>
        <w:t>ющими процессы движения, работы, купли</w:t>
      </w:r>
      <w:r w:rsidRPr="00FF2526">
        <w:rPr>
          <w:rFonts w:ascii="Times New Roman" w:eastAsia="Times New Roman" w:hAnsi="Times New Roman" w:cs="Times New Roman"/>
          <w:color w:val="000000"/>
          <w:spacing w:val="2"/>
          <w:sz w:val="24"/>
          <w:szCs w:val="24"/>
        </w:rPr>
        <w:noBreakHyphen/>
        <w:t>продажи и</w:t>
      </w:r>
      <w:r w:rsidRPr="00FF2526">
        <w:rPr>
          <w:rFonts w:ascii="Times New Roman" w:eastAsia="Times New Roman" w:hAnsi="Times New Roman" w:cs="Times New Roman"/>
          <w:color w:val="000000"/>
          <w:spacing w:val="2"/>
          <w:sz w:val="24"/>
          <w:szCs w:val="24"/>
        </w:rPr>
        <w:t> </w:t>
      </w:r>
      <w:r w:rsidRPr="00FF2526">
        <w:rPr>
          <w:rFonts w:ascii="Times New Roman" w:eastAsia="Times New Roman" w:hAnsi="Times New Roman" w:cs="Times New Roman"/>
          <w:color w:val="000000"/>
          <w:spacing w:val="2"/>
          <w:sz w:val="24"/>
          <w:szCs w:val="24"/>
        </w:rPr>
        <w:t xml:space="preserve">др. </w:t>
      </w:r>
      <w:r w:rsidRPr="00FF2526">
        <w:rPr>
          <w:rFonts w:ascii="Times New Roman" w:eastAsia="Times New Roman" w:hAnsi="Times New Roman" w:cs="Times New Roman"/>
          <w:color w:val="000000"/>
          <w:sz w:val="24"/>
          <w:szCs w:val="24"/>
        </w:rPr>
        <w:t>Скорость, время, путь; объём работы, время, производительность труда; количество товара, его цена и стоимость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 xml:space="preserve">др. </w:t>
      </w:r>
      <w:r w:rsidRPr="00FF2526">
        <w:rPr>
          <w:rFonts w:ascii="Times New Roman" w:eastAsia="Times New Roman" w:hAnsi="Times New Roman" w:cs="Times New Roman"/>
          <w:color w:val="000000"/>
          <w:spacing w:val="2"/>
          <w:sz w:val="24"/>
          <w:szCs w:val="24"/>
        </w:rPr>
        <w:t xml:space="preserve">Планирование хода решения задачи. Представление текста </w:t>
      </w:r>
      <w:r w:rsidRPr="00FF2526">
        <w:rPr>
          <w:rFonts w:ascii="Times New Roman" w:eastAsia="Times New Roman" w:hAnsi="Times New Roman" w:cs="Times New Roman"/>
          <w:color w:val="000000"/>
          <w:sz w:val="24"/>
          <w:szCs w:val="24"/>
        </w:rPr>
        <w:t>задачи (схема, таблица и другие модели).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Задачи на нахождение доли целого и целого по его доле.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pacing w:val="2"/>
          <w:sz w:val="24"/>
          <w:szCs w:val="24"/>
        </w:rPr>
        <w:t>Пространственные отношения. Геометрические фи</w:t>
      </w:r>
      <w:r w:rsidRPr="00FF2526">
        <w:rPr>
          <w:rFonts w:ascii="Times New Roman" w:eastAsia="Times New Roman" w:hAnsi="Times New Roman" w:cs="Times New Roman"/>
          <w:b/>
          <w:bCs/>
          <w:i/>
          <w:iCs/>
          <w:color w:val="000000"/>
          <w:sz w:val="24"/>
          <w:szCs w:val="24"/>
        </w:rPr>
        <w:t>гуры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F2526">
        <w:rPr>
          <w:rFonts w:ascii="Times New Roman" w:eastAsia="Times New Roman" w:hAnsi="Times New Roman" w:cs="Times New Roman"/>
          <w:color w:val="000000"/>
          <w:sz w:val="24"/>
          <w:szCs w:val="24"/>
        </w:rPr>
        <w:t>геометрических фигур: точка, линия (кривая, прямая), отрезок, ломаная, угол, многоугольник, треугольник, прямоуголь</w:t>
      </w:r>
      <w:r w:rsidRPr="00FF2526">
        <w:rPr>
          <w:rFonts w:ascii="Times New Roman" w:eastAsia="Times New Roman" w:hAnsi="Times New Roman" w:cs="Times New Roman"/>
          <w:color w:val="000000"/>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F2526">
        <w:rPr>
          <w:rFonts w:ascii="Times New Roman" w:eastAsia="Times New Roman" w:hAnsi="Times New Roman" w:cs="Times New Roman"/>
          <w:color w:val="000000"/>
          <w:sz w:val="24"/>
          <w:szCs w:val="24"/>
        </w:rPr>
        <w:t>куб, шар, параллелепипед, пирамида, цилиндр, конус.</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Геометрические величины</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Геометрические величины и их измерение. Измерение </w:t>
      </w:r>
      <w:r w:rsidRPr="00FF2526">
        <w:rPr>
          <w:rFonts w:ascii="Times New Roman" w:eastAsia="Times New Roman" w:hAnsi="Times New Roman" w:cs="Times New Roman"/>
          <w:color w:val="000000"/>
          <w:sz w:val="24"/>
          <w:szCs w:val="24"/>
        </w:rPr>
        <w:t>длины отрезка. Единицы длины (мм, см, дм, м, км). Периметр. Вычисление периметра многоугольника.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Площадь геометрической фигуры. Единицы площади (см</w:t>
      </w:r>
      <w:r w:rsidRPr="00FF2526">
        <w:rPr>
          <w:rFonts w:ascii="Times New Roman" w:eastAsia="Times New Roman" w:hAnsi="Times New Roman" w:cs="Times New Roman"/>
          <w:color w:val="000000"/>
          <w:sz w:val="24"/>
          <w:szCs w:val="24"/>
          <w:vertAlign w:val="superscript"/>
        </w:rPr>
        <w:t>2</w:t>
      </w:r>
      <w:r w:rsidRPr="00FF2526">
        <w:rPr>
          <w:rFonts w:ascii="Times New Roman" w:eastAsia="Times New Roman" w:hAnsi="Times New Roman" w:cs="Times New Roman"/>
          <w:color w:val="000000"/>
          <w:sz w:val="24"/>
          <w:szCs w:val="24"/>
        </w:rPr>
        <w:t xml:space="preserve">, </w:t>
      </w:r>
      <w:r w:rsidRPr="00FF2526">
        <w:rPr>
          <w:rFonts w:ascii="Times New Roman" w:eastAsia="Times New Roman" w:hAnsi="Times New Roman" w:cs="Times New Roman"/>
          <w:color w:val="000000"/>
          <w:spacing w:val="2"/>
          <w:sz w:val="24"/>
          <w:szCs w:val="24"/>
        </w:rPr>
        <w:t>дм</w:t>
      </w:r>
      <w:r w:rsidRPr="00FF2526">
        <w:rPr>
          <w:rFonts w:ascii="Times New Roman" w:eastAsia="Times New Roman" w:hAnsi="Times New Roman" w:cs="Times New Roman"/>
          <w:color w:val="000000"/>
          <w:spacing w:val="2"/>
          <w:sz w:val="24"/>
          <w:szCs w:val="24"/>
          <w:vertAlign w:val="superscript"/>
        </w:rPr>
        <w:t>2</w:t>
      </w:r>
      <w:r w:rsidRPr="00FF2526">
        <w:rPr>
          <w:rFonts w:ascii="Times New Roman" w:eastAsia="Times New Roman" w:hAnsi="Times New Roman" w:cs="Times New Roman"/>
          <w:color w:val="000000"/>
          <w:spacing w:val="2"/>
          <w:sz w:val="24"/>
          <w:szCs w:val="24"/>
        </w:rPr>
        <w:t>, м</w:t>
      </w:r>
      <w:r w:rsidRPr="00FF2526">
        <w:rPr>
          <w:rFonts w:ascii="Times New Roman" w:eastAsia="Times New Roman" w:hAnsi="Times New Roman" w:cs="Times New Roman"/>
          <w:color w:val="000000"/>
          <w:spacing w:val="2"/>
          <w:sz w:val="24"/>
          <w:szCs w:val="24"/>
          <w:vertAlign w:val="superscript"/>
        </w:rPr>
        <w:t>2</w:t>
      </w:r>
      <w:r w:rsidRPr="00FF2526">
        <w:rPr>
          <w:rFonts w:ascii="Times New Roman" w:eastAsia="Times New Roman" w:hAnsi="Times New Roman" w:cs="Times New Roman"/>
          <w:color w:val="000000"/>
          <w:spacing w:val="2"/>
          <w:sz w:val="24"/>
          <w:szCs w:val="24"/>
        </w:rPr>
        <w:t xml:space="preserve">). </w:t>
      </w:r>
      <w:r w:rsidRPr="00FF2526">
        <w:rPr>
          <w:rFonts w:ascii="Times New Roman" w:eastAsia="Times New Roman" w:hAnsi="Times New Roman" w:cs="Times New Roman"/>
          <w:color w:val="000000"/>
          <w:sz w:val="24"/>
          <w:szCs w:val="24"/>
        </w:rPr>
        <w:t>Вычисление площади прямоугольника.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Работа с информацией</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Сбор и представление информации, связанной со счётом </w:t>
      </w:r>
      <w:r w:rsidRPr="00FF2526">
        <w:rPr>
          <w:rFonts w:ascii="Times New Roman" w:eastAsia="Times New Roman" w:hAnsi="Times New Roman" w:cs="Times New Roman"/>
          <w:color w:val="000000"/>
          <w:spacing w:val="2"/>
          <w:sz w:val="24"/>
          <w:szCs w:val="24"/>
        </w:rPr>
        <w:t xml:space="preserve">(пересчётом), измерением величин; фиксирование, анализ </w:t>
      </w:r>
      <w:r w:rsidRPr="00FF2526">
        <w:rPr>
          <w:rFonts w:ascii="Times New Roman" w:eastAsia="Times New Roman" w:hAnsi="Times New Roman" w:cs="Times New Roman"/>
          <w:color w:val="000000"/>
          <w:sz w:val="24"/>
          <w:szCs w:val="24"/>
        </w:rPr>
        <w:t>полученной информации.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Составление конечной последовательности (цепочки) пред</w:t>
      </w:r>
      <w:r w:rsidRPr="00FF2526">
        <w:rPr>
          <w:rFonts w:ascii="Times New Roman" w:eastAsia="Times New Roman" w:hAnsi="Times New Roman" w:cs="Times New Roman"/>
          <w:color w:val="000000"/>
          <w:spacing w:val="2"/>
          <w:sz w:val="24"/>
          <w:szCs w:val="24"/>
        </w:rPr>
        <w:t>метов, чисел, геометрических фигур и</w:t>
      </w:r>
      <w:r w:rsidRPr="00FF2526">
        <w:rPr>
          <w:rFonts w:ascii="Times New Roman" w:eastAsia="Times New Roman" w:hAnsi="Times New Roman" w:cs="Times New Roman"/>
          <w:color w:val="000000"/>
          <w:spacing w:val="2"/>
          <w:sz w:val="24"/>
          <w:szCs w:val="24"/>
        </w:rPr>
        <w:t> </w:t>
      </w:r>
      <w:r w:rsidRPr="00FF2526">
        <w:rPr>
          <w:rFonts w:ascii="Times New Roman" w:eastAsia="Times New Roman" w:hAnsi="Times New Roman" w:cs="Times New Roman"/>
          <w:color w:val="000000"/>
          <w:spacing w:val="2"/>
          <w:sz w:val="24"/>
          <w:szCs w:val="24"/>
        </w:rPr>
        <w:t xml:space="preserve">др. по правилу. </w:t>
      </w:r>
      <w:r w:rsidRPr="00FF2526">
        <w:rPr>
          <w:rFonts w:ascii="Times New Roman" w:eastAsia="Times New Roman" w:hAnsi="Times New Roman" w:cs="Times New Roman"/>
          <w:color w:val="000000"/>
          <w:sz w:val="24"/>
          <w:szCs w:val="24"/>
        </w:rPr>
        <w:t>Составление, запись и выполнение простого алгоритма, плана поиска информации.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Чтение и заполнение таблицы. Интерпретация данных </w:t>
      </w:r>
      <w:r w:rsidRPr="00FF2526">
        <w:rPr>
          <w:rFonts w:ascii="Times New Roman" w:eastAsia="Times New Roman" w:hAnsi="Times New Roman" w:cs="Times New Roman"/>
          <w:color w:val="000000"/>
          <w:sz w:val="24"/>
          <w:szCs w:val="24"/>
        </w:rPr>
        <w:t>таблицы. Чтение столбчатой диаграммы. Создание простейшей информационной модели (схема, таблица, цепочка).</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sz w:val="24"/>
          <w:szCs w:val="24"/>
          <w:lang w:eastAsia="ru-RU"/>
        </w:rPr>
      </w:pPr>
      <w:r w:rsidRPr="00FF2526">
        <w:rPr>
          <w:rFonts w:ascii="Times New Roman" w:eastAsia="Times New Roman" w:hAnsi="Times New Roman" w:cs="Times New Roman"/>
          <w:b/>
          <w:i/>
          <w:iCs/>
          <w:color w:val="000000"/>
          <w:sz w:val="24"/>
          <w:szCs w:val="24"/>
          <w:lang w:eastAsia="ru-RU"/>
        </w:rPr>
        <w:t>5. Окружающий мир (Человек, природа, общество)</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Человек и природа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Природа — это то, что нас окружает, но не создано челове</w:t>
      </w:r>
      <w:r w:rsidRPr="00FF2526">
        <w:rPr>
          <w:rFonts w:ascii="Times New Roman" w:eastAsia="Times New Roman" w:hAnsi="Times New Roman" w:cs="Times New Roman"/>
          <w:color w:val="000000"/>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Вещество — то, из чего состоят все природные объекты </w:t>
      </w:r>
      <w:r w:rsidRPr="00FF2526">
        <w:rPr>
          <w:rFonts w:ascii="Times New Roman" w:eastAsia="Times New Roman" w:hAnsi="Times New Roman" w:cs="Times New Roman"/>
          <w:color w:val="000000"/>
          <w:spacing w:val="2"/>
          <w:sz w:val="24"/>
          <w:szCs w:val="24"/>
        </w:rPr>
        <w:t xml:space="preserve">и предметы. Разнообразие веществ в окружающем мире. </w:t>
      </w:r>
      <w:r w:rsidRPr="00FF2526">
        <w:rPr>
          <w:rFonts w:ascii="Times New Roman" w:eastAsia="Times New Roman" w:hAnsi="Times New Roman" w:cs="Times New Roman"/>
          <w:color w:val="000000"/>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Звёзды и планеты. </w:t>
      </w:r>
      <w:r w:rsidRPr="00FF2526">
        <w:rPr>
          <w:rFonts w:ascii="Times New Roman" w:eastAsia="Times New Roman" w:hAnsi="Times New Roman" w:cs="Times New Roman"/>
          <w:iCs/>
          <w:color w:val="000000"/>
          <w:spacing w:val="2"/>
          <w:sz w:val="24"/>
          <w:szCs w:val="24"/>
        </w:rPr>
        <w:t>Солнце</w:t>
      </w:r>
      <w:r w:rsidRPr="00FF2526">
        <w:rPr>
          <w:rFonts w:ascii="Times New Roman" w:eastAsia="Times New Roman" w:hAnsi="Times New Roman" w:cs="Times New Roman"/>
          <w:color w:val="000000"/>
          <w:spacing w:val="2"/>
          <w:sz w:val="24"/>
          <w:szCs w:val="24"/>
        </w:rPr>
        <w:t xml:space="preserve"> — </w:t>
      </w:r>
      <w:r w:rsidRPr="00FF2526">
        <w:rPr>
          <w:rFonts w:ascii="Times New Roman" w:eastAsia="Times New Roman" w:hAnsi="Times New Roman" w:cs="Times New Roman"/>
          <w:iCs/>
          <w:color w:val="000000"/>
          <w:spacing w:val="2"/>
          <w:sz w:val="24"/>
          <w:szCs w:val="24"/>
        </w:rPr>
        <w:t>ближайшая к нам звез</w:t>
      </w:r>
      <w:r w:rsidRPr="00FF2526">
        <w:rPr>
          <w:rFonts w:ascii="Times New Roman" w:eastAsia="Times New Roman" w:hAnsi="Times New Roman" w:cs="Times New Roman"/>
          <w:iCs/>
          <w:color w:val="000000"/>
          <w:sz w:val="24"/>
          <w:szCs w:val="24"/>
        </w:rPr>
        <w:t xml:space="preserve">да, источник света и тепла для всего живого на Земле. </w:t>
      </w:r>
      <w:r w:rsidRPr="00FF2526">
        <w:rPr>
          <w:rFonts w:ascii="Times New Roman" w:eastAsia="Times New Roman" w:hAnsi="Times New Roman" w:cs="Times New Roman"/>
          <w:color w:val="000000"/>
          <w:spacing w:val="2"/>
          <w:sz w:val="24"/>
          <w:szCs w:val="24"/>
        </w:rPr>
        <w:t>Земля — планета, общее представление о форме и размерах Земли. Глобус как модель Земли. Географическая кар</w:t>
      </w:r>
      <w:r w:rsidRPr="00FF2526">
        <w:rPr>
          <w:rFonts w:ascii="Times New Roman" w:eastAsia="Times New Roman" w:hAnsi="Times New Roman" w:cs="Times New Roman"/>
          <w:color w:val="000000"/>
          <w:sz w:val="24"/>
          <w:szCs w:val="24"/>
        </w:rPr>
        <w:t xml:space="preserve">та и план. Материки и океаны, их названия, </w:t>
      </w:r>
      <w:r w:rsidRPr="00FF2526">
        <w:rPr>
          <w:rFonts w:ascii="Times New Roman" w:eastAsia="Times New Roman" w:hAnsi="Times New Roman" w:cs="Times New Roman"/>
          <w:color w:val="000000"/>
          <w:sz w:val="24"/>
          <w:szCs w:val="24"/>
        </w:rPr>
        <w:lastRenderedPageBreak/>
        <w:t xml:space="preserve">расположение на глобусе и карте. </w:t>
      </w:r>
      <w:r w:rsidRPr="00FF2526">
        <w:rPr>
          <w:rFonts w:ascii="Times New Roman" w:eastAsia="Times New Roman" w:hAnsi="Times New Roman" w:cs="Times New Roman"/>
          <w:iCs/>
          <w:color w:val="000000"/>
          <w:sz w:val="24"/>
          <w:szCs w:val="24"/>
        </w:rPr>
        <w:t>Важнейшие природные объекты своей страны, района</w:t>
      </w:r>
      <w:r w:rsidRPr="00FF2526">
        <w:rPr>
          <w:rFonts w:ascii="Times New Roman" w:eastAsia="Times New Roman" w:hAnsi="Times New Roman" w:cs="Times New Roman"/>
          <w:color w:val="000000"/>
          <w:sz w:val="24"/>
          <w:szCs w:val="24"/>
        </w:rPr>
        <w:t>. Ориентирование на местности. Компас.</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Смена дня и ночи на Земле. Вращение Земли как при</w:t>
      </w:r>
      <w:r w:rsidRPr="00FF2526">
        <w:rPr>
          <w:rFonts w:ascii="Times New Roman" w:eastAsia="Times New Roman" w:hAnsi="Times New Roman" w:cs="Times New Roman"/>
          <w:color w:val="000000"/>
          <w:spacing w:val="2"/>
          <w:sz w:val="24"/>
          <w:szCs w:val="24"/>
        </w:rPr>
        <w:t xml:space="preserve">чина смены дня и ночи. Времена года, их особенности (на основе наблюдений). </w:t>
      </w:r>
      <w:r w:rsidRPr="00FF2526">
        <w:rPr>
          <w:rFonts w:ascii="Times New Roman" w:eastAsia="Times New Roman" w:hAnsi="Times New Roman" w:cs="Times New Roman"/>
          <w:iCs/>
          <w:color w:val="000000"/>
          <w:sz w:val="24"/>
          <w:szCs w:val="24"/>
        </w:rPr>
        <w:t>Обращение Земли вокруг Солнца как причина смены времён года</w:t>
      </w:r>
      <w:r w:rsidRPr="00FF2526">
        <w:rPr>
          <w:rFonts w:ascii="Times New Roman" w:eastAsia="Times New Roman" w:hAnsi="Times New Roman" w:cs="Times New Roman"/>
          <w:color w:val="000000"/>
          <w:sz w:val="24"/>
          <w:szCs w:val="24"/>
        </w:rPr>
        <w:t>. Смена времён года в родном крае на основе наблюдений.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Погода, её составляющие (температура воздуха, облачность, </w:t>
      </w:r>
      <w:r w:rsidRPr="00FF2526">
        <w:rPr>
          <w:rFonts w:ascii="Times New Roman" w:eastAsia="Times New Roman" w:hAnsi="Times New Roman" w:cs="Times New Roman"/>
          <w:color w:val="000000"/>
          <w:sz w:val="24"/>
          <w:szCs w:val="24"/>
        </w:rPr>
        <w:t xml:space="preserve">осадки, ветер). Наблюдение за погодой своего края.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Водоёмы, их разнообразие (океан, море, река, озеро, </w:t>
      </w:r>
      <w:r w:rsidRPr="00FF2526">
        <w:rPr>
          <w:rFonts w:ascii="Times New Roman" w:eastAsia="Times New Roman" w:hAnsi="Times New Roman" w:cs="Times New Roman"/>
          <w:color w:val="000000"/>
          <w:sz w:val="24"/>
          <w:szCs w:val="24"/>
        </w:rPr>
        <w:t>пруд, болото); использование человеком. Водоёмы родного края (названия, краткая характеристика на основе наблюдений).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Вода. Свойства воды. Состояния воды, её распространение </w:t>
      </w:r>
      <w:r w:rsidRPr="00FF2526">
        <w:rPr>
          <w:rFonts w:ascii="Times New Roman" w:eastAsia="Times New Roman" w:hAnsi="Times New Roman" w:cs="Times New Roman"/>
          <w:color w:val="000000"/>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Почва, её состав, значение для живой природы и для </w:t>
      </w:r>
      <w:r w:rsidRPr="00FF2526">
        <w:rPr>
          <w:rFonts w:ascii="Times New Roman" w:eastAsia="Times New Roman" w:hAnsi="Times New Roman" w:cs="Times New Roman"/>
          <w:color w:val="000000"/>
          <w:sz w:val="24"/>
          <w:szCs w:val="24"/>
        </w:rPr>
        <w:t>хозяйственной жизни человека. Охрана, бережное использование почв.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F2526">
        <w:rPr>
          <w:rFonts w:ascii="Times New Roman" w:eastAsia="Times New Roman" w:hAnsi="Times New Roman" w:cs="Times New Roman"/>
          <w:color w:val="000000"/>
          <w:spacing w:val="2"/>
          <w:sz w:val="24"/>
          <w:szCs w:val="24"/>
        </w:rPr>
        <w:t xml:space="preserve">ста растений, фиксация изменений. Деревья, кустарники, </w:t>
      </w:r>
      <w:r w:rsidRPr="00FF2526">
        <w:rPr>
          <w:rFonts w:ascii="Times New Roman" w:eastAsia="Times New Roman" w:hAnsi="Times New Roman" w:cs="Times New Roman"/>
          <w:color w:val="000000"/>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Грибы: съедобные и ядовитые. Правила сбора грибов.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Животные, их разнообразие. Условия, необходимые для жизни животных (воздух, вода, тепло, пища). Насекомые,</w:t>
      </w:r>
      <w:r w:rsidRPr="00FF2526">
        <w:rPr>
          <w:rFonts w:ascii="Times New Roman" w:eastAsia="Times New Roman" w:hAnsi="Times New Roman" w:cs="Times New Roman"/>
          <w:color w:val="000000"/>
          <w:sz w:val="24"/>
          <w:szCs w:val="24"/>
        </w:rPr>
        <w:t xml:space="preserve"> рыбы, земноводные, пресмыкающиеся, птицы, звери, их отличия. Особенности питания разных животных. Раз</w:t>
      </w:r>
      <w:r w:rsidRPr="00FF2526">
        <w:rPr>
          <w:rFonts w:ascii="Times New Roman" w:eastAsia="Times New Roman" w:hAnsi="Times New Roman" w:cs="Times New Roman"/>
          <w:color w:val="000000"/>
          <w:spacing w:val="-2"/>
          <w:sz w:val="24"/>
          <w:szCs w:val="24"/>
        </w:rPr>
        <w:t xml:space="preserve">множение животных. Дикие </w:t>
      </w:r>
      <w:r w:rsidRPr="00FF2526">
        <w:rPr>
          <w:rFonts w:ascii="Times New Roman" w:eastAsia="Times New Roman" w:hAnsi="Times New Roman" w:cs="Times New Roman"/>
          <w:color w:val="000000"/>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z w:val="24"/>
          <w:szCs w:val="24"/>
        </w:rPr>
        <w:lastRenderedPageBreak/>
        <w:t>Лес, луг, водоём — единство живой и неживой природы (солнечный свет, воздух, вода, почва, растения, животные).</w:t>
      </w:r>
      <w:r w:rsidRPr="00FF2526">
        <w:rPr>
          <w:rFonts w:ascii="Times New Roman" w:eastAsia="Times New Roman" w:hAnsi="Times New Roman" w:cs="Times New Roman"/>
          <w:iCs/>
          <w:color w:val="000000"/>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F2526">
        <w:rPr>
          <w:rFonts w:ascii="Times New Roman" w:eastAsia="Times New Roman" w:hAnsi="Times New Roman" w:cs="Times New Roman"/>
          <w:iCs/>
          <w:color w:val="000000"/>
          <w:sz w:val="24"/>
          <w:szCs w:val="24"/>
        </w:rPr>
        <w:t xml:space="preserve">ловека на природные сообщества. Природные сообщества </w:t>
      </w:r>
      <w:r w:rsidRPr="00FF2526">
        <w:rPr>
          <w:rFonts w:ascii="Times New Roman" w:eastAsia="Times New Roman" w:hAnsi="Times New Roman" w:cs="Times New Roman"/>
          <w:iCs/>
          <w:color w:val="000000"/>
          <w:spacing w:val="-2"/>
          <w:sz w:val="24"/>
          <w:szCs w:val="24"/>
        </w:rPr>
        <w:t>родного края (2—3</w:t>
      </w:r>
      <w:r w:rsidRPr="00FF2526">
        <w:rPr>
          <w:rFonts w:ascii="Times New Roman" w:eastAsia="Times New Roman" w:hAnsi="Times New Roman" w:cs="Times New Roman"/>
          <w:color w:val="000000"/>
          <w:spacing w:val="-2"/>
          <w:sz w:val="24"/>
          <w:szCs w:val="24"/>
        </w:rPr>
        <w:t> </w:t>
      </w:r>
      <w:r w:rsidRPr="00FF2526">
        <w:rPr>
          <w:rFonts w:ascii="Times New Roman" w:eastAsia="Times New Roman" w:hAnsi="Times New Roman" w:cs="Times New Roman"/>
          <w:iCs/>
          <w:color w:val="000000"/>
          <w:spacing w:val="-2"/>
          <w:sz w:val="24"/>
          <w:szCs w:val="24"/>
        </w:rPr>
        <w:t>примера на основе наблюдений)</w:t>
      </w:r>
      <w:r w:rsidRPr="00FF2526">
        <w:rPr>
          <w:rFonts w:ascii="Times New Roman" w:eastAsia="Times New Roman" w:hAnsi="Times New Roman" w:cs="Times New Roman"/>
          <w:color w:val="000000"/>
          <w:spacing w:val="-2"/>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Природные зоны России: общее представление, основные </w:t>
      </w:r>
      <w:r w:rsidRPr="00FF2526">
        <w:rPr>
          <w:rFonts w:ascii="Times New Roman" w:eastAsia="Times New Roman" w:hAnsi="Times New Roman" w:cs="Times New Roman"/>
          <w:color w:val="000000"/>
          <w:spacing w:val="2"/>
          <w:sz w:val="24"/>
          <w:szCs w:val="24"/>
        </w:rPr>
        <w:t xml:space="preserve">природные зоны (климат, растительный и животный мир, </w:t>
      </w:r>
      <w:r w:rsidRPr="00FF2526">
        <w:rPr>
          <w:rFonts w:ascii="Times New Roman" w:eastAsia="Times New Roman" w:hAnsi="Times New Roman" w:cs="Times New Roman"/>
          <w:color w:val="000000"/>
          <w:sz w:val="24"/>
          <w:szCs w:val="24"/>
        </w:rPr>
        <w:t>особенности труда и быта людей, влияние человека на природу изучаемых зон, охрана природы).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Человек — часть природы. Зависимость жизни человека </w:t>
      </w:r>
      <w:r w:rsidRPr="00FF2526">
        <w:rPr>
          <w:rFonts w:ascii="Times New Roman" w:eastAsia="Times New Roman" w:hAnsi="Times New Roman" w:cs="Times New Roman"/>
          <w:color w:val="000000"/>
          <w:sz w:val="24"/>
          <w:szCs w:val="24"/>
        </w:rPr>
        <w:t>от природы. Этическое и эстетическое значение приро</w:t>
      </w:r>
      <w:r w:rsidRPr="00FF2526">
        <w:rPr>
          <w:rFonts w:ascii="Times New Roman" w:eastAsia="Times New Roman" w:hAnsi="Times New Roman" w:cs="Times New Roman"/>
          <w:color w:val="000000"/>
          <w:spacing w:val="2"/>
          <w:sz w:val="24"/>
          <w:szCs w:val="24"/>
        </w:rPr>
        <w:t xml:space="preserve">ды в жизни человека. Освоение человеком законов жизни </w:t>
      </w:r>
      <w:r w:rsidRPr="00FF2526">
        <w:rPr>
          <w:rFonts w:ascii="Times New Roman" w:eastAsia="Times New Roman" w:hAnsi="Times New Roman" w:cs="Times New Roman"/>
          <w:color w:val="000000"/>
          <w:sz w:val="24"/>
          <w:szCs w:val="24"/>
        </w:rPr>
        <w:t>при</w:t>
      </w:r>
      <w:r w:rsidRPr="00FF2526">
        <w:rPr>
          <w:rFonts w:ascii="Times New Roman" w:eastAsia="Times New Roman" w:hAnsi="Times New Roman" w:cs="Times New Roman"/>
          <w:color w:val="000000"/>
          <w:spacing w:val="2"/>
          <w:sz w:val="24"/>
          <w:szCs w:val="24"/>
        </w:rPr>
        <w:t xml:space="preserve">роды посредством практической деятельности. Народный </w:t>
      </w:r>
      <w:r w:rsidRPr="00FF2526">
        <w:rPr>
          <w:rFonts w:ascii="Times New Roman" w:eastAsia="Times New Roman" w:hAnsi="Times New Roman" w:cs="Times New Roman"/>
          <w:color w:val="000000"/>
          <w:sz w:val="24"/>
          <w:szCs w:val="24"/>
        </w:rPr>
        <w:t>календарь (приметы, поговорки, пословицы), определяющий сезонный труд людей.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Положительное и отрицательное влияние деятельности </w:t>
      </w:r>
      <w:r w:rsidRPr="00FF2526">
        <w:rPr>
          <w:rFonts w:ascii="Times New Roman" w:eastAsia="Times New Roman" w:hAnsi="Times New Roman" w:cs="Times New Roman"/>
          <w:color w:val="000000"/>
          <w:sz w:val="24"/>
          <w:szCs w:val="24"/>
        </w:rPr>
        <w:t xml:space="preserve">человека на природу (в том числе на примере окружающей </w:t>
      </w:r>
      <w:r w:rsidRPr="00FF2526">
        <w:rPr>
          <w:rFonts w:ascii="Times New Roman" w:eastAsia="Times New Roman" w:hAnsi="Times New Roman" w:cs="Times New Roman"/>
          <w:color w:val="000000"/>
          <w:spacing w:val="-2"/>
          <w:sz w:val="24"/>
          <w:szCs w:val="24"/>
        </w:rPr>
        <w:t xml:space="preserve">местности). Правила поведения в природе. Охрана природных </w:t>
      </w:r>
      <w:r w:rsidRPr="00FF2526">
        <w:rPr>
          <w:rFonts w:ascii="Times New Roman" w:eastAsia="Times New Roman" w:hAnsi="Times New Roman" w:cs="Times New Roman"/>
          <w:color w:val="000000"/>
          <w:sz w:val="24"/>
          <w:szCs w:val="24"/>
        </w:rPr>
        <w:t>богатств: воды, воздуха, полезных ископаемых, растительно</w:t>
      </w:r>
      <w:r w:rsidRPr="00FF2526">
        <w:rPr>
          <w:rFonts w:ascii="Times New Roman" w:eastAsia="Times New Roman" w:hAnsi="Times New Roman" w:cs="Times New Roman"/>
          <w:color w:val="000000"/>
          <w:spacing w:val="2"/>
          <w:sz w:val="24"/>
          <w:szCs w:val="24"/>
        </w:rPr>
        <w:t xml:space="preserve">го и животного мира. Заповедники, национальные парки, </w:t>
      </w:r>
      <w:r w:rsidRPr="00FF2526">
        <w:rPr>
          <w:rFonts w:ascii="Times New Roman" w:eastAsia="Times New Roman" w:hAnsi="Times New Roman" w:cs="Times New Roman"/>
          <w:color w:val="000000"/>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F2526">
        <w:rPr>
          <w:rFonts w:ascii="Times New Roman" w:eastAsia="Times New Roman" w:hAnsi="Times New Roman" w:cs="Times New Roman"/>
          <w:color w:val="000000"/>
          <w:spacing w:val="2"/>
          <w:sz w:val="24"/>
          <w:szCs w:val="24"/>
        </w:rPr>
        <w:t>органов (опорно­двигательная, пищеварительная, дыхатель</w:t>
      </w:r>
      <w:r w:rsidRPr="00FF2526">
        <w:rPr>
          <w:rFonts w:ascii="Times New Roman" w:eastAsia="Times New Roman" w:hAnsi="Times New Roman" w:cs="Times New Roman"/>
          <w:color w:val="000000"/>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F2526">
        <w:rPr>
          <w:rFonts w:ascii="Times New Roman" w:eastAsia="Times New Roman" w:hAnsi="Times New Roman" w:cs="Times New Roman"/>
          <w:color w:val="000000"/>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F2526">
        <w:rPr>
          <w:rFonts w:ascii="Times New Roman" w:eastAsia="Times New Roman" w:hAnsi="Times New Roman" w:cs="Times New Roman"/>
          <w:color w:val="000000"/>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Человек и общество</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Общество - совокупность людей, которые объединены </w:t>
      </w:r>
      <w:r w:rsidRPr="00FF2526">
        <w:rPr>
          <w:rFonts w:ascii="Times New Roman" w:eastAsia="Times New Roman" w:hAnsi="Times New Roman" w:cs="Times New Roman"/>
          <w:color w:val="000000"/>
          <w:sz w:val="24"/>
          <w:szCs w:val="24"/>
        </w:rPr>
        <w:t>общей культурой и связаны друг с другом совместной дея</w:t>
      </w:r>
      <w:r w:rsidRPr="00FF2526">
        <w:rPr>
          <w:rFonts w:ascii="Times New Roman" w:eastAsia="Times New Roman" w:hAnsi="Times New Roman" w:cs="Times New Roman"/>
          <w:color w:val="000000"/>
          <w:spacing w:val="-4"/>
          <w:sz w:val="24"/>
          <w:szCs w:val="24"/>
        </w:rPr>
        <w:t>тельностью во имя общей цели. Духовно­нравственные и куль</w:t>
      </w:r>
      <w:r w:rsidRPr="00FF2526">
        <w:rPr>
          <w:rFonts w:ascii="Times New Roman" w:eastAsia="Times New Roman" w:hAnsi="Times New Roman" w:cs="Times New Roman"/>
          <w:color w:val="000000"/>
          <w:sz w:val="24"/>
          <w:szCs w:val="24"/>
        </w:rPr>
        <w:t xml:space="preserve">турные ценности  российского общества, отраженные в государственных праздниках и народных традициях региона.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Человек — член общества, создатель и носитель культуры. Могонациональность – особенность нашей страны. </w:t>
      </w:r>
      <w:r w:rsidRPr="00FF2526">
        <w:rPr>
          <w:rFonts w:ascii="Times New Roman" w:eastAsia="Times New Roman" w:hAnsi="Times New Roman" w:cs="Times New Roman"/>
          <w:color w:val="000000"/>
          <w:spacing w:val="2"/>
          <w:sz w:val="24"/>
          <w:szCs w:val="24"/>
        </w:rPr>
        <w:t xml:space="preserve">Общее представление о вкладе </w:t>
      </w:r>
      <w:r w:rsidRPr="00FF2526">
        <w:rPr>
          <w:rFonts w:ascii="Times New Roman" w:eastAsia="Times New Roman" w:hAnsi="Times New Roman" w:cs="Times New Roman"/>
          <w:color w:val="000000"/>
          <w:spacing w:val="-2"/>
          <w:sz w:val="24"/>
          <w:szCs w:val="24"/>
        </w:rPr>
        <w:t>разных народов</w:t>
      </w:r>
      <w:r w:rsidRPr="00FF2526">
        <w:rPr>
          <w:rFonts w:ascii="Times New Roman" w:eastAsia="Times New Roman" w:hAnsi="Times New Roman" w:cs="Times New Roman"/>
          <w:color w:val="000000"/>
          <w:spacing w:val="2"/>
          <w:sz w:val="24"/>
          <w:szCs w:val="24"/>
        </w:rPr>
        <w:t xml:space="preserve"> в </w:t>
      </w:r>
      <w:r w:rsidRPr="00FF2526">
        <w:rPr>
          <w:rFonts w:ascii="Times New Roman" w:eastAsia="Times New Roman" w:hAnsi="Times New Roman" w:cs="Times New Roman"/>
          <w:color w:val="000000"/>
          <w:spacing w:val="2"/>
          <w:sz w:val="24"/>
          <w:szCs w:val="24"/>
        </w:rPr>
        <w:lastRenderedPageBreak/>
        <w:t>многонациональную культуру нашей страны</w:t>
      </w:r>
      <w:r w:rsidRPr="00FF2526">
        <w:rPr>
          <w:rFonts w:ascii="Times New Roman" w:eastAsia="Times New Roman" w:hAnsi="Times New Roman" w:cs="Times New Roman"/>
          <w:color w:val="000000"/>
          <w:spacing w:val="-2"/>
          <w:sz w:val="24"/>
          <w:szCs w:val="24"/>
        </w:rPr>
        <w:t xml:space="preserve">. Ценность каждого народа для него самого и для всей страны. </w:t>
      </w:r>
      <w:r w:rsidRPr="00FF2526">
        <w:rPr>
          <w:rFonts w:ascii="Times New Roman" w:eastAsia="Times New Roman" w:hAnsi="Times New Roman" w:cs="Times New Roman"/>
          <w:color w:val="000000"/>
          <w:sz w:val="24"/>
          <w:szCs w:val="24"/>
        </w:rPr>
        <w:t xml:space="preserve">Взаимоотношения человека с другими людьми. Культура общения. Уважение к чужому мнению.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Семья — самое близкое окружение человека. Семейные </w:t>
      </w:r>
      <w:r w:rsidRPr="00FF2526">
        <w:rPr>
          <w:rFonts w:ascii="Times New Roman" w:eastAsia="Times New Roman" w:hAnsi="Times New Roman" w:cs="Times New Roman"/>
          <w:color w:val="000000"/>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Младший школьник. Правила поведения в школе, на уроке. Обращение к учителю. </w:t>
      </w:r>
      <w:r w:rsidRPr="00FF2526">
        <w:rPr>
          <w:rFonts w:ascii="Times New Roman" w:eastAsia="Times New Roman" w:hAnsi="Times New Roman" w:cs="Times New Roman"/>
          <w:color w:val="000000"/>
          <w:spacing w:val="2"/>
          <w:sz w:val="24"/>
          <w:szCs w:val="24"/>
        </w:rPr>
        <w:t xml:space="preserve">Классный, школьный </w:t>
      </w:r>
      <w:r w:rsidRPr="00FF2526">
        <w:rPr>
          <w:rFonts w:ascii="Times New Roman" w:eastAsia="Times New Roman" w:hAnsi="Times New Roman" w:cs="Times New Roman"/>
          <w:color w:val="000000"/>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Друзья, взаимоотношения между ними; ценность друж</w:t>
      </w:r>
      <w:r w:rsidRPr="00FF2526">
        <w:rPr>
          <w:rFonts w:ascii="Times New Roman" w:eastAsia="Times New Roman" w:hAnsi="Times New Roman" w:cs="Times New Roman"/>
          <w:color w:val="000000"/>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sz w:val="24"/>
          <w:szCs w:val="24"/>
        </w:rPr>
      </w:pPr>
      <w:r w:rsidRPr="00FF2526">
        <w:rPr>
          <w:rFonts w:ascii="Times New Roman" w:eastAsia="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spacing w:val="-2"/>
          <w:sz w:val="24"/>
          <w:szCs w:val="24"/>
        </w:rPr>
      </w:pPr>
      <w:r w:rsidRPr="00FF2526">
        <w:rPr>
          <w:rFonts w:ascii="Times New Roman" w:eastAsia="Times New Roman" w:hAnsi="Times New Roman" w:cs="Times New Roman"/>
          <w:iCs/>
          <w:color w:val="000000"/>
          <w:spacing w:val="2"/>
          <w:sz w:val="24"/>
          <w:szCs w:val="24"/>
        </w:rPr>
        <w:t xml:space="preserve">Средства массовой информации: радио, телевидение, </w:t>
      </w:r>
      <w:r w:rsidRPr="00FF2526">
        <w:rPr>
          <w:rFonts w:ascii="Times New Roman" w:eastAsia="Times New Roman" w:hAnsi="Times New Roman" w:cs="Times New Roman"/>
          <w:iCs/>
          <w:color w:val="000000"/>
          <w:spacing w:val="-2"/>
          <w:sz w:val="24"/>
          <w:szCs w:val="24"/>
        </w:rPr>
        <w:t xml:space="preserve">пресса, Интернет.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Наша Родина — Россия, Российская Федерация. Ценност</w:t>
      </w:r>
      <w:r w:rsidRPr="00FF2526">
        <w:rPr>
          <w:rFonts w:ascii="Times New Roman" w:eastAsia="Times New Roman" w:hAnsi="Times New Roman" w:cs="Times New Roman"/>
          <w:color w:val="000000"/>
          <w:spacing w:val="2"/>
          <w:sz w:val="24"/>
          <w:szCs w:val="24"/>
        </w:rPr>
        <w:t xml:space="preserve">но­смысловое содержание понятий «Родина», «Отечество», </w:t>
      </w:r>
      <w:r w:rsidRPr="00FF2526">
        <w:rPr>
          <w:rFonts w:ascii="Times New Roman" w:eastAsia="Times New Roman" w:hAnsi="Times New Roman" w:cs="Times New Roman"/>
          <w:color w:val="000000"/>
          <w:sz w:val="24"/>
          <w:szCs w:val="24"/>
        </w:rPr>
        <w:t>«Отчизна». Государственная символика России: Государствен</w:t>
      </w:r>
      <w:r w:rsidRPr="00FF2526">
        <w:rPr>
          <w:rFonts w:ascii="Times New Roman" w:eastAsia="Times New Roman" w:hAnsi="Times New Roman" w:cs="Times New Roman"/>
          <w:color w:val="000000"/>
          <w:spacing w:val="2"/>
          <w:sz w:val="24"/>
          <w:szCs w:val="24"/>
        </w:rPr>
        <w:t>ный герб России, Государственный флаг России, Государ</w:t>
      </w:r>
      <w:r w:rsidRPr="00FF2526">
        <w:rPr>
          <w:rFonts w:ascii="Times New Roman" w:eastAsia="Times New Roman" w:hAnsi="Times New Roman" w:cs="Times New Roman"/>
          <w:color w:val="000000"/>
          <w:sz w:val="24"/>
          <w:szCs w:val="24"/>
        </w:rPr>
        <w:t>ственный гимн России; правила поведения при прослуши</w:t>
      </w:r>
      <w:r w:rsidRPr="00FF2526">
        <w:rPr>
          <w:rFonts w:ascii="Times New Roman" w:eastAsia="Times New Roman" w:hAnsi="Times New Roman" w:cs="Times New Roman"/>
          <w:color w:val="000000"/>
          <w:spacing w:val="2"/>
          <w:sz w:val="24"/>
          <w:szCs w:val="24"/>
        </w:rPr>
        <w:t xml:space="preserve">вании гимна. Конституция — Основной закон Российской </w:t>
      </w:r>
      <w:r w:rsidRPr="00FF2526">
        <w:rPr>
          <w:rFonts w:ascii="Times New Roman" w:eastAsia="Times New Roman" w:hAnsi="Times New Roman" w:cs="Times New Roman"/>
          <w:color w:val="000000"/>
          <w:sz w:val="24"/>
          <w:szCs w:val="24"/>
        </w:rPr>
        <w:t>Федерации. Права ребёнка.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Президент Российской Федерации — глава государства. </w:t>
      </w:r>
      <w:r w:rsidRPr="00FF2526">
        <w:rPr>
          <w:rFonts w:ascii="Times New Roman" w:eastAsia="Times New Roman" w:hAnsi="Times New Roman" w:cs="Times New Roman"/>
          <w:color w:val="000000"/>
          <w:sz w:val="24"/>
          <w:szCs w:val="24"/>
        </w:rPr>
        <w:t>Ответственность главы государства за социальное и духовно­нравственное благополучие граждан.</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Праздник в жизни общества как средство укрепления об</w:t>
      </w:r>
      <w:r w:rsidRPr="00FF2526">
        <w:rPr>
          <w:rFonts w:ascii="Times New Roman" w:eastAsia="Times New Roman" w:hAnsi="Times New Roman" w:cs="Times New Roman"/>
          <w:color w:val="000000"/>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F2526">
        <w:rPr>
          <w:rFonts w:ascii="Times New Roman" w:eastAsia="Times New Roman" w:hAnsi="Times New Roman" w:cs="Times New Roman"/>
          <w:color w:val="000000"/>
          <w:sz w:val="24"/>
          <w:szCs w:val="24"/>
        </w:rPr>
        <w:t xml:space="preserve"> День народного единства, День Конституции. Праздники и </w:t>
      </w:r>
      <w:r w:rsidRPr="00FF2526">
        <w:rPr>
          <w:rFonts w:ascii="Times New Roman" w:eastAsia="Times New Roman" w:hAnsi="Times New Roman" w:cs="Times New Roman"/>
          <w:color w:val="000000"/>
          <w:spacing w:val="2"/>
          <w:sz w:val="24"/>
          <w:szCs w:val="24"/>
        </w:rPr>
        <w:lastRenderedPageBreak/>
        <w:t xml:space="preserve">памятные даты своего региона. Оформление плаката или </w:t>
      </w:r>
      <w:r w:rsidRPr="00FF2526">
        <w:rPr>
          <w:rFonts w:ascii="Times New Roman" w:eastAsia="Times New Roman" w:hAnsi="Times New Roman" w:cs="Times New Roman"/>
          <w:color w:val="000000"/>
          <w:sz w:val="24"/>
          <w:szCs w:val="24"/>
        </w:rPr>
        <w:t>стенной газеты к государственному празднику.</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Россия на карте, государственная граница России.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Москва — столица России. </w:t>
      </w:r>
      <w:r w:rsidRPr="00FF2526">
        <w:rPr>
          <w:rFonts w:ascii="Times New Roman" w:eastAsia="Times New Roman" w:hAnsi="Times New Roman" w:cs="Times New Roman"/>
          <w:color w:val="000000"/>
          <w:spacing w:val="2"/>
          <w:sz w:val="24"/>
          <w:szCs w:val="24"/>
        </w:rPr>
        <w:t>Достопримечательности Москвы: Кремль, Красная площадь, Большой театр и</w:t>
      </w:r>
      <w:r w:rsidRPr="00FF2526">
        <w:rPr>
          <w:rFonts w:ascii="Times New Roman" w:eastAsia="Times New Roman" w:hAnsi="Times New Roman" w:cs="Times New Roman"/>
          <w:color w:val="000000"/>
          <w:spacing w:val="2"/>
          <w:sz w:val="24"/>
          <w:szCs w:val="24"/>
        </w:rPr>
        <w:t> </w:t>
      </w:r>
      <w:r w:rsidRPr="00FF2526">
        <w:rPr>
          <w:rFonts w:ascii="Times New Roman" w:eastAsia="Times New Roman" w:hAnsi="Times New Roman" w:cs="Times New Roman"/>
          <w:color w:val="000000"/>
          <w:spacing w:val="2"/>
          <w:sz w:val="24"/>
          <w:szCs w:val="24"/>
        </w:rPr>
        <w:t xml:space="preserve">др. </w:t>
      </w:r>
      <w:r w:rsidRPr="00FF2526">
        <w:rPr>
          <w:rFonts w:ascii="Times New Roman" w:eastAsia="Times New Roman" w:hAnsi="Times New Roman" w:cs="Times New Roman"/>
          <w:color w:val="000000"/>
          <w:sz w:val="24"/>
          <w:szCs w:val="24"/>
        </w:rPr>
        <w:t>Расположение Москвы на карте.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Города России. Санкт­Петербург: достопримечательности </w:t>
      </w:r>
      <w:r w:rsidRPr="00FF2526">
        <w:rPr>
          <w:rFonts w:ascii="Times New Roman" w:eastAsia="Times New Roman" w:hAnsi="Times New Roman" w:cs="Times New Roman"/>
          <w:color w:val="000000"/>
          <w:sz w:val="24"/>
          <w:szCs w:val="24"/>
        </w:rPr>
        <w:t xml:space="preserve">(Зимний дворец, памятник Петру I — Медный всадник, </w:t>
      </w:r>
      <w:r w:rsidRPr="00FF2526">
        <w:rPr>
          <w:rFonts w:ascii="Times New Roman" w:eastAsia="Times New Roman" w:hAnsi="Times New Roman" w:cs="Times New Roman"/>
          <w:iCs/>
          <w:color w:val="000000"/>
          <w:sz w:val="24"/>
          <w:szCs w:val="24"/>
        </w:rPr>
        <w:t>раз</w:t>
      </w:r>
      <w:r w:rsidRPr="00FF2526">
        <w:rPr>
          <w:rFonts w:ascii="Times New Roman" w:eastAsia="Times New Roman" w:hAnsi="Times New Roman" w:cs="Times New Roman"/>
          <w:iCs/>
          <w:color w:val="000000"/>
          <w:spacing w:val="2"/>
          <w:sz w:val="24"/>
          <w:szCs w:val="24"/>
        </w:rPr>
        <w:t>водные мосты через Неву</w:t>
      </w:r>
      <w:r w:rsidRPr="00FF2526">
        <w:rPr>
          <w:rFonts w:ascii="Times New Roman" w:eastAsia="Times New Roman" w:hAnsi="Times New Roman" w:cs="Times New Roman"/>
          <w:color w:val="000000"/>
          <w:spacing w:val="2"/>
          <w:sz w:val="24"/>
          <w:szCs w:val="24"/>
        </w:rPr>
        <w:t xml:space="preserve"> и</w:t>
      </w:r>
      <w:r w:rsidRPr="00FF2526">
        <w:rPr>
          <w:rFonts w:ascii="Times New Roman" w:eastAsia="Times New Roman" w:hAnsi="Times New Roman" w:cs="Times New Roman"/>
          <w:color w:val="000000"/>
          <w:spacing w:val="2"/>
          <w:sz w:val="24"/>
          <w:szCs w:val="24"/>
        </w:rPr>
        <w:t> </w:t>
      </w:r>
      <w:r w:rsidRPr="00FF2526">
        <w:rPr>
          <w:rFonts w:ascii="Times New Roman" w:eastAsia="Times New Roman" w:hAnsi="Times New Roman" w:cs="Times New Roman"/>
          <w:color w:val="000000"/>
          <w:spacing w:val="2"/>
          <w:sz w:val="24"/>
          <w:szCs w:val="24"/>
        </w:rPr>
        <w:t xml:space="preserve">др.), города Золотого кольца </w:t>
      </w:r>
      <w:r w:rsidRPr="00FF2526">
        <w:rPr>
          <w:rFonts w:ascii="Times New Roman" w:eastAsia="Times New Roman" w:hAnsi="Times New Roman" w:cs="Times New Roman"/>
          <w:color w:val="000000"/>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Россия — многонациональная страна. Народы, населяющие Россию, их обычаи, характерные особенности быта (по </w:t>
      </w:r>
      <w:r w:rsidRPr="00FF2526">
        <w:rPr>
          <w:rFonts w:ascii="Times New Roman" w:eastAsia="Times New Roman" w:hAnsi="Times New Roman" w:cs="Times New Roman"/>
          <w:color w:val="000000"/>
          <w:spacing w:val="2"/>
          <w:sz w:val="24"/>
          <w:szCs w:val="24"/>
        </w:rPr>
        <w:t xml:space="preserve">выбору).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Родной край — частица России. Родной город (населён</w:t>
      </w:r>
      <w:r w:rsidRPr="00FF2526">
        <w:rPr>
          <w:rFonts w:ascii="Times New Roman" w:eastAsia="Times New Roman" w:hAnsi="Times New Roman" w:cs="Times New Roman"/>
          <w:color w:val="000000"/>
          <w:spacing w:val="2"/>
          <w:sz w:val="24"/>
          <w:szCs w:val="24"/>
        </w:rPr>
        <w:t xml:space="preserve">ный пункт), регион (область, край, республика): название, </w:t>
      </w:r>
      <w:r w:rsidRPr="00FF2526">
        <w:rPr>
          <w:rFonts w:ascii="Times New Roman" w:eastAsia="Times New Roman" w:hAnsi="Times New Roman" w:cs="Times New Roman"/>
          <w:color w:val="000000"/>
          <w:sz w:val="24"/>
          <w:szCs w:val="24"/>
        </w:rPr>
        <w:t>основные достопримечательности; музеи, театры, спортивные комплексы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Правила безопасной жизни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Ценность здоровья и здорового образа жизни.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i/>
          <w:color w:val="000000"/>
          <w:sz w:val="24"/>
          <w:szCs w:val="24"/>
        </w:rPr>
      </w:pPr>
      <w:r w:rsidRPr="00FF2526">
        <w:rPr>
          <w:rFonts w:ascii="Times New Roman" w:eastAsia="Times New Roman" w:hAnsi="Times New Roman" w:cs="Times New Roman"/>
          <w:color w:val="000000"/>
          <w:spacing w:val="2"/>
          <w:sz w:val="24"/>
          <w:szCs w:val="24"/>
        </w:rPr>
        <w:t xml:space="preserve">Режим дня школьника, чередование труда и отдыха в </w:t>
      </w:r>
      <w:r w:rsidRPr="00FF2526">
        <w:rPr>
          <w:rFonts w:ascii="Times New Roman" w:eastAsia="Times New Roman" w:hAnsi="Times New Roman" w:cs="Times New Roman"/>
          <w:color w:val="000000"/>
          <w:sz w:val="24"/>
          <w:szCs w:val="24"/>
        </w:rPr>
        <w:t xml:space="preserve">режиме дня; личная гигиена. Физическая культура, закаливание, игры на воздухе как условие сохранения и укрепления </w:t>
      </w:r>
      <w:r w:rsidRPr="00FF2526">
        <w:rPr>
          <w:rFonts w:ascii="Times New Roman" w:eastAsia="Times New Roman" w:hAnsi="Times New Roman" w:cs="Times New Roman"/>
          <w:color w:val="000000"/>
          <w:spacing w:val="2"/>
          <w:sz w:val="24"/>
          <w:szCs w:val="24"/>
        </w:rPr>
        <w:t>здоровья. Личная ответственность каждого человека за со</w:t>
      </w:r>
      <w:r w:rsidRPr="00FF2526">
        <w:rPr>
          <w:rFonts w:ascii="Times New Roman" w:eastAsia="Times New Roman" w:hAnsi="Times New Roman" w:cs="Times New Roman"/>
          <w:color w:val="000000"/>
          <w:sz w:val="24"/>
          <w:szCs w:val="24"/>
        </w:rPr>
        <w:t xml:space="preserve">хранение и укрепление своего физического и нравственного здоровья. Номера телефонов экстренной помощи. Первая </w:t>
      </w:r>
      <w:r w:rsidRPr="00FF2526">
        <w:rPr>
          <w:rFonts w:ascii="Times New Roman" w:eastAsia="Times New Roman" w:hAnsi="Times New Roman" w:cs="Times New Roman"/>
          <w:color w:val="000000"/>
          <w:spacing w:val="2"/>
          <w:sz w:val="24"/>
          <w:szCs w:val="24"/>
        </w:rPr>
        <w:t xml:space="preserve">помощь при лёгких травмах </w:t>
      </w:r>
      <w:r w:rsidRPr="00FF2526">
        <w:rPr>
          <w:rFonts w:ascii="Times New Roman" w:eastAsia="Times New Roman" w:hAnsi="Times New Roman" w:cs="Times New Roman"/>
          <w:i/>
          <w:color w:val="000000"/>
          <w:spacing w:val="2"/>
          <w:sz w:val="24"/>
          <w:szCs w:val="24"/>
        </w:rPr>
        <w:t>(</w:t>
      </w:r>
      <w:r w:rsidRPr="00FF2526">
        <w:rPr>
          <w:rFonts w:ascii="Times New Roman" w:eastAsia="Times New Roman" w:hAnsi="Times New Roman" w:cs="Times New Roman"/>
          <w:i/>
          <w:iCs/>
          <w:color w:val="000000"/>
          <w:spacing w:val="2"/>
          <w:sz w:val="24"/>
          <w:szCs w:val="24"/>
        </w:rPr>
        <w:t>ушиб</w:t>
      </w:r>
      <w:r w:rsidRPr="00FF2526">
        <w:rPr>
          <w:rFonts w:ascii="Times New Roman" w:eastAsia="Times New Roman" w:hAnsi="Times New Roman" w:cs="Times New Roman"/>
          <w:i/>
          <w:color w:val="000000"/>
          <w:spacing w:val="2"/>
          <w:sz w:val="24"/>
          <w:szCs w:val="24"/>
        </w:rPr>
        <w:t xml:space="preserve">, </w:t>
      </w:r>
      <w:r w:rsidRPr="00FF2526">
        <w:rPr>
          <w:rFonts w:ascii="Times New Roman" w:eastAsia="Times New Roman" w:hAnsi="Times New Roman" w:cs="Times New Roman"/>
          <w:i/>
          <w:iCs/>
          <w:color w:val="000000"/>
          <w:spacing w:val="2"/>
          <w:sz w:val="24"/>
          <w:szCs w:val="24"/>
        </w:rPr>
        <w:t>порез</w:t>
      </w:r>
      <w:r w:rsidRPr="00FF2526">
        <w:rPr>
          <w:rFonts w:ascii="Times New Roman" w:eastAsia="Times New Roman" w:hAnsi="Times New Roman" w:cs="Times New Roman"/>
          <w:i/>
          <w:color w:val="000000"/>
          <w:spacing w:val="2"/>
          <w:sz w:val="24"/>
          <w:szCs w:val="24"/>
        </w:rPr>
        <w:t xml:space="preserve">, </w:t>
      </w:r>
      <w:r w:rsidRPr="00FF2526">
        <w:rPr>
          <w:rFonts w:ascii="Times New Roman" w:eastAsia="Times New Roman" w:hAnsi="Times New Roman" w:cs="Times New Roman"/>
          <w:i/>
          <w:iCs/>
          <w:color w:val="000000"/>
          <w:spacing w:val="2"/>
          <w:sz w:val="24"/>
          <w:szCs w:val="24"/>
        </w:rPr>
        <w:t>ожог</w:t>
      </w:r>
      <w:r w:rsidRPr="00FF2526">
        <w:rPr>
          <w:rFonts w:ascii="Times New Roman" w:eastAsia="Times New Roman" w:hAnsi="Times New Roman" w:cs="Times New Roman"/>
          <w:i/>
          <w:color w:val="000000"/>
          <w:spacing w:val="2"/>
          <w:sz w:val="24"/>
          <w:szCs w:val="24"/>
        </w:rPr>
        <w:t xml:space="preserve">), </w:t>
      </w:r>
      <w:r w:rsidRPr="00FF2526">
        <w:rPr>
          <w:rFonts w:ascii="Times New Roman" w:eastAsia="Times New Roman" w:hAnsi="Times New Roman" w:cs="Times New Roman"/>
          <w:i/>
          <w:iCs/>
          <w:color w:val="000000"/>
          <w:spacing w:val="2"/>
          <w:sz w:val="24"/>
          <w:szCs w:val="24"/>
        </w:rPr>
        <w:t>обмора</w:t>
      </w:r>
      <w:r w:rsidRPr="00FF2526">
        <w:rPr>
          <w:rFonts w:ascii="Times New Roman" w:eastAsia="Times New Roman" w:hAnsi="Times New Roman" w:cs="Times New Roman"/>
          <w:i/>
          <w:iCs/>
          <w:color w:val="000000"/>
          <w:sz w:val="24"/>
          <w:szCs w:val="24"/>
        </w:rPr>
        <w:t>живании</w:t>
      </w:r>
      <w:r w:rsidRPr="00FF2526">
        <w:rPr>
          <w:rFonts w:ascii="Times New Roman" w:eastAsia="Times New Roman" w:hAnsi="Times New Roman" w:cs="Times New Roman"/>
          <w:i/>
          <w:color w:val="000000"/>
          <w:sz w:val="24"/>
          <w:szCs w:val="24"/>
        </w:rPr>
        <w:t xml:space="preserve">, </w:t>
      </w:r>
      <w:r w:rsidRPr="00FF2526">
        <w:rPr>
          <w:rFonts w:ascii="Times New Roman" w:eastAsia="Times New Roman" w:hAnsi="Times New Roman" w:cs="Times New Roman"/>
          <w:i/>
          <w:iCs/>
          <w:color w:val="000000"/>
          <w:sz w:val="24"/>
          <w:szCs w:val="24"/>
        </w:rPr>
        <w:t>перегреве</w:t>
      </w:r>
      <w:r w:rsidRPr="00FF2526">
        <w:rPr>
          <w:rFonts w:ascii="Times New Roman" w:eastAsia="Times New Roman" w:hAnsi="Times New Roman" w:cs="Times New Roman"/>
          <w:i/>
          <w:color w:val="000000"/>
          <w:sz w:val="24"/>
          <w:szCs w:val="24"/>
        </w:rPr>
        <w:t>.</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Дорога от дома до школы, правила безопасного поведения </w:t>
      </w:r>
      <w:r w:rsidRPr="00FF2526">
        <w:rPr>
          <w:rFonts w:ascii="Times New Roman" w:eastAsia="Times New Roman" w:hAnsi="Times New Roman" w:cs="Times New Roman"/>
          <w:color w:val="000000"/>
          <w:spacing w:val="2"/>
          <w:sz w:val="24"/>
          <w:szCs w:val="24"/>
        </w:rPr>
        <w:t>на дорогах, в лесу, на водоёме в разное время года. Пра</w:t>
      </w:r>
      <w:r w:rsidRPr="00FF2526">
        <w:rPr>
          <w:rFonts w:ascii="Times New Roman" w:eastAsia="Times New Roman" w:hAnsi="Times New Roman" w:cs="Times New Roman"/>
          <w:color w:val="000000"/>
          <w:sz w:val="24"/>
          <w:szCs w:val="24"/>
        </w:rPr>
        <w:t>вила пожарной безопасности, основные правила обращения с газом, электричеством, водой.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lastRenderedPageBreak/>
        <w:t>Правила безопасного поведения в природе.</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Правило безопасного поведения в общественных местах. Правила взаимодействия с незнакомыми людьми.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Забота о здоровье и безопасности окружающих людей — нравственный долг каждого человека.</w:t>
      </w:r>
    </w:p>
    <w:p w:rsidR="002A49F4" w:rsidRPr="00FF2526" w:rsidRDefault="002A49F4" w:rsidP="00E473BC">
      <w:pPr>
        <w:autoSpaceDE w:val="0"/>
        <w:autoSpaceDN w:val="0"/>
        <w:adjustRightInd w:val="0"/>
        <w:spacing w:after="0" w:line="360" w:lineRule="auto"/>
        <w:jc w:val="center"/>
        <w:textAlignment w:val="center"/>
        <w:rPr>
          <w:rFonts w:ascii="Times New Roman" w:eastAsia="Times New Roman" w:hAnsi="Times New Roman" w:cs="Times New Roman"/>
          <w:b/>
          <w:i/>
          <w:color w:val="000000"/>
          <w:sz w:val="24"/>
          <w:szCs w:val="24"/>
        </w:rPr>
      </w:pPr>
      <w:r w:rsidRPr="00FF2526">
        <w:rPr>
          <w:rFonts w:ascii="Times New Roman" w:eastAsia="Times New Roman" w:hAnsi="Times New Roman" w:cs="Times New Roman"/>
          <w:b/>
          <w:i/>
          <w:color w:val="000000"/>
          <w:sz w:val="24"/>
          <w:szCs w:val="24"/>
        </w:rPr>
        <w:t>6. Основы религиозных культур и светской этики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Россия — наша Родина.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sz w:val="24"/>
          <w:szCs w:val="24"/>
        </w:rPr>
      </w:pPr>
      <w:r w:rsidRPr="00FF2526">
        <w:rPr>
          <w:rFonts w:ascii="Times New Roman" w:eastAsia="Times New Roman" w:hAnsi="Times New Roman" w:cs="Times New Roman"/>
          <w:color w:val="000000"/>
          <w:sz w:val="24"/>
          <w:szCs w:val="24"/>
        </w:rPr>
        <w:t xml:space="preserve">Культура и религия. </w:t>
      </w:r>
      <w:r w:rsidRPr="00FF2526">
        <w:rPr>
          <w:rFonts w:ascii="Times New Roman" w:eastAsia="Times New Roman" w:hAnsi="Times New Roman" w:cs="Times New Roman"/>
          <w:color w:val="000000"/>
          <w:spacing w:val="-3"/>
          <w:sz w:val="24"/>
          <w:szCs w:val="24"/>
        </w:rPr>
        <w:t xml:space="preserve">Праздники в религиях мира. </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sz w:val="24"/>
          <w:szCs w:val="24"/>
        </w:rPr>
      </w:pPr>
      <w:r w:rsidRPr="00FF2526">
        <w:rPr>
          <w:rFonts w:ascii="Times New Roman" w:eastAsia="Times New Roman" w:hAnsi="Times New Roman" w:cs="Times New Roman"/>
          <w:color w:val="000000"/>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sz w:val="24"/>
          <w:szCs w:val="24"/>
        </w:rPr>
      </w:pPr>
      <w:r w:rsidRPr="00FF2526">
        <w:rPr>
          <w:rFonts w:ascii="Times New Roman" w:eastAsia="Times New Roman" w:hAnsi="Times New Roman" w:cs="Times New Roman"/>
          <w:color w:val="000000"/>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sz w:val="24"/>
          <w:szCs w:val="24"/>
        </w:rPr>
      </w:pPr>
      <w:r w:rsidRPr="00FF2526">
        <w:rPr>
          <w:rFonts w:ascii="Times New Roman" w:eastAsia="Times New Roman" w:hAnsi="Times New Roman" w:cs="Times New Roman"/>
          <w:color w:val="000000"/>
          <w:sz w:val="24"/>
          <w:szCs w:val="24"/>
        </w:rPr>
        <w:t xml:space="preserve">Семья, семейные ценности. Долг, свобода, ответственность, </w:t>
      </w:r>
      <w:r w:rsidRPr="00FF2526">
        <w:rPr>
          <w:rFonts w:ascii="Times New Roman" w:eastAsia="Times New Roman" w:hAnsi="Times New Roman" w:cs="Times New Roman"/>
          <w:color w:val="000000"/>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sz w:val="24"/>
          <w:szCs w:val="24"/>
          <w:lang w:eastAsia="ru-RU"/>
        </w:rPr>
      </w:pPr>
      <w:r w:rsidRPr="00FF2526">
        <w:rPr>
          <w:rFonts w:ascii="Times New Roman" w:eastAsia="Times New Roman" w:hAnsi="Times New Roman" w:cs="Times New Roman"/>
          <w:b/>
          <w:i/>
          <w:iCs/>
          <w:color w:val="000000"/>
          <w:sz w:val="24"/>
          <w:szCs w:val="24"/>
          <w:lang w:eastAsia="ru-RU"/>
        </w:rPr>
        <w:t>7. Изобразительное искусство</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Виды художественной деятельности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z w:val="24"/>
          <w:szCs w:val="24"/>
        </w:rPr>
        <w:t xml:space="preserve">Восприятие произведений искусства. </w:t>
      </w:r>
      <w:r w:rsidRPr="00FF2526">
        <w:rPr>
          <w:rFonts w:ascii="Times New Roman" w:eastAsia="Times New Roman" w:hAnsi="Times New Roman" w:cs="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F2526">
        <w:rPr>
          <w:rFonts w:ascii="Times New Roman" w:eastAsia="Times New Roman" w:hAnsi="Times New Roman" w:cs="Times New Roman"/>
          <w:color w:val="000000"/>
          <w:spacing w:val="2"/>
          <w:sz w:val="24"/>
          <w:szCs w:val="24"/>
        </w:rPr>
        <w:t>ству. Фотография и произведение изобразительного искус</w:t>
      </w:r>
      <w:r w:rsidRPr="00FF2526">
        <w:rPr>
          <w:rFonts w:ascii="Times New Roman" w:eastAsia="Times New Roman" w:hAnsi="Times New Roman" w:cs="Times New Roman"/>
          <w:color w:val="000000"/>
          <w:sz w:val="24"/>
          <w:szCs w:val="24"/>
        </w:rPr>
        <w:t xml:space="preserve">ства: сходство и различия. Человек, мир природы в реальной жизни: образ человека, природы в искусстве. Представления </w:t>
      </w:r>
      <w:r w:rsidRPr="00FF2526">
        <w:rPr>
          <w:rFonts w:ascii="Times New Roman" w:eastAsia="Times New Roman" w:hAnsi="Times New Roman" w:cs="Times New Roman"/>
          <w:color w:val="000000"/>
          <w:spacing w:val="2"/>
          <w:sz w:val="24"/>
          <w:szCs w:val="24"/>
        </w:rPr>
        <w:t>о богатстве и разнообразии художественной культуры (на примере культуры народов России). Выдающиеся предста</w:t>
      </w:r>
      <w:r w:rsidRPr="00FF2526">
        <w:rPr>
          <w:rFonts w:ascii="Times New Roman" w:eastAsia="Times New Roman" w:hAnsi="Times New Roman" w:cs="Times New Roman"/>
          <w:color w:val="000000"/>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F2526">
        <w:rPr>
          <w:rFonts w:ascii="Times New Roman" w:eastAsia="Times New Roman" w:hAnsi="Times New Roman" w:cs="Times New Roman"/>
          <w:color w:val="000000"/>
          <w:spacing w:val="2"/>
          <w:sz w:val="24"/>
          <w:szCs w:val="24"/>
        </w:rPr>
        <w:t xml:space="preserve">циональная оценка шедевров национального, российского </w:t>
      </w:r>
      <w:r w:rsidRPr="00FF2526">
        <w:rPr>
          <w:rFonts w:ascii="Times New Roman" w:eastAsia="Times New Roman" w:hAnsi="Times New Roman" w:cs="Times New Roman"/>
          <w:color w:val="000000"/>
          <w:sz w:val="24"/>
          <w:szCs w:val="24"/>
        </w:rPr>
        <w:t xml:space="preserve">и мирового искусства.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Рисунок. </w:t>
      </w:r>
      <w:r w:rsidRPr="00FF2526">
        <w:rPr>
          <w:rFonts w:ascii="Times New Roman" w:eastAsia="Times New Roman" w:hAnsi="Times New Roman" w:cs="Times New Roman"/>
          <w:color w:val="000000"/>
          <w:sz w:val="24"/>
          <w:szCs w:val="24"/>
        </w:rPr>
        <w:t>Материалы для рисунка: карандаш, ручка, фломастер, уголь, пастель, мелки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F2526">
        <w:rPr>
          <w:rFonts w:ascii="Times New Roman" w:eastAsia="Times New Roman" w:hAnsi="Times New Roman" w:cs="Times New Roman"/>
          <w:color w:val="000000"/>
          <w:spacing w:val="2"/>
          <w:sz w:val="24"/>
          <w:szCs w:val="24"/>
        </w:rPr>
        <w:t xml:space="preserve">природы, человека, зданий, предметов, выраженные средствами рисунка. Изображение деревьев, птиц, животных: </w:t>
      </w:r>
      <w:r w:rsidRPr="00FF2526">
        <w:rPr>
          <w:rFonts w:ascii="Times New Roman" w:eastAsia="Times New Roman" w:hAnsi="Times New Roman" w:cs="Times New Roman"/>
          <w:color w:val="000000"/>
          <w:sz w:val="24"/>
          <w:szCs w:val="24"/>
        </w:rPr>
        <w:t>общие и характерные черты.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lastRenderedPageBreak/>
        <w:t xml:space="preserve">Живопись. </w:t>
      </w:r>
      <w:r w:rsidRPr="00FF2526">
        <w:rPr>
          <w:rFonts w:ascii="Times New Roman" w:eastAsia="Times New Roman" w:hAnsi="Times New Roman" w:cs="Times New Roman"/>
          <w:color w:val="000000"/>
          <w:spacing w:val="2"/>
          <w:sz w:val="24"/>
          <w:szCs w:val="24"/>
        </w:rPr>
        <w:t xml:space="preserve">Живописные материалы. Красота и разнообразие природы, человека, зданий, предметов, выраженные </w:t>
      </w:r>
      <w:r w:rsidRPr="00FF2526">
        <w:rPr>
          <w:rFonts w:ascii="Times New Roman" w:eastAsia="Times New Roman" w:hAnsi="Times New Roman" w:cs="Times New Roman"/>
          <w:color w:val="000000"/>
          <w:sz w:val="24"/>
          <w:szCs w:val="24"/>
        </w:rPr>
        <w:t xml:space="preserve">средствами живописи. Цвет – основа языка живописи.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F2526">
        <w:rPr>
          <w:rFonts w:ascii="Times New Roman" w:eastAsia="Times New Roman" w:hAnsi="Times New Roman" w:cs="Times New Roman"/>
          <w:color w:val="000000"/>
          <w:sz w:val="24"/>
          <w:szCs w:val="24"/>
        </w:rPr>
        <w:t>задачами. Образы природы и человека в живописи.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t xml:space="preserve">Скульптура. </w:t>
      </w:r>
      <w:r w:rsidRPr="00FF2526">
        <w:rPr>
          <w:rFonts w:ascii="Times New Roman" w:eastAsia="Times New Roman" w:hAnsi="Times New Roman" w:cs="Times New Roman"/>
          <w:color w:val="000000"/>
          <w:spacing w:val="2"/>
          <w:sz w:val="24"/>
          <w:szCs w:val="24"/>
        </w:rPr>
        <w:t xml:space="preserve">Материалы скульптуры и их роль в создании выразительного образа. Элементарные приёмы работы </w:t>
      </w:r>
      <w:r w:rsidRPr="00FF2526">
        <w:rPr>
          <w:rFonts w:ascii="Times New Roman" w:eastAsia="Times New Roman" w:hAnsi="Times New Roman" w:cs="Times New Roman"/>
          <w:color w:val="000000"/>
          <w:sz w:val="24"/>
          <w:szCs w:val="24"/>
        </w:rPr>
        <w:t xml:space="preserve">с пластическими скульптурными материалами для создания </w:t>
      </w:r>
      <w:r w:rsidRPr="00FF2526">
        <w:rPr>
          <w:rFonts w:ascii="Times New Roman" w:eastAsia="Times New Roman" w:hAnsi="Times New Roman" w:cs="Times New Roman"/>
          <w:color w:val="000000"/>
          <w:spacing w:val="2"/>
          <w:sz w:val="24"/>
          <w:szCs w:val="24"/>
        </w:rPr>
        <w:t xml:space="preserve">выразительного образа (пластилин, глина — раскатывание, </w:t>
      </w:r>
      <w:r w:rsidRPr="00FF2526">
        <w:rPr>
          <w:rFonts w:ascii="Times New Roman" w:eastAsia="Times New Roman" w:hAnsi="Times New Roman" w:cs="Times New Roman"/>
          <w:color w:val="000000"/>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Художественное конструирование и дизайн. </w:t>
      </w:r>
      <w:r w:rsidRPr="00FF2526">
        <w:rPr>
          <w:rFonts w:ascii="Times New Roman" w:eastAsia="Times New Roman"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 xml:space="preserve">др.). Элементарные приёмы работы с различными материалами для создания </w:t>
      </w:r>
      <w:r w:rsidRPr="00FF2526">
        <w:rPr>
          <w:rFonts w:ascii="Times New Roman" w:eastAsia="Times New Roman" w:hAnsi="Times New Roman" w:cs="Times New Roman"/>
          <w:color w:val="000000"/>
          <w:spacing w:val="2"/>
          <w:sz w:val="24"/>
          <w:szCs w:val="24"/>
        </w:rPr>
        <w:t xml:space="preserve">выразительного образа (пластилин — раскатывание, набор </w:t>
      </w:r>
      <w:r w:rsidRPr="00FF2526">
        <w:rPr>
          <w:rFonts w:ascii="Times New Roman" w:eastAsia="Times New Roman" w:hAnsi="Times New Roman" w:cs="Times New Roman"/>
          <w:color w:val="000000"/>
          <w:sz w:val="24"/>
          <w:szCs w:val="24"/>
        </w:rPr>
        <w:t xml:space="preserve">объёма, вытягивание формы; бумага и картон — сгибание, </w:t>
      </w:r>
      <w:r w:rsidRPr="00FF2526">
        <w:rPr>
          <w:rFonts w:ascii="Times New Roman" w:eastAsia="Times New Roman" w:hAnsi="Times New Roman" w:cs="Times New Roman"/>
          <w:color w:val="000000"/>
          <w:spacing w:val="2"/>
          <w:sz w:val="24"/>
          <w:szCs w:val="24"/>
        </w:rPr>
        <w:t xml:space="preserve">вырезание). Представление о возможностях использования </w:t>
      </w:r>
      <w:r w:rsidRPr="00FF2526">
        <w:rPr>
          <w:rFonts w:ascii="Times New Roman" w:eastAsia="Times New Roman" w:hAnsi="Times New Roman" w:cs="Times New Roman"/>
          <w:color w:val="000000"/>
          <w:sz w:val="24"/>
          <w:szCs w:val="24"/>
        </w:rPr>
        <w:t>навыков художественного конструирования и моделирования в жизни человека.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4"/>
          <w:sz w:val="24"/>
          <w:szCs w:val="24"/>
        </w:rPr>
        <w:t xml:space="preserve">Декоративно­прикладное искусство. </w:t>
      </w:r>
      <w:r w:rsidRPr="00FF2526">
        <w:rPr>
          <w:rFonts w:ascii="Times New Roman" w:eastAsia="Times New Roman" w:hAnsi="Times New Roman" w:cs="Times New Roman"/>
          <w:color w:val="000000"/>
          <w:spacing w:val="-4"/>
          <w:sz w:val="24"/>
          <w:szCs w:val="24"/>
        </w:rPr>
        <w:t>Истоки декоративно­</w:t>
      </w:r>
      <w:r w:rsidRPr="00FF2526">
        <w:rPr>
          <w:rFonts w:ascii="Times New Roman" w:eastAsia="Times New Roman" w:hAnsi="Times New Roman" w:cs="Times New Roman"/>
          <w:color w:val="000000"/>
          <w:sz w:val="24"/>
          <w:szCs w:val="24"/>
        </w:rPr>
        <w:t xml:space="preserve">прикладного искусства и его роль в жизни человека. Понятие о синтетичном характере народной культуры (украшение </w:t>
      </w:r>
      <w:r w:rsidRPr="00FF2526">
        <w:rPr>
          <w:rFonts w:ascii="Times New Roman" w:eastAsia="Times New Roman" w:hAnsi="Times New Roman" w:cs="Times New Roman"/>
          <w:color w:val="000000"/>
          <w:spacing w:val="2"/>
          <w:sz w:val="24"/>
          <w:szCs w:val="24"/>
        </w:rPr>
        <w:t xml:space="preserve">жилища, предметов быта, орудий труда, костюма; музыка, </w:t>
      </w:r>
      <w:r w:rsidRPr="00FF2526">
        <w:rPr>
          <w:rFonts w:ascii="Times New Roman" w:eastAsia="Times New Roman" w:hAnsi="Times New Roman" w:cs="Times New Roman"/>
          <w:color w:val="000000"/>
          <w:sz w:val="24"/>
          <w:szCs w:val="24"/>
        </w:rPr>
        <w:t xml:space="preserve">песни, хороводы; былины, сказания, сказки). Образ человека в традиционной культуре. Представления народа о мужской </w:t>
      </w:r>
      <w:r w:rsidRPr="00FF2526">
        <w:rPr>
          <w:rFonts w:ascii="Times New Roman" w:eastAsia="Times New Roman" w:hAnsi="Times New Roman" w:cs="Times New Roman"/>
          <w:color w:val="000000"/>
          <w:spacing w:val="2"/>
          <w:sz w:val="24"/>
          <w:szCs w:val="24"/>
        </w:rPr>
        <w:t>и женской красоте, отражённые в изобразительном искус</w:t>
      </w:r>
      <w:r w:rsidRPr="00FF2526">
        <w:rPr>
          <w:rFonts w:ascii="Times New Roman" w:eastAsia="Times New Roman" w:hAnsi="Times New Roman" w:cs="Times New Roman"/>
          <w:color w:val="000000"/>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FF2526">
        <w:rPr>
          <w:rFonts w:ascii="Times New Roman" w:eastAsia="Times New Roman" w:hAnsi="Times New Roman" w:cs="Times New Roman"/>
          <w:color w:val="000000"/>
          <w:spacing w:val="2"/>
          <w:sz w:val="24"/>
          <w:szCs w:val="24"/>
        </w:rPr>
        <w:t xml:space="preserve">как основа декоративных форм в прикладном искусстве (цветы, раскраска бабочек, переплетение ветвей </w:t>
      </w:r>
      <w:r w:rsidRPr="00FF2526">
        <w:rPr>
          <w:rFonts w:ascii="Times New Roman" w:eastAsia="Times New Roman" w:hAnsi="Times New Roman" w:cs="Times New Roman"/>
          <w:color w:val="000000"/>
          <w:sz w:val="24"/>
          <w:szCs w:val="24"/>
        </w:rPr>
        <w:t>деревьев, морозные узоры на стекле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 Ознакомление с произведениями народных художественных промыслов в России (с учётом местных условий).</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Азбука искусства. Как говорит искусство?</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t xml:space="preserve">Композиция. </w:t>
      </w:r>
      <w:r w:rsidRPr="00FF2526">
        <w:rPr>
          <w:rFonts w:ascii="Times New Roman" w:eastAsia="Times New Roman" w:hAnsi="Times New Roman" w:cs="Times New Roman"/>
          <w:color w:val="000000"/>
          <w:spacing w:val="-2"/>
          <w:sz w:val="24"/>
          <w:szCs w:val="24"/>
        </w:rPr>
        <w:t>Элементарные приёмы композиции на плос</w:t>
      </w:r>
      <w:r w:rsidRPr="00FF2526">
        <w:rPr>
          <w:rFonts w:ascii="Times New Roman" w:eastAsia="Times New Roman" w:hAnsi="Times New Roman" w:cs="Times New Roman"/>
          <w:color w:val="000000"/>
          <w:spacing w:val="2"/>
          <w:sz w:val="24"/>
          <w:szCs w:val="24"/>
        </w:rPr>
        <w:t xml:space="preserve">кости и в пространстве. Понятия: горизонталь, вертикаль </w:t>
      </w:r>
      <w:r w:rsidRPr="00FF2526">
        <w:rPr>
          <w:rFonts w:ascii="Times New Roman" w:eastAsia="Times New Roman" w:hAnsi="Times New Roman" w:cs="Times New Roman"/>
          <w:color w:val="000000"/>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 Главное и второстепенное в композиции. Симметрия и асимметрия.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Цвет. </w:t>
      </w:r>
      <w:r w:rsidRPr="00FF2526">
        <w:rPr>
          <w:rFonts w:ascii="Times New Roman" w:eastAsia="Times New Roman" w:hAnsi="Times New Roman" w:cs="Times New Roman"/>
          <w:color w:val="000000"/>
          <w:sz w:val="24"/>
          <w:szCs w:val="24"/>
        </w:rPr>
        <w:t xml:space="preserve">Основные и составные цвета. Тёплые и холодные </w:t>
      </w:r>
      <w:r w:rsidRPr="00FF2526">
        <w:rPr>
          <w:rFonts w:ascii="Times New Roman" w:eastAsia="Times New Roman" w:hAnsi="Times New Roman" w:cs="Times New Roman"/>
          <w:color w:val="000000"/>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F2526">
        <w:rPr>
          <w:rFonts w:ascii="Times New Roman" w:eastAsia="Times New Roman" w:hAnsi="Times New Roman" w:cs="Times New Roman"/>
          <w:color w:val="000000"/>
          <w:sz w:val="24"/>
          <w:szCs w:val="24"/>
        </w:rPr>
        <w:t>новами цветоведения. Передача с помощью цвета характера персонажа, его эмоционального состояния.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lastRenderedPageBreak/>
        <w:t xml:space="preserve">Линия. </w:t>
      </w:r>
      <w:r w:rsidRPr="00FF2526">
        <w:rPr>
          <w:rFonts w:ascii="Times New Roman" w:eastAsia="Times New Roman" w:hAnsi="Times New Roman" w:cs="Times New Roman"/>
          <w:color w:val="000000"/>
          <w:spacing w:val="2"/>
          <w:sz w:val="24"/>
          <w:szCs w:val="24"/>
        </w:rPr>
        <w:t xml:space="preserve">Многообразие линий (тонкие, толстые, прямые, </w:t>
      </w:r>
      <w:r w:rsidRPr="00FF2526">
        <w:rPr>
          <w:rFonts w:ascii="Times New Roman" w:eastAsia="Times New Roman" w:hAnsi="Times New Roman" w:cs="Times New Roman"/>
          <w:color w:val="000000"/>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Форма. </w:t>
      </w:r>
      <w:r w:rsidRPr="00FF2526">
        <w:rPr>
          <w:rFonts w:ascii="Times New Roman" w:eastAsia="Times New Roman" w:hAnsi="Times New Roman" w:cs="Times New Roman"/>
          <w:color w:val="000000"/>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F2526">
        <w:rPr>
          <w:rFonts w:ascii="Times New Roman" w:eastAsia="Times New Roman" w:hAnsi="Times New Roman" w:cs="Times New Roman"/>
          <w:color w:val="000000"/>
          <w:spacing w:val="2"/>
          <w:sz w:val="24"/>
          <w:szCs w:val="24"/>
        </w:rPr>
        <w:t>Трансформация форм. Влияние формы предмета на пред</w:t>
      </w:r>
      <w:r w:rsidRPr="00FF2526">
        <w:rPr>
          <w:rFonts w:ascii="Times New Roman" w:eastAsia="Times New Roman" w:hAnsi="Times New Roman" w:cs="Times New Roman"/>
          <w:color w:val="000000"/>
          <w:sz w:val="24"/>
          <w:szCs w:val="24"/>
        </w:rPr>
        <w:t>ставление о его характере. Силуэт.</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pacing w:val="2"/>
          <w:sz w:val="24"/>
          <w:szCs w:val="24"/>
        </w:rPr>
        <w:t xml:space="preserve">Объём. </w:t>
      </w:r>
      <w:r w:rsidRPr="00FF2526">
        <w:rPr>
          <w:rFonts w:ascii="Times New Roman" w:eastAsia="Times New Roman" w:hAnsi="Times New Roman" w:cs="Times New Roman"/>
          <w:color w:val="000000"/>
          <w:spacing w:val="2"/>
          <w:sz w:val="24"/>
          <w:szCs w:val="24"/>
        </w:rPr>
        <w:t xml:space="preserve">Объём в пространстве и объём на плоскости. </w:t>
      </w:r>
      <w:r w:rsidRPr="00FF2526">
        <w:rPr>
          <w:rFonts w:ascii="Times New Roman" w:eastAsia="Times New Roman" w:hAnsi="Times New Roman" w:cs="Times New Roman"/>
          <w:color w:val="000000"/>
          <w:sz w:val="24"/>
          <w:szCs w:val="24"/>
        </w:rPr>
        <w:t>Способы передачи объёма. Выразительность объёмных композиций.</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pacing w:val="2"/>
          <w:sz w:val="24"/>
          <w:szCs w:val="24"/>
        </w:rPr>
        <w:t xml:space="preserve">Ритм. </w:t>
      </w:r>
      <w:r w:rsidRPr="00FF2526">
        <w:rPr>
          <w:rFonts w:ascii="Times New Roman" w:eastAsia="Times New Roman" w:hAnsi="Times New Roman" w:cs="Times New Roman"/>
          <w:color w:val="000000"/>
          <w:spacing w:val="2"/>
          <w:sz w:val="24"/>
          <w:szCs w:val="24"/>
        </w:rPr>
        <w:t>Виды ритма (спокойный, замедленный, порыви</w:t>
      </w:r>
      <w:r w:rsidRPr="00FF2526">
        <w:rPr>
          <w:rFonts w:ascii="Times New Roman" w:eastAsia="Times New Roman" w:hAnsi="Times New Roman" w:cs="Times New Roman"/>
          <w:color w:val="000000"/>
          <w:sz w:val="24"/>
          <w:szCs w:val="24"/>
        </w:rPr>
        <w:t>стый, беспокойный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pacing w:val="-2"/>
          <w:sz w:val="24"/>
          <w:szCs w:val="24"/>
        </w:rPr>
      </w:pPr>
      <w:r w:rsidRPr="00FF2526">
        <w:rPr>
          <w:rFonts w:ascii="Times New Roman" w:eastAsia="Times New Roman" w:hAnsi="Times New Roman" w:cs="Times New Roman"/>
          <w:b/>
          <w:bCs/>
          <w:i/>
          <w:iCs/>
          <w:color w:val="000000"/>
          <w:spacing w:val="-2"/>
          <w:sz w:val="24"/>
          <w:szCs w:val="24"/>
        </w:rPr>
        <w:t>Значимые темы искусства. О чём говорит искусство?</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Земля — наш общий дом. </w:t>
      </w:r>
      <w:r w:rsidRPr="00FF2526">
        <w:rPr>
          <w:rFonts w:ascii="Times New Roman" w:eastAsia="Times New Roman" w:hAnsi="Times New Roman" w:cs="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F2526">
        <w:rPr>
          <w:rFonts w:ascii="Times New Roman" w:eastAsia="Times New Roman" w:hAnsi="Times New Roman" w:cs="Times New Roman"/>
          <w:color w:val="000000"/>
          <w:spacing w:val="2"/>
          <w:sz w:val="24"/>
          <w:szCs w:val="24"/>
        </w:rPr>
        <w:t xml:space="preserve">художественных материалов и средств для создания выразительных образов природы. </w:t>
      </w:r>
      <w:r w:rsidRPr="00FF2526">
        <w:rPr>
          <w:rFonts w:ascii="Times New Roman" w:eastAsia="Times New Roman" w:hAnsi="Times New Roman" w:cs="Times New Roman"/>
          <w:color w:val="000000"/>
          <w:sz w:val="24"/>
          <w:szCs w:val="24"/>
        </w:rPr>
        <w:t>П</w:t>
      </w:r>
      <w:r w:rsidRPr="00FF2526">
        <w:rPr>
          <w:rFonts w:ascii="Times New Roman" w:eastAsia="Times New Roman" w:hAnsi="Times New Roman" w:cs="Times New Roman"/>
          <w:color w:val="000000"/>
          <w:spacing w:val="2"/>
          <w:sz w:val="24"/>
          <w:szCs w:val="24"/>
        </w:rPr>
        <w:t xml:space="preserve">остройки в природе: птичьи </w:t>
      </w:r>
      <w:r w:rsidRPr="00FF2526">
        <w:rPr>
          <w:rFonts w:ascii="Times New Roman" w:eastAsia="Times New Roman" w:hAnsi="Times New Roman" w:cs="Times New Roman"/>
          <w:color w:val="000000"/>
          <w:sz w:val="24"/>
          <w:szCs w:val="24"/>
        </w:rPr>
        <w:t>гнёзда, норы, ульи, панцирь черепахи, домик улитки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Восприятие и эмоциональная оценка шедевров русского </w:t>
      </w:r>
      <w:r w:rsidRPr="00FF2526">
        <w:rPr>
          <w:rFonts w:ascii="Times New Roman" w:eastAsia="Times New Roman" w:hAnsi="Times New Roman" w:cs="Times New Roman"/>
          <w:color w:val="000000"/>
          <w:spacing w:val="-2"/>
          <w:sz w:val="24"/>
          <w:szCs w:val="24"/>
        </w:rPr>
        <w:t>и зарубежного искусства, изображающих природу.</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Родина моя — Россия. </w:t>
      </w:r>
      <w:r w:rsidRPr="00FF2526">
        <w:rPr>
          <w:rFonts w:ascii="Times New Roman" w:eastAsia="Times New Roman" w:hAnsi="Times New Roman" w:cs="Times New Roman"/>
          <w:color w:val="000000"/>
          <w:sz w:val="24"/>
          <w:szCs w:val="24"/>
        </w:rPr>
        <w:t>Роль природных условий в ха</w:t>
      </w:r>
      <w:r w:rsidRPr="00FF2526">
        <w:rPr>
          <w:rFonts w:ascii="Times New Roman" w:eastAsia="Times New Roman" w:hAnsi="Times New Roman" w:cs="Times New Roman"/>
          <w:color w:val="000000"/>
          <w:spacing w:val="2"/>
          <w:sz w:val="24"/>
          <w:szCs w:val="24"/>
        </w:rPr>
        <w:t xml:space="preserve">рактере традиционной культуры народов России. Пейзажи </w:t>
      </w:r>
      <w:r w:rsidRPr="00FF2526">
        <w:rPr>
          <w:rFonts w:ascii="Times New Roman" w:eastAsia="Times New Roman" w:hAnsi="Times New Roman" w:cs="Times New Roman"/>
          <w:color w:val="000000"/>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A49F4" w:rsidRPr="00FF2526" w:rsidRDefault="002A49F4" w:rsidP="00E473BC">
      <w:pPr>
        <w:autoSpaceDE w:val="0"/>
        <w:autoSpaceDN w:val="0"/>
        <w:adjustRightInd w:val="0"/>
        <w:spacing w:after="0" w:line="360" w:lineRule="auto"/>
        <w:ind w:firstLine="454"/>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b/>
          <w:bCs/>
          <w:color w:val="000000"/>
          <w:spacing w:val="2"/>
          <w:sz w:val="24"/>
          <w:szCs w:val="24"/>
        </w:rPr>
        <w:t xml:space="preserve">Человек и человеческие взаимоотношения. </w:t>
      </w:r>
      <w:r w:rsidRPr="00FF2526">
        <w:rPr>
          <w:rFonts w:ascii="Times New Roman" w:eastAsia="Times New Roman" w:hAnsi="Times New Roman" w:cs="Times New Roman"/>
          <w:color w:val="000000"/>
          <w:spacing w:val="2"/>
          <w:sz w:val="24"/>
          <w:szCs w:val="24"/>
        </w:rPr>
        <w:t>Образ че</w:t>
      </w:r>
      <w:r w:rsidRPr="00FF2526">
        <w:rPr>
          <w:rFonts w:ascii="Times New Roman" w:eastAsia="Times New Roman" w:hAnsi="Times New Roman" w:cs="Times New Roman"/>
          <w:color w:val="000000"/>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 Образы персонажей, вызывающие гнев, раздражение, презрение.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 xml:space="preserve">Искусство дарит людям красоту. </w:t>
      </w:r>
      <w:r w:rsidRPr="00FF2526">
        <w:rPr>
          <w:rFonts w:ascii="Times New Roman" w:eastAsia="Times New Roman" w:hAnsi="Times New Roman" w:cs="Times New Roman"/>
          <w:color w:val="000000"/>
          <w:sz w:val="24"/>
          <w:szCs w:val="24"/>
        </w:rPr>
        <w:t>Искусство вокруг нас сегодня. Использование различных художественных матери</w:t>
      </w:r>
      <w:r w:rsidRPr="00FF2526">
        <w:rPr>
          <w:rFonts w:ascii="Times New Roman" w:eastAsia="Times New Roman" w:hAnsi="Times New Roman" w:cs="Times New Roman"/>
          <w:color w:val="000000"/>
          <w:spacing w:val="2"/>
          <w:sz w:val="24"/>
          <w:szCs w:val="24"/>
        </w:rPr>
        <w:t xml:space="preserve">алов и средств для создания проектов красивых, удобных </w:t>
      </w:r>
      <w:r w:rsidRPr="00FF2526">
        <w:rPr>
          <w:rFonts w:ascii="Times New Roman" w:eastAsia="Times New Roman" w:hAnsi="Times New Roman" w:cs="Times New Roman"/>
          <w:color w:val="000000"/>
          <w:sz w:val="24"/>
          <w:szCs w:val="24"/>
        </w:rPr>
        <w:lastRenderedPageBreak/>
        <w:t>и выразительных предметов быта, видов транспорта. Пред</w:t>
      </w:r>
      <w:r w:rsidRPr="00FF2526">
        <w:rPr>
          <w:rFonts w:ascii="Times New Roman" w:eastAsia="Times New Roman" w:hAnsi="Times New Roman" w:cs="Times New Roman"/>
          <w:color w:val="000000"/>
          <w:spacing w:val="2"/>
          <w:sz w:val="24"/>
          <w:szCs w:val="24"/>
        </w:rPr>
        <w:t xml:space="preserve">ставление о роли изобразительных (пластических) искусств </w:t>
      </w:r>
      <w:r w:rsidRPr="00FF2526">
        <w:rPr>
          <w:rFonts w:ascii="Times New Roman" w:eastAsia="Times New Roman" w:hAnsi="Times New Roman" w:cs="Times New Roman"/>
          <w:color w:val="000000"/>
          <w:sz w:val="24"/>
          <w:szCs w:val="24"/>
        </w:rPr>
        <w:t>в повседневной жизни человека, в организации его матери</w:t>
      </w:r>
      <w:r w:rsidRPr="00FF2526">
        <w:rPr>
          <w:rFonts w:ascii="Times New Roman" w:eastAsia="Times New Roman" w:hAnsi="Times New Roman" w:cs="Times New Roman"/>
          <w:color w:val="000000"/>
          <w:spacing w:val="2"/>
          <w:sz w:val="24"/>
          <w:szCs w:val="24"/>
        </w:rPr>
        <w:t>ального окружения.</w:t>
      </w:r>
      <w:r w:rsidRPr="00FF2526">
        <w:rPr>
          <w:rFonts w:ascii="Times New Roman" w:eastAsia="Times New Roman" w:hAnsi="Times New Roman" w:cs="Times New Roman"/>
          <w:color w:val="000000"/>
          <w:spacing w:val="-2"/>
          <w:sz w:val="24"/>
          <w:szCs w:val="24"/>
        </w:rPr>
        <w:t xml:space="preserve">Жанр </w:t>
      </w:r>
      <w:r w:rsidRPr="00FF2526">
        <w:rPr>
          <w:rFonts w:ascii="Times New Roman" w:eastAsia="Times New Roman" w:hAnsi="Times New Roman" w:cs="Times New Roman"/>
          <w:color w:val="000000"/>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z w:val="24"/>
          <w:szCs w:val="24"/>
        </w:rPr>
      </w:pPr>
      <w:r w:rsidRPr="00FF2526">
        <w:rPr>
          <w:rFonts w:ascii="Times New Roman" w:eastAsia="Times New Roman" w:hAnsi="Times New Roman" w:cs="Times New Roman"/>
          <w:b/>
          <w:bCs/>
          <w:i/>
          <w:iCs/>
          <w:color w:val="000000"/>
          <w:sz w:val="24"/>
          <w:szCs w:val="24"/>
        </w:rPr>
        <w:t>Опыт художественно­творческой деятельности</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Участие в различных видах изобразительной, декоративно­прикладной и художественно­конструкторской деятельности. </w:t>
      </w:r>
      <w:r w:rsidRPr="00FF2526">
        <w:rPr>
          <w:rFonts w:ascii="Times New Roman" w:eastAsia="Times New Roman" w:hAnsi="Times New Roman" w:cs="Times New Roman"/>
          <w:color w:val="000000"/>
          <w:spacing w:val="2"/>
          <w:sz w:val="24"/>
          <w:szCs w:val="24"/>
        </w:rPr>
        <w:t>Освоение основ рисунка, живописи, скульптуры, деко</w:t>
      </w:r>
      <w:r w:rsidRPr="00FF2526">
        <w:rPr>
          <w:rFonts w:ascii="Times New Roman" w:eastAsia="Times New Roman" w:hAnsi="Times New Roman" w:cs="Times New Roman"/>
          <w:color w:val="000000"/>
          <w:sz w:val="24"/>
          <w:szCs w:val="24"/>
        </w:rPr>
        <w:t xml:space="preserve">ративно­прикладного искусства. </w:t>
      </w:r>
      <w:r w:rsidRPr="00FF2526">
        <w:rPr>
          <w:rFonts w:ascii="Times New Roman" w:eastAsia="Times New Roman" w:hAnsi="Times New Roman" w:cs="Times New Roman"/>
          <w:color w:val="000000"/>
          <w:spacing w:val="2"/>
          <w:sz w:val="24"/>
          <w:szCs w:val="24"/>
        </w:rPr>
        <w:t>Овладение основами художественной грамоты: компози</w:t>
      </w:r>
      <w:r w:rsidRPr="00FF2526">
        <w:rPr>
          <w:rFonts w:ascii="Times New Roman" w:eastAsia="Times New Roman" w:hAnsi="Times New Roman" w:cs="Times New Roman"/>
          <w:color w:val="000000"/>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2A49F4" w:rsidRPr="00FF2526" w:rsidRDefault="002A49F4" w:rsidP="00E473BC">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Выбор и применение выразительных средств для реали</w:t>
      </w:r>
      <w:r w:rsidRPr="00FF2526">
        <w:rPr>
          <w:rFonts w:ascii="Times New Roman" w:eastAsia="Times New Roman" w:hAnsi="Times New Roman" w:cs="Times New Roman"/>
          <w:color w:val="000000"/>
          <w:sz w:val="24"/>
          <w:szCs w:val="24"/>
        </w:rPr>
        <w:t>зации собственного замысла в рисунке, живописи, аппликации, художественном конструировании.</w:t>
      </w:r>
    </w:p>
    <w:p w:rsidR="002A49F4" w:rsidRPr="00FF2526" w:rsidRDefault="002A49F4" w:rsidP="00E473BC">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Выбор и применение выразительных средств для реали</w:t>
      </w:r>
      <w:r w:rsidRPr="00FF2526">
        <w:rPr>
          <w:rFonts w:ascii="Times New Roman" w:eastAsia="Times New Roman" w:hAnsi="Times New Roman" w:cs="Times New Roman"/>
          <w:color w:val="000000"/>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F2526">
        <w:rPr>
          <w:rFonts w:ascii="Times New Roman" w:eastAsia="Times New Roman" w:hAnsi="Times New Roman" w:cs="Times New Roman"/>
          <w:iCs/>
          <w:color w:val="000000"/>
          <w:sz w:val="24"/>
          <w:szCs w:val="24"/>
        </w:rPr>
        <w:t>тона</w:t>
      </w:r>
      <w:r w:rsidRPr="00FF2526">
        <w:rPr>
          <w:rFonts w:ascii="Times New Roman" w:eastAsia="Times New Roman" w:hAnsi="Times New Roman" w:cs="Times New Roman"/>
          <w:color w:val="000000"/>
          <w:sz w:val="24"/>
          <w:szCs w:val="24"/>
        </w:rPr>
        <w:t xml:space="preserve">, композиции, пространства, линии, штриха, пятна, объёма, </w:t>
      </w:r>
      <w:r w:rsidRPr="00FF2526">
        <w:rPr>
          <w:rFonts w:ascii="Times New Roman" w:eastAsia="Times New Roman" w:hAnsi="Times New Roman" w:cs="Times New Roman"/>
          <w:iCs/>
          <w:color w:val="000000"/>
          <w:sz w:val="24"/>
          <w:szCs w:val="24"/>
        </w:rPr>
        <w:t>фактуры материала</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Использование в индивидуальной и коллективной дея</w:t>
      </w:r>
      <w:r w:rsidRPr="00FF2526">
        <w:rPr>
          <w:rFonts w:ascii="Times New Roman" w:eastAsia="Times New Roman" w:hAnsi="Times New Roman" w:cs="Times New Roman"/>
          <w:color w:val="000000"/>
          <w:sz w:val="24"/>
          <w:szCs w:val="24"/>
        </w:rPr>
        <w:t xml:space="preserve">тельности различных художественных техник и материалов: </w:t>
      </w:r>
      <w:r w:rsidRPr="00FF2526">
        <w:rPr>
          <w:rFonts w:ascii="Times New Roman" w:eastAsia="Times New Roman" w:hAnsi="Times New Roman" w:cs="Times New Roman"/>
          <w:iCs/>
          <w:color w:val="000000"/>
          <w:spacing w:val="2"/>
          <w:sz w:val="24"/>
          <w:szCs w:val="24"/>
        </w:rPr>
        <w:t>коллажа</w:t>
      </w:r>
      <w:r w:rsidRPr="00FF2526">
        <w:rPr>
          <w:rFonts w:ascii="Times New Roman" w:eastAsia="Times New Roman" w:hAnsi="Times New Roman" w:cs="Times New Roman"/>
          <w:color w:val="000000"/>
          <w:spacing w:val="2"/>
          <w:sz w:val="24"/>
          <w:szCs w:val="24"/>
        </w:rPr>
        <w:t xml:space="preserve">, </w:t>
      </w:r>
      <w:r w:rsidRPr="00FF2526">
        <w:rPr>
          <w:rFonts w:ascii="Times New Roman" w:eastAsia="Times New Roman" w:hAnsi="Times New Roman" w:cs="Times New Roman"/>
          <w:iCs/>
          <w:color w:val="000000"/>
          <w:spacing w:val="2"/>
          <w:sz w:val="24"/>
          <w:szCs w:val="24"/>
        </w:rPr>
        <w:t>граттажа</w:t>
      </w:r>
      <w:r w:rsidRPr="00FF2526">
        <w:rPr>
          <w:rFonts w:ascii="Times New Roman" w:eastAsia="Times New Roman" w:hAnsi="Times New Roman" w:cs="Times New Roman"/>
          <w:color w:val="000000"/>
          <w:spacing w:val="2"/>
          <w:sz w:val="24"/>
          <w:szCs w:val="24"/>
        </w:rPr>
        <w:t xml:space="preserve">, аппликации, компьютерной анимации, натурной мультипликации,  бумажной пластики, гуаши, акварели, </w:t>
      </w:r>
      <w:r w:rsidRPr="00FF2526">
        <w:rPr>
          <w:rFonts w:ascii="Times New Roman" w:eastAsia="Times New Roman" w:hAnsi="Times New Roman" w:cs="Times New Roman"/>
          <w:iCs/>
          <w:color w:val="000000"/>
          <w:spacing w:val="2"/>
          <w:sz w:val="24"/>
          <w:szCs w:val="24"/>
        </w:rPr>
        <w:t>пастели</w:t>
      </w:r>
      <w:r w:rsidRPr="00FF2526">
        <w:rPr>
          <w:rFonts w:ascii="Times New Roman" w:eastAsia="Times New Roman" w:hAnsi="Times New Roman" w:cs="Times New Roman"/>
          <w:color w:val="000000"/>
          <w:spacing w:val="2"/>
          <w:sz w:val="24"/>
          <w:szCs w:val="24"/>
        </w:rPr>
        <w:t xml:space="preserve">, </w:t>
      </w:r>
      <w:r w:rsidRPr="00FF2526">
        <w:rPr>
          <w:rFonts w:ascii="Times New Roman" w:eastAsia="Times New Roman" w:hAnsi="Times New Roman" w:cs="Times New Roman"/>
          <w:iCs/>
          <w:color w:val="000000"/>
          <w:spacing w:val="2"/>
          <w:sz w:val="24"/>
          <w:szCs w:val="24"/>
        </w:rPr>
        <w:t>восковых</w:t>
      </w:r>
      <w:r w:rsidRPr="00FF2526">
        <w:rPr>
          <w:rFonts w:ascii="Times New Roman" w:eastAsia="Times New Roman" w:hAnsi="Times New Roman" w:cs="Times New Roman"/>
          <w:iCs/>
          <w:color w:val="000000"/>
          <w:sz w:val="24"/>
          <w:szCs w:val="24"/>
        </w:rPr>
        <w:t xml:space="preserve"> мелков</w:t>
      </w:r>
      <w:r w:rsidRPr="00FF2526">
        <w:rPr>
          <w:rFonts w:ascii="Times New Roman" w:eastAsia="Times New Roman" w:hAnsi="Times New Roman" w:cs="Times New Roman"/>
          <w:color w:val="000000"/>
          <w:sz w:val="24"/>
          <w:szCs w:val="24"/>
        </w:rPr>
        <w:t xml:space="preserve">, </w:t>
      </w:r>
      <w:r w:rsidRPr="00FF2526">
        <w:rPr>
          <w:rFonts w:ascii="Times New Roman" w:eastAsia="Times New Roman" w:hAnsi="Times New Roman" w:cs="Times New Roman"/>
          <w:iCs/>
          <w:color w:val="000000"/>
          <w:sz w:val="24"/>
          <w:szCs w:val="24"/>
        </w:rPr>
        <w:t>туши</w:t>
      </w:r>
      <w:r w:rsidRPr="00FF2526">
        <w:rPr>
          <w:rFonts w:ascii="Times New Roman" w:eastAsia="Times New Roman" w:hAnsi="Times New Roman" w:cs="Times New Roman"/>
          <w:color w:val="000000"/>
          <w:sz w:val="24"/>
          <w:szCs w:val="24"/>
        </w:rPr>
        <w:t xml:space="preserve">, карандаша, фломастеров, </w:t>
      </w:r>
      <w:r w:rsidRPr="00FF2526">
        <w:rPr>
          <w:rFonts w:ascii="Times New Roman" w:eastAsia="Times New Roman" w:hAnsi="Times New Roman" w:cs="Times New Roman"/>
          <w:iCs/>
          <w:color w:val="000000"/>
          <w:sz w:val="24"/>
          <w:szCs w:val="24"/>
        </w:rPr>
        <w:t>пластилина</w:t>
      </w:r>
      <w:r w:rsidRPr="00FF2526">
        <w:rPr>
          <w:rFonts w:ascii="Times New Roman" w:eastAsia="Times New Roman" w:hAnsi="Times New Roman" w:cs="Times New Roman"/>
          <w:color w:val="000000"/>
          <w:sz w:val="24"/>
          <w:szCs w:val="24"/>
        </w:rPr>
        <w:t xml:space="preserve">, </w:t>
      </w:r>
      <w:r w:rsidRPr="00FF2526">
        <w:rPr>
          <w:rFonts w:ascii="Times New Roman" w:eastAsia="Times New Roman" w:hAnsi="Times New Roman" w:cs="Times New Roman"/>
          <w:iCs/>
          <w:color w:val="000000"/>
          <w:sz w:val="24"/>
          <w:szCs w:val="24"/>
        </w:rPr>
        <w:t>глины</w:t>
      </w:r>
      <w:r w:rsidRPr="00FF2526">
        <w:rPr>
          <w:rFonts w:ascii="Times New Roman" w:eastAsia="Times New Roman" w:hAnsi="Times New Roman" w:cs="Times New Roman"/>
          <w:color w:val="000000"/>
          <w:sz w:val="24"/>
          <w:szCs w:val="24"/>
        </w:rPr>
        <w:t>, подручных и природных материалов.</w:t>
      </w:r>
    </w:p>
    <w:p w:rsidR="002A49F4" w:rsidRPr="00FF2526" w:rsidRDefault="002A49F4" w:rsidP="00E473BC">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Участие в обсуждении содержания и выразительных средств </w:t>
      </w:r>
      <w:r w:rsidRPr="00FF2526">
        <w:rPr>
          <w:rFonts w:ascii="Times New Roman" w:eastAsia="Times New Roman" w:hAnsi="Times New Roman" w:cs="Times New Roman"/>
          <w:color w:val="000000"/>
          <w:sz w:val="24"/>
          <w:szCs w:val="24"/>
        </w:rPr>
        <w:t>произведений изобразительного искусства, выражение своего отношения к произведению.</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sz w:val="24"/>
          <w:szCs w:val="24"/>
          <w:lang w:eastAsia="ru-RU"/>
        </w:rPr>
      </w:pPr>
      <w:r w:rsidRPr="00FF2526">
        <w:rPr>
          <w:rFonts w:ascii="Times New Roman" w:eastAsia="Times New Roman" w:hAnsi="Times New Roman" w:cs="Times New Roman"/>
          <w:b/>
          <w:i/>
          <w:iCs/>
          <w:color w:val="000000"/>
          <w:sz w:val="24"/>
          <w:szCs w:val="24"/>
          <w:lang w:eastAsia="ru-RU"/>
        </w:rPr>
        <w:t>8. Музыка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Музыка в жизни человека.</w:t>
      </w:r>
      <w:r w:rsidRPr="00FF2526">
        <w:rPr>
          <w:rFonts w:ascii="Times New Roman" w:eastAsia="Times New Roman"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Обобщённое представление об основных образно­эмо</w:t>
      </w:r>
      <w:r w:rsidRPr="00FF2526">
        <w:rPr>
          <w:rFonts w:ascii="Times New Roman" w:eastAsia="Times New Roman" w:hAnsi="Times New Roman" w:cs="Times New Roman"/>
          <w:color w:val="000000"/>
          <w:sz w:val="24"/>
          <w:szCs w:val="24"/>
        </w:rPr>
        <w:t>ци</w:t>
      </w:r>
      <w:r w:rsidRPr="00FF2526">
        <w:rPr>
          <w:rFonts w:ascii="Times New Roman" w:eastAsia="Times New Roman" w:hAnsi="Times New Roman" w:cs="Times New Roman"/>
          <w:color w:val="000000"/>
          <w:spacing w:val="2"/>
          <w:sz w:val="24"/>
          <w:szCs w:val="24"/>
        </w:rPr>
        <w:t xml:space="preserve">ональных сферах музыки и о многообразии музыкальных </w:t>
      </w:r>
      <w:r w:rsidRPr="00FF2526">
        <w:rPr>
          <w:rFonts w:ascii="Times New Roman" w:eastAsia="Times New Roman" w:hAnsi="Times New Roman" w:cs="Times New Roman"/>
          <w:color w:val="000000"/>
          <w:sz w:val="24"/>
          <w:szCs w:val="24"/>
        </w:rPr>
        <w:t>жанров и стилей. Песня, танец, марш и их разновидности. Песенность, танцевальность, маршевость. Опера, балет, симфония, концерт.</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color w:val="000000"/>
          <w:spacing w:val="2"/>
          <w:sz w:val="24"/>
          <w:szCs w:val="24"/>
        </w:rPr>
        <w:t>Отечественные народные музыкальные традиции. Твор</w:t>
      </w:r>
      <w:r w:rsidRPr="00FF2526">
        <w:rPr>
          <w:rFonts w:ascii="Times New Roman" w:eastAsia="Times New Roman" w:hAnsi="Times New Roman" w:cs="Times New Roman"/>
          <w:color w:val="000000"/>
          <w:sz w:val="24"/>
          <w:szCs w:val="24"/>
        </w:rPr>
        <w:t xml:space="preserve">чество народов России. Музыкальный и поэтический фольклор: песни, танцы, действа, обряды, скороговорки, загадки, </w:t>
      </w:r>
      <w:r w:rsidRPr="00FF2526">
        <w:rPr>
          <w:rFonts w:ascii="Times New Roman" w:eastAsia="Times New Roman" w:hAnsi="Times New Roman" w:cs="Times New Roman"/>
          <w:color w:val="000000"/>
          <w:spacing w:val="2"/>
          <w:sz w:val="24"/>
          <w:szCs w:val="24"/>
        </w:rPr>
        <w:t xml:space="preserve">игры­драматизации. Историческое прошлое в музыкальных </w:t>
      </w:r>
      <w:r w:rsidRPr="00FF2526">
        <w:rPr>
          <w:rFonts w:ascii="Times New Roman" w:eastAsia="Times New Roman" w:hAnsi="Times New Roman" w:cs="Times New Roman"/>
          <w:color w:val="000000"/>
          <w:sz w:val="24"/>
          <w:szCs w:val="24"/>
        </w:rPr>
        <w:t xml:space="preserve">образах. Народная и </w:t>
      </w:r>
      <w:r w:rsidRPr="00FF2526">
        <w:rPr>
          <w:rFonts w:ascii="Times New Roman" w:eastAsia="Times New Roman" w:hAnsi="Times New Roman" w:cs="Times New Roman"/>
          <w:color w:val="000000"/>
          <w:sz w:val="24"/>
          <w:szCs w:val="24"/>
        </w:rPr>
        <w:lastRenderedPageBreak/>
        <w:t xml:space="preserve">профессиональная музыка. Сочинения </w:t>
      </w:r>
      <w:r w:rsidRPr="00FF2526">
        <w:rPr>
          <w:rFonts w:ascii="Times New Roman" w:eastAsia="Times New Roman" w:hAnsi="Times New Roman" w:cs="Times New Roman"/>
          <w:color w:val="000000"/>
          <w:spacing w:val="2"/>
          <w:sz w:val="24"/>
          <w:szCs w:val="24"/>
        </w:rPr>
        <w:t xml:space="preserve">отечественных композиторов о Родине. Духовная музыка в </w:t>
      </w:r>
      <w:r w:rsidRPr="00FF2526">
        <w:rPr>
          <w:rFonts w:ascii="Times New Roman" w:eastAsia="Times New Roman" w:hAnsi="Times New Roman" w:cs="Times New Roman"/>
          <w:color w:val="000000"/>
          <w:sz w:val="24"/>
          <w:szCs w:val="24"/>
        </w:rPr>
        <w:t>творчестве композиторов.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b/>
          <w:bCs/>
          <w:color w:val="000000"/>
          <w:spacing w:val="-2"/>
          <w:sz w:val="24"/>
          <w:szCs w:val="24"/>
        </w:rPr>
        <w:t>Основные закономерности музыкального искусства.</w:t>
      </w:r>
      <w:r w:rsidRPr="00FF2526">
        <w:rPr>
          <w:rFonts w:ascii="Times New Roman" w:eastAsia="Times New Roman" w:hAnsi="Times New Roman" w:cs="Times New Roman"/>
          <w:color w:val="000000"/>
          <w:spacing w:val="-2"/>
          <w:sz w:val="24"/>
          <w:szCs w:val="24"/>
        </w:rPr>
        <w:t xml:space="preserve"> Ин</w:t>
      </w:r>
      <w:r w:rsidRPr="00FF2526">
        <w:rPr>
          <w:rFonts w:ascii="Times New Roman" w:eastAsia="Times New Roman" w:hAnsi="Times New Roman" w:cs="Times New Roman"/>
          <w:color w:val="000000"/>
          <w:sz w:val="24"/>
          <w:szCs w:val="24"/>
        </w:rPr>
        <w:t>тонационно­образная природа музыкального искусства. Вы</w:t>
      </w:r>
      <w:r w:rsidRPr="00FF2526">
        <w:rPr>
          <w:rFonts w:ascii="Times New Roman" w:eastAsia="Times New Roman" w:hAnsi="Times New Roman" w:cs="Times New Roman"/>
          <w:color w:val="000000"/>
          <w:spacing w:val="-2"/>
          <w:sz w:val="24"/>
          <w:szCs w:val="24"/>
        </w:rPr>
        <w:t>разительность и изобразительность в музыке. Интонация как озвученное состояние, выражение эмоций и мыслей человека.</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Интонации музыкальные и речевые. Сходство и различия. Интонация — источник музыкальной речи. Основные сред</w:t>
      </w:r>
      <w:r w:rsidRPr="00FF2526">
        <w:rPr>
          <w:rFonts w:ascii="Times New Roman" w:eastAsia="Times New Roman" w:hAnsi="Times New Roman" w:cs="Times New Roman"/>
          <w:color w:val="000000"/>
          <w:spacing w:val="2"/>
          <w:sz w:val="24"/>
          <w:szCs w:val="24"/>
        </w:rPr>
        <w:t xml:space="preserve">ства музыкальной выразительности (мелодия, ритм, темп, </w:t>
      </w:r>
      <w:r w:rsidRPr="00FF2526">
        <w:rPr>
          <w:rFonts w:ascii="Times New Roman" w:eastAsia="Times New Roman" w:hAnsi="Times New Roman" w:cs="Times New Roman"/>
          <w:color w:val="000000"/>
          <w:sz w:val="24"/>
          <w:szCs w:val="24"/>
        </w:rPr>
        <w:t>динамика, тембр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др.).</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Музыкальная речь как способ общения между людьми, её эмоциональное воздействие. Композитор — исполнитель — </w:t>
      </w:r>
      <w:r w:rsidRPr="00FF2526">
        <w:rPr>
          <w:rFonts w:ascii="Times New Roman" w:eastAsia="Times New Roman" w:hAnsi="Times New Roman" w:cs="Times New Roman"/>
          <w:color w:val="000000"/>
          <w:spacing w:val="2"/>
          <w:sz w:val="24"/>
          <w:szCs w:val="24"/>
        </w:rPr>
        <w:t xml:space="preserve">слушатель. Особенности музыкальной речи в сочинениях </w:t>
      </w:r>
      <w:r w:rsidRPr="00FF2526">
        <w:rPr>
          <w:rFonts w:ascii="Times New Roman" w:eastAsia="Times New Roman" w:hAnsi="Times New Roman" w:cs="Times New Roman"/>
          <w:color w:val="000000"/>
          <w:sz w:val="24"/>
          <w:szCs w:val="24"/>
        </w:rPr>
        <w:t>композиторов, её выразительный смысл. Нотная запись как способ фиксации музыкальной речи. Элементы нотной грамоты.</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Развитие музыки — сопоставление и столкновение чувств </w:t>
      </w:r>
      <w:r w:rsidRPr="00FF2526">
        <w:rPr>
          <w:rFonts w:ascii="Times New Roman" w:eastAsia="Times New Roman" w:hAnsi="Times New Roman" w:cs="Times New Roman"/>
          <w:color w:val="000000"/>
          <w:spacing w:val="2"/>
          <w:sz w:val="24"/>
          <w:szCs w:val="24"/>
        </w:rPr>
        <w:t>и мыслей человека, музыкальных интонаций, тем, художе</w:t>
      </w:r>
      <w:r w:rsidRPr="00FF2526">
        <w:rPr>
          <w:rFonts w:ascii="Times New Roman" w:eastAsia="Times New Roman" w:hAnsi="Times New Roman" w:cs="Times New Roman"/>
          <w:color w:val="000000"/>
          <w:sz w:val="24"/>
          <w:szCs w:val="24"/>
        </w:rPr>
        <w:t>ственных образов. Основные приёмы музыкального развития (повтор и контраст).</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sz w:val="24"/>
          <w:szCs w:val="24"/>
        </w:rPr>
      </w:pPr>
      <w:r w:rsidRPr="00FF2526">
        <w:rPr>
          <w:rFonts w:ascii="Times New Roman" w:eastAsia="Times New Roman" w:hAnsi="Times New Roman" w:cs="Times New Roman"/>
          <w:color w:val="000000"/>
          <w:spacing w:val="2"/>
          <w:sz w:val="24"/>
          <w:szCs w:val="24"/>
        </w:rPr>
        <w:t xml:space="preserve">Формы построения музыки как обобщённое выражение </w:t>
      </w:r>
      <w:r w:rsidRPr="00FF2526">
        <w:rPr>
          <w:rFonts w:ascii="Times New Roman" w:eastAsia="Times New Roman" w:hAnsi="Times New Roman" w:cs="Times New Roman"/>
          <w:color w:val="000000"/>
          <w:sz w:val="24"/>
          <w:szCs w:val="24"/>
        </w:rPr>
        <w:t xml:space="preserve">художественно­образного содержания произведений. </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b/>
          <w:bCs/>
          <w:color w:val="000000"/>
          <w:sz w:val="24"/>
          <w:szCs w:val="24"/>
        </w:rPr>
        <w:t>Музыкальная картина мира.</w:t>
      </w:r>
      <w:r w:rsidRPr="00FF2526">
        <w:rPr>
          <w:rFonts w:ascii="Times New Roman" w:eastAsia="Times New Roman" w:hAnsi="Times New Roman" w:cs="Times New Roman"/>
          <w:color w:val="000000"/>
          <w:sz w:val="24"/>
          <w:szCs w:val="24"/>
        </w:rPr>
        <w:t xml:space="preserve"> Интонационное богатство </w:t>
      </w:r>
      <w:r w:rsidRPr="00FF2526">
        <w:rPr>
          <w:rFonts w:ascii="Times New Roman" w:eastAsia="Times New Roman" w:hAnsi="Times New Roman" w:cs="Times New Roman"/>
          <w:color w:val="000000"/>
          <w:spacing w:val="2"/>
          <w:sz w:val="24"/>
          <w:szCs w:val="24"/>
        </w:rPr>
        <w:t xml:space="preserve">музыкального мира. Общие представления о музыкальной </w:t>
      </w:r>
      <w:r w:rsidRPr="00FF2526">
        <w:rPr>
          <w:rFonts w:ascii="Times New Roman" w:eastAsia="Times New Roman" w:hAnsi="Times New Roman" w:cs="Times New Roman"/>
          <w:color w:val="000000"/>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F2526">
        <w:rPr>
          <w:rFonts w:ascii="Times New Roman" w:eastAsia="Times New Roman" w:hAnsi="Times New Roman" w:cs="Times New Roman"/>
          <w:color w:val="000000"/>
          <w:spacing w:val="-2"/>
          <w:sz w:val="24"/>
          <w:szCs w:val="24"/>
        </w:rPr>
        <w:noBreakHyphen/>
        <w:t xml:space="preserve"> и телепередачи, видеофильмы, звукозаписи (CD, DVD).</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4"/>
          <w:sz w:val="24"/>
          <w:szCs w:val="24"/>
        </w:rPr>
        <w:t>Различные виды музыки: вокальная, инструментальная; соль</w:t>
      </w:r>
      <w:r w:rsidRPr="00FF2526">
        <w:rPr>
          <w:rFonts w:ascii="Times New Roman" w:eastAsia="Times New Roman" w:hAnsi="Times New Roman" w:cs="Times New Roman"/>
          <w:color w:val="000000"/>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A49F4" w:rsidRPr="00FF2526" w:rsidRDefault="002A49F4" w:rsidP="00E473BC">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4"/>
          <w:sz w:val="24"/>
          <w:szCs w:val="24"/>
        </w:rPr>
        <w:t>Народное и профессиональное музыкальное творчество раз</w:t>
      </w:r>
      <w:r w:rsidRPr="00FF2526">
        <w:rPr>
          <w:rFonts w:ascii="Times New Roman" w:eastAsia="Times New Roman" w:hAnsi="Times New Roman" w:cs="Times New Roman"/>
          <w:color w:val="000000"/>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A49F4" w:rsidRPr="00FF2526" w:rsidRDefault="002A49F4" w:rsidP="00E473BC">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sz w:val="24"/>
          <w:szCs w:val="24"/>
          <w:lang w:eastAsia="ru-RU"/>
        </w:rPr>
      </w:pPr>
      <w:r w:rsidRPr="00FF2526">
        <w:rPr>
          <w:rFonts w:ascii="Times New Roman" w:eastAsia="Times New Roman" w:hAnsi="Times New Roman" w:cs="Times New Roman"/>
          <w:b/>
          <w:i/>
          <w:iCs/>
          <w:color w:val="000000"/>
          <w:sz w:val="24"/>
          <w:szCs w:val="24"/>
          <w:lang w:eastAsia="ru-RU"/>
        </w:rPr>
        <w:t>9. Технология (Труд)</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Общекультурные и общетрудовые компетенции. Основы культуры труда, самообслуживания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Трудовая деятельность и её значение в жизни человека. </w:t>
      </w:r>
      <w:r w:rsidRPr="00FF2526">
        <w:rPr>
          <w:rFonts w:ascii="Times New Roman" w:eastAsia="Times New Roman" w:hAnsi="Times New Roman" w:cs="Times New Roman"/>
          <w:color w:val="000000"/>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 разных народов России (на примере 2—</w:t>
      </w:r>
      <w:r w:rsidRPr="00FF2526">
        <w:rPr>
          <w:rFonts w:ascii="Times New Roman" w:eastAsia="Times New Roman" w:hAnsi="Times New Roman" w:cs="Times New Roman"/>
          <w:color w:val="000000"/>
          <w:sz w:val="24"/>
          <w:szCs w:val="24"/>
        </w:rPr>
        <w:lastRenderedPageBreak/>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sz w:val="24"/>
          <w:szCs w:val="24"/>
        </w:rPr>
      </w:pPr>
      <w:r w:rsidRPr="00FF2526">
        <w:rPr>
          <w:rFonts w:ascii="Times New Roman" w:eastAsia="Times New Roman" w:hAnsi="Times New Roman" w:cs="Times New Roman"/>
          <w:color w:val="000000"/>
          <w:spacing w:val="2"/>
          <w:sz w:val="24"/>
          <w:szCs w:val="24"/>
        </w:rPr>
        <w:t>Элементарные общие правила создания предметов руко</w:t>
      </w:r>
      <w:r w:rsidRPr="00FF2526">
        <w:rPr>
          <w:rFonts w:ascii="Times New Roman" w:eastAsia="Times New Roman" w:hAnsi="Times New Roman" w:cs="Times New Roman"/>
          <w:color w:val="000000"/>
          <w:sz w:val="24"/>
          <w:szCs w:val="24"/>
        </w:rPr>
        <w:t>т</w:t>
      </w:r>
      <w:r w:rsidRPr="00FF2526">
        <w:rPr>
          <w:rFonts w:ascii="Times New Roman" w:eastAsia="Times New Roman" w:hAnsi="Times New Roman" w:cs="Times New Roman"/>
          <w:color w:val="000000"/>
          <w:spacing w:val="-2"/>
          <w:sz w:val="24"/>
          <w:szCs w:val="24"/>
        </w:rPr>
        <w:t>ворного мира (удобство, эстетическая выразительность, проч</w:t>
      </w:r>
      <w:r w:rsidRPr="00FF2526">
        <w:rPr>
          <w:rFonts w:ascii="Times New Roman" w:eastAsia="Times New Roman" w:hAnsi="Times New Roman" w:cs="Times New Roman"/>
          <w:color w:val="000000"/>
          <w:sz w:val="24"/>
          <w:szCs w:val="24"/>
        </w:rPr>
        <w:t xml:space="preserve">ность; гармония предметов и окружающей среды). Бережное </w:t>
      </w:r>
      <w:r w:rsidRPr="00FF2526">
        <w:rPr>
          <w:rFonts w:ascii="Times New Roman" w:eastAsia="Times New Roman" w:hAnsi="Times New Roman" w:cs="Times New Roman"/>
          <w:color w:val="000000"/>
          <w:spacing w:val="2"/>
          <w:sz w:val="24"/>
          <w:szCs w:val="24"/>
        </w:rPr>
        <w:t>отношение к природе как источнику сырьевых ресурсов. Мастера и их профессии.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F2526">
        <w:rPr>
          <w:rFonts w:ascii="Times New Roman" w:eastAsia="Times New Roman" w:hAnsi="Times New Roman" w:cs="Times New Roman"/>
          <w:iCs/>
          <w:color w:val="000000"/>
          <w:spacing w:val="-2"/>
          <w:sz w:val="24"/>
          <w:szCs w:val="24"/>
        </w:rPr>
        <w:t>распределение рабочего времени</w:t>
      </w:r>
      <w:r w:rsidRPr="00FF2526">
        <w:rPr>
          <w:rFonts w:ascii="Times New Roman" w:eastAsia="Times New Roman" w:hAnsi="Times New Roman" w:cs="Times New Roman"/>
          <w:color w:val="000000"/>
          <w:spacing w:val="-2"/>
          <w:sz w:val="24"/>
          <w:szCs w:val="24"/>
        </w:rPr>
        <w:t>. Отбор и анализ информа</w:t>
      </w:r>
      <w:r w:rsidRPr="00FF2526">
        <w:rPr>
          <w:rFonts w:ascii="Times New Roman" w:eastAsia="Times New Roman" w:hAnsi="Times New Roman" w:cs="Times New Roman"/>
          <w:color w:val="000000"/>
          <w:spacing w:val="2"/>
          <w:sz w:val="24"/>
          <w:szCs w:val="24"/>
        </w:rPr>
        <w:t xml:space="preserve">ции (из учебника и других дидактических материалов), её </w:t>
      </w:r>
      <w:r w:rsidRPr="00FF2526">
        <w:rPr>
          <w:rFonts w:ascii="Times New Roman" w:eastAsia="Times New Roman" w:hAnsi="Times New Roman" w:cs="Times New Roman"/>
          <w:color w:val="000000"/>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т.п.</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Выполнение доступных видов работ по самообслужива</w:t>
      </w:r>
      <w:r w:rsidRPr="00FF2526">
        <w:rPr>
          <w:rFonts w:ascii="Times New Roman" w:eastAsia="Times New Roman" w:hAnsi="Times New Roman" w:cs="Times New Roman"/>
          <w:color w:val="000000"/>
          <w:sz w:val="24"/>
          <w:szCs w:val="24"/>
        </w:rPr>
        <w:t>нию, домашнему труду, оказание доступных видов помощи малышам, взрослым и сверстникам.</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Технология ручной обработки материалов</w:t>
      </w:r>
      <w:r w:rsidRPr="00FF2526">
        <w:rPr>
          <w:rFonts w:ascii="Times New Roman" w:eastAsia="Times New Roman" w:hAnsi="Times New Roman" w:cs="Times New Roman"/>
          <w:color w:val="000000"/>
          <w:spacing w:val="2"/>
          <w:sz w:val="24"/>
          <w:szCs w:val="24"/>
          <w:vertAlign w:val="superscript"/>
        </w:rPr>
        <w:footnoteReference w:id="13"/>
      </w:r>
      <w:r w:rsidRPr="00FF2526">
        <w:rPr>
          <w:rFonts w:ascii="Times New Roman" w:eastAsia="Times New Roman" w:hAnsi="Times New Roman" w:cs="Times New Roman"/>
          <w:b/>
          <w:bCs/>
          <w:color w:val="000000"/>
          <w:sz w:val="24"/>
          <w:szCs w:val="24"/>
        </w:rPr>
        <w:t>. Элементы графической грамоты.</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F2526">
        <w:rPr>
          <w:rFonts w:ascii="Times New Roman" w:eastAsia="Times New Roman" w:hAnsi="Times New Roman" w:cs="Times New Roman"/>
          <w:iCs/>
          <w:color w:val="000000"/>
          <w:sz w:val="24"/>
          <w:szCs w:val="24"/>
        </w:rPr>
        <w:t>Многообразие материалов и их практическое применение в жизни</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Подготовка материалов к работе. Экономное расходование материалов. </w:t>
      </w:r>
      <w:r w:rsidRPr="00FF2526">
        <w:rPr>
          <w:rFonts w:ascii="Times New Roman" w:eastAsia="Times New Roman" w:hAnsi="Times New Roman" w:cs="Times New Roman"/>
          <w:iCs/>
          <w:color w:val="000000"/>
          <w:sz w:val="24"/>
          <w:szCs w:val="24"/>
        </w:rPr>
        <w:t>Выбор материалов по их декоративно­художе</w:t>
      </w:r>
      <w:r w:rsidRPr="00FF2526">
        <w:rPr>
          <w:rFonts w:ascii="Times New Roman" w:eastAsia="Times New Roman" w:hAnsi="Times New Roman" w:cs="Times New Roman"/>
          <w:iCs/>
          <w:color w:val="000000"/>
          <w:spacing w:val="2"/>
          <w:sz w:val="24"/>
          <w:szCs w:val="24"/>
        </w:rPr>
        <w:t xml:space="preserve">ственным и конструктивным свойствам, использование </w:t>
      </w:r>
      <w:r w:rsidRPr="00FF2526">
        <w:rPr>
          <w:rFonts w:ascii="Times New Roman" w:eastAsia="Times New Roman" w:hAnsi="Times New Roman" w:cs="Times New Roman"/>
          <w:iCs/>
          <w:color w:val="000000"/>
          <w:sz w:val="24"/>
          <w:szCs w:val="24"/>
        </w:rPr>
        <w:t>соответствующих способов обработки материалов в зависимости от назначения изделия</w:t>
      </w:r>
      <w:r w:rsidRPr="00FF2526">
        <w:rPr>
          <w:rFonts w:ascii="Times New Roman" w:eastAsia="Times New Roman" w:hAnsi="Times New Roman" w:cs="Times New Roman"/>
          <w:color w:val="000000"/>
          <w:sz w:val="24"/>
          <w:szCs w:val="24"/>
        </w:rPr>
        <w:t>.</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sz w:val="24"/>
          <w:szCs w:val="24"/>
        </w:rPr>
      </w:pPr>
      <w:r w:rsidRPr="00FF2526">
        <w:rPr>
          <w:rFonts w:ascii="Times New Roman" w:eastAsia="Times New Roman"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iCs/>
          <w:color w:val="000000"/>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w:t>
      </w:r>
      <w:r w:rsidRPr="00FF2526">
        <w:rPr>
          <w:rFonts w:ascii="Times New Roman" w:eastAsia="Times New Roman" w:hAnsi="Times New Roman" w:cs="Times New Roman"/>
          <w:iCs/>
          <w:color w:val="000000"/>
          <w:sz w:val="24"/>
          <w:szCs w:val="24"/>
        </w:rPr>
        <w:lastRenderedPageBreak/>
        <w:t xml:space="preserve">операций; подбор материалов и инструментов; экономная разметка; обработка с целью получения деталей, </w:t>
      </w:r>
      <w:r w:rsidRPr="00FF2526">
        <w:rPr>
          <w:rFonts w:ascii="Times New Roman" w:eastAsia="Times New Roman" w:hAnsi="Times New Roman" w:cs="Times New Roman"/>
          <w:iCs/>
          <w:color w:val="000000"/>
          <w:spacing w:val="2"/>
          <w:sz w:val="24"/>
          <w:szCs w:val="24"/>
        </w:rPr>
        <w:t xml:space="preserve">сборка, отделка изделия; проверка изделия в действии, </w:t>
      </w:r>
      <w:r w:rsidRPr="00FF2526">
        <w:rPr>
          <w:rFonts w:ascii="Times New Roman" w:eastAsia="Times New Roman" w:hAnsi="Times New Roman" w:cs="Times New Roman"/>
          <w:iCs/>
          <w:color w:val="000000"/>
          <w:sz w:val="24"/>
          <w:szCs w:val="24"/>
        </w:rPr>
        <w:t>внесение необходимых дополнений и изменений</w:t>
      </w:r>
      <w:r w:rsidRPr="00FF2526">
        <w:rPr>
          <w:rFonts w:ascii="Times New Roman" w:eastAsia="Times New Roman" w:hAnsi="Times New Roman" w:cs="Times New Roman"/>
          <w:color w:val="000000"/>
          <w:sz w:val="24"/>
          <w:szCs w:val="24"/>
        </w:rPr>
        <w:t xml:space="preserve">. Называние </w:t>
      </w:r>
      <w:r w:rsidRPr="00FF2526">
        <w:rPr>
          <w:rFonts w:ascii="Times New Roman" w:eastAsia="Times New Roman" w:hAnsi="Times New Roman" w:cs="Times New Roman"/>
          <w:color w:val="000000"/>
          <w:spacing w:val="2"/>
          <w:sz w:val="24"/>
          <w:szCs w:val="24"/>
        </w:rPr>
        <w:t xml:space="preserve">и выполнение основных технологических операций ручной </w:t>
      </w:r>
      <w:r w:rsidRPr="00FF2526">
        <w:rPr>
          <w:rFonts w:ascii="Times New Roman" w:eastAsia="Times New Roman" w:hAnsi="Times New Roman" w:cs="Times New Roman"/>
          <w:color w:val="000000"/>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 xml:space="preserve">др.), сборка изделия (клеевое, </w:t>
      </w:r>
      <w:r w:rsidRPr="00FF2526">
        <w:rPr>
          <w:rFonts w:ascii="Times New Roman" w:eastAsia="Times New Roman" w:hAnsi="Times New Roman" w:cs="Times New Roman"/>
          <w:color w:val="000000"/>
          <w:spacing w:val="2"/>
          <w:sz w:val="24"/>
          <w:szCs w:val="24"/>
        </w:rPr>
        <w:t>ниточное, проволочное, винтовое и другие виды соедине</w:t>
      </w:r>
      <w:r w:rsidRPr="00FF2526">
        <w:rPr>
          <w:rFonts w:ascii="Times New Roman" w:eastAsia="Times New Roman" w:hAnsi="Times New Roman" w:cs="Times New Roman"/>
          <w:color w:val="000000"/>
          <w:sz w:val="24"/>
          <w:szCs w:val="24"/>
        </w:rPr>
        <w:t>ния), отделка изделия или его деталей (окрашивание, вышивка, аппликация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Использование измерений и построений для решения </w:t>
      </w:r>
      <w:r w:rsidRPr="00FF2526">
        <w:rPr>
          <w:rFonts w:ascii="Times New Roman" w:eastAsia="Times New Roman" w:hAnsi="Times New Roman" w:cs="Times New Roman"/>
          <w:color w:val="000000"/>
          <w:sz w:val="24"/>
          <w:szCs w:val="24"/>
        </w:rPr>
        <w:t>практических задач. Виды условных графических изображе</w:t>
      </w:r>
      <w:r w:rsidRPr="00FF2526">
        <w:rPr>
          <w:rFonts w:ascii="Times New Roman" w:eastAsia="Times New Roman" w:hAnsi="Times New Roman" w:cs="Times New Roman"/>
          <w:color w:val="000000"/>
          <w:spacing w:val="2"/>
          <w:sz w:val="24"/>
          <w:szCs w:val="24"/>
        </w:rPr>
        <w:t>ний: рисунок, простейший чертёж, эскиз, развёртка, схема (их узнавание). Назначение линий чертежа (контур, линия</w:t>
      </w:r>
      <w:r w:rsidRPr="00FF2526">
        <w:rPr>
          <w:rFonts w:ascii="Times New Roman" w:eastAsia="Times New Roman" w:hAnsi="Times New Roman" w:cs="Times New Roman"/>
          <w:color w:val="000000"/>
          <w:sz w:val="24"/>
          <w:szCs w:val="24"/>
        </w:rPr>
        <w:t xml:space="preserve"> надреза, сгиба, размерная, осевая, центровая, </w:t>
      </w:r>
      <w:r w:rsidRPr="00FF2526">
        <w:rPr>
          <w:rFonts w:ascii="Times New Roman" w:eastAsia="Times New Roman" w:hAnsi="Times New Roman" w:cs="Times New Roman"/>
          <w:iCs/>
          <w:color w:val="000000"/>
          <w:sz w:val="24"/>
          <w:szCs w:val="24"/>
        </w:rPr>
        <w:t>разрыва</w:t>
      </w:r>
      <w:r w:rsidRPr="00FF2526">
        <w:rPr>
          <w:rFonts w:ascii="Times New Roman" w:eastAsia="Times New Roman" w:hAnsi="Times New Roman" w:cs="Times New Roman"/>
          <w:color w:val="000000"/>
          <w:sz w:val="24"/>
          <w:szCs w:val="24"/>
        </w:rPr>
        <w:t>). Чте</w:t>
      </w:r>
      <w:r w:rsidRPr="00FF2526">
        <w:rPr>
          <w:rFonts w:ascii="Times New Roman" w:eastAsia="Times New Roman" w:hAnsi="Times New Roman" w:cs="Times New Roman"/>
          <w:color w:val="000000"/>
          <w:spacing w:val="2"/>
          <w:sz w:val="24"/>
          <w:szCs w:val="24"/>
        </w:rPr>
        <w:t xml:space="preserve">ние условных графических изображений. Разметка деталей </w:t>
      </w:r>
      <w:r w:rsidRPr="00FF2526">
        <w:rPr>
          <w:rFonts w:ascii="Times New Roman" w:eastAsia="Times New Roman" w:hAnsi="Times New Roman" w:cs="Times New Roman"/>
          <w:color w:val="000000"/>
          <w:sz w:val="24"/>
          <w:szCs w:val="24"/>
        </w:rPr>
        <w:t>с опорой на простейший чертёж, эскиз. Изготовление изделий по рисунку, простейшему чертежу или эскизу, схеме.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Конструирование и моделирование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 xml:space="preserve">Общее представление о конструировании как создании конструкции каких­либо изделий (технических, бытовых, </w:t>
      </w:r>
      <w:r w:rsidRPr="00FF2526">
        <w:rPr>
          <w:rFonts w:ascii="Times New Roman" w:eastAsia="Times New Roman" w:hAnsi="Times New Roman" w:cs="Times New Roman"/>
          <w:color w:val="000000"/>
          <w:sz w:val="24"/>
          <w:szCs w:val="24"/>
        </w:rPr>
        <w:t>учебных и</w:t>
      </w:r>
      <w:r w:rsidRPr="00FF2526">
        <w:rPr>
          <w:rFonts w:ascii="Times New Roman" w:eastAsia="Times New Roman" w:hAnsi="Times New Roman" w:cs="Times New Roman"/>
          <w:color w:val="000000"/>
          <w:sz w:val="24"/>
          <w:szCs w:val="24"/>
        </w:rPr>
        <w:t> </w:t>
      </w:r>
      <w:r w:rsidRPr="00FF2526">
        <w:rPr>
          <w:rFonts w:ascii="Times New Roman" w:eastAsia="Times New Roman" w:hAnsi="Times New Roman" w:cs="Times New Roman"/>
          <w:color w:val="000000"/>
          <w:sz w:val="24"/>
          <w:szCs w:val="24"/>
        </w:rPr>
        <w:t xml:space="preserve">пр.). Изделие, деталь изделия (общее представление). Понятие о конструкции изделия; </w:t>
      </w:r>
      <w:r w:rsidRPr="00FF2526">
        <w:rPr>
          <w:rFonts w:ascii="Times New Roman" w:eastAsia="Times New Roman" w:hAnsi="Times New Roman" w:cs="Times New Roman"/>
          <w:iCs/>
          <w:color w:val="000000"/>
          <w:sz w:val="24"/>
          <w:szCs w:val="24"/>
        </w:rPr>
        <w:t>различные виды конструкций и способы их сборки</w:t>
      </w:r>
      <w:r w:rsidRPr="00FF2526">
        <w:rPr>
          <w:rFonts w:ascii="Times New Roman" w:eastAsia="Times New Roman" w:hAnsi="Times New Roman" w:cs="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FF2526">
        <w:rPr>
          <w:rFonts w:ascii="Times New Roman" w:eastAsia="Times New Roman" w:hAnsi="Times New Roman" w:cs="Times New Roman"/>
          <w:iCs/>
          <w:color w:val="000000"/>
          <w:sz w:val="24"/>
          <w:szCs w:val="24"/>
        </w:rPr>
        <w:t xml:space="preserve">чертежу или эскизу и по заданным условиям (технико­технологическим, </w:t>
      </w:r>
      <w:r w:rsidRPr="00FF2526">
        <w:rPr>
          <w:rFonts w:ascii="Times New Roman" w:eastAsia="Times New Roman" w:hAnsi="Times New Roman" w:cs="Times New Roman"/>
          <w:iCs/>
          <w:color w:val="000000"/>
          <w:spacing w:val="-4"/>
          <w:sz w:val="24"/>
          <w:szCs w:val="24"/>
        </w:rPr>
        <w:t>функциональным, декоративно­художественным и</w:t>
      </w:r>
      <w:r w:rsidRPr="00FF2526">
        <w:rPr>
          <w:rFonts w:ascii="Times New Roman" w:eastAsia="Times New Roman" w:hAnsi="Times New Roman" w:cs="Times New Roman"/>
          <w:iCs/>
          <w:color w:val="000000"/>
          <w:spacing w:val="-4"/>
          <w:sz w:val="24"/>
          <w:szCs w:val="24"/>
        </w:rPr>
        <w:t> </w:t>
      </w:r>
      <w:r w:rsidRPr="00FF2526">
        <w:rPr>
          <w:rFonts w:ascii="Times New Roman" w:eastAsia="Times New Roman" w:hAnsi="Times New Roman" w:cs="Times New Roman"/>
          <w:iCs/>
          <w:color w:val="000000"/>
          <w:spacing w:val="-4"/>
          <w:sz w:val="24"/>
          <w:szCs w:val="24"/>
        </w:rPr>
        <w:t>пр.).</w:t>
      </w:r>
      <w:r w:rsidRPr="00FF2526">
        <w:rPr>
          <w:rFonts w:ascii="Times New Roman" w:eastAsia="Times New Roman" w:hAnsi="Times New Roman" w:cs="Times New Roman"/>
          <w:color w:val="000000"/>
          <w:sz w:val="24"/>
          <w:szCs w:val="24"/>
        </w:rPr>
        <w:t>Конструирование и моделирование на компьютере и в интерактивном конструкторе.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b/>
          <w:bCs/>
          <w:color w:val="000000"/>
          <w:sz w:val="24"/>
          <w:szCs w:val="24"/>
        </w:rPr>
        <w:t>Практика работы на компьютере</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z w:val="24"/>
          <w:szCs w:val="24"/>
        </w:rPr>
        <w:t>Информация и её отбор. Способы получения, хранения, переработки информации.</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z w:val="24"/>
          <w:szCs w:val="24"/>
        </w:rPr>
      </w:pPr>
      <w:r w:rsidRPr="00FF2526">
        <w:rPr>
          <w:rFonts w:ascii="Times New Roman" w:eastAsia="Times New Roman" w:hAnsi="Times New Roman" w:cs="Times New Roman"/>
          <w:color w:val="000000"/>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F2526">
        <w:rPr>
          <w:rFonts w:ascii="Times New Roman" w:eastAsia="Times New Roman" w:hAnsi="Times New Roman" w:cs="Times New Roman"/>
          <w:color w:val="000000"/>
          <w:sz w:val="24"/>
          <w:szCs w:val="24"/>
        </w:rPr>
        <w:t xml:space="preserve">ра, </w:t>
      </w:r>
      <w:r w:rsidRPr="00FF2526">
        <w:rPr>
          <w:rFonts w:ascii="Times New Roman" w:eastAsia="Times New Roman" w:hAnsi="Times New Roman" w:cs="Times New Roman"/>
          <w:iCs/>
          <w:color w:val="000000"/>
          <w:sz w:val="24"/>
          <w:szCs w:val="24"/>
        </w:rPr>
        <w:t>общее представление о правилах клавиатурного письма</w:t>
      </w:r>
      <w:r w:rsidRPr="00FF2526">
        <w:rPr>
          <w:rFonts w:ascii="Times New Roman" w:eastAsia="Times New Roman" w:hAnsi="Times New Roman" w:cs="Times New Roman"/>
          <w:color w:val="000000"/>
          <w:sz w:val="24"/>
          <w:szCs w:val="24"/>
        </w:rPr>
        <w:t xml:space="preserve">, пользование мышью, использование простейших средств текстового редактора. </w:t>
      </w:r>
      <w:r w:rsidRPr="00FF2526">
        <w:rPr>
          <w:rFonts w:ascii="Times New Roman" w:eastAsia="Times New Roman" w:hAnsi="Times New Roman" w:cs="Times New Roman"/>
          <w:iCs/>
          <w:color w:val="000000"/>
          <w:sz w:val="24"/>
          <w:szCs w:val="24"/>
        </w:rPr>
        <w:t>Простейшие приёмы поиска информации: по ключевым словам</w:t>
      </w:r>
      <w:r w:rsidRPr="00FF2526">
        <w:rPr>
          <w:rFonts w:ascii="Times New Roman" w:eastAsia="Times New Roman" w:hAnsi="Times New Roman" w:cs="Times New Roman"/>
          <w:color w:val="000000"/>
          <w:sz w:val="24"/>
          <w:szCs w:val="24"/>
        </w:rPr>
        <w:t xml:space="preserve">. Соблюдение безопасных приёмов труда при работе на </w:t>
      </w:r>
      <w:r w:rsidRPr="00FF2526">
        <w:rPr>
          <w:rFonts w:ascii="Times New Roman" w:eastAsia="Times New Roman" w:hAnsi="Times New Roman" w:cs="Times New Roman"/>
          <w:color w:val="000000"/>
          <w:sz w:val="24"/>
          <w:szCs w:val="24"/>
        </w:rPr>
        <w:lastRenderedPageBreak/>
        <w:t>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A49F4" w:rsidRPr="00FF2526" w:rsidRDefault="002A49F4" w:rsidP="00E473BC">
      <w:pPr>
        <w:autoSpaceDE w:val="0"/>
        <w:autoSpaceDN w:val="0"/>
        <w:adjustRightInd w:val="0"/>
        <w:spacing w:after="0" w:line="360" w:lineRule="auto"/>
        <w:ind w:firstLine="708"/>
        <w:jc w:val="both"/>
        <w:textAlignment w:val="center"/>
        <w:rPr>
          <w:rFonts w:ascii="Times New Roman" w:eastAsia="Times New Roman" w:hAnsi="Times New Roman" w:cs="Times New Roman"/>
          <w:iCs/>
          <w:color w:val="000000"/>
          <w:sz w:val="24"/>
          <w:szCs w:val="24"/>
        </w:rPr>
      </w:pPr>
      <w:r w:rsidRPr="00FF2526">
        <w:rPr>
          <w:rFonts w:ascii="Times New Roman" w:eastAsia="Times New Roman" w:hAnsi="Times New Roman" w:cs="Times New Roman"/>
          <w:color w:val="000000"/>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F2526">
        <w:rPr>
          <w:rFonts w:ascii="Times New Roman" w:eastAsia="Times New Roman" w:hAnsi="Times New Roman" w:cs="Times New Roman"/>
          <w:color w:val="000000"/>
          <w:spacing w:val="2"/>
          <w:sz w:val="24"/>
          <w:szCs w:val="24"/>
        </w:rPr>
        <w:t xml:space="preserve">детям тематике. Вывод текста на принтер. </w:t>
      </w:r>
      <w:r w:rsidRPr="00FF2526">
        <w:rPr>
          <w:rFonts w:ascii="Times New Roman" w:eastAsia="Times New Roman" w:hAnsi="Times New Roman" w:cs="Times New Roman"/>
          <w:iCs/>
          <w:color w:val="000000"/>
          <w:spacing w:val="2"/>
          <w:sz w:val="24"/>
          <w:szCs w:val="24"/>
        </w:rPr>
        <w:t xml:space="preserve">Использование </w:t>
      </w:r>
      <w:r w:rsidRPr="00FF2526">
        <w:rPr>
          <w:rFonts w:ascii="Times New Roman" w:eastAsia="Times New Roman" w:hAnsi="Times New Roman" w:cs="Times New Roman"/>
          <w:iCs/>
          <w:color w:val="000000"/>
          <w:sz w:val="24"/>
          <w:szCs w:val="24"/>
        </w:rPr>
        <w:t>рисунков из ресурса компьютера, программ Word и Power Point.</w:t>
      </w:r>
    </w:p>
    <w:p w:rsidR="002A49F4" w:rsidRPr="00FF2526" w:rsidRDefault="002A49F4" w:rsidP="00E473BC">
      <w:pPr>
        <w:spacing w:after="0" w:line="360" w:lineRule="auto"/>
        <w:jc w:val="center"/>
        <w:rPr>
          <w:rFonts w:ascii="Times New Roman" w:eastAsia="Times New Roman" w:hAnsi="Times New Roman" w:cs="Times New Roman"/>
          <w:b/>
          <w:sz w:val="24"/>
          <w:szCs w:val="24"/>
          <w:lang w:eastAsia="ru-RU"/>
        </w:rPr>
      </w:pPr>
      <w:r w:rsidRPr="00FF2526">
        <w:rPr>
          <w:rFonts w:ascii="Times New Roman" w:eastAsia="Times New Roman" w:hAnsi="Times New Roman" w:cs="Times New Roman"/>
          <w:b/>
          <w:sz w:val="24"/>
          <w:szCs w:val="24"/>
          <w:lang w:eastAsia="ru-RU"/>
        </w:rPr>
        <w:t>Содержание курсов коррекционно-развивающей области</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bCs/>
          <w:i/>
          <w:iCs/>
          <w:sz w:val="24"/>
          <w:szCs w:val="24"/>
          <w:lang w:eastAsia="ru-RU"/>
        </w:rPr>
        <w:t xml:space="preserve">Содержание коррекционно – развивающей области представлено следующими обязательными коррекционными курсами: </w:t>
      </w:r>
      <w:r w:rsidRPr="00FF2526">
        <w:rPr>
          <w:rFonts w:ascii="Times New Roman" w:eastAsia="Times New Roman" w:hAnsi="Times New Roman" w:cs="Times New Roman"/>
          <w:caps/>
          <w:sz w:val="24"/>
          <w:szCs w:val="24"/>
          <w:lang w:eastAsia="ru-RU"/>
        </w:rPr>
        <w:t>«К</w:t>
      </w:r>
      <w:r w:rsidRPr="00FF2526">
        <w:rPr>
          <w:rFonts w:ascii="Times New Roman" w:eastAsia="Times New Roman" w:hAnsi="Times New Roman" w:cs="Times New Roman"/>
          <w:sz w:val="24"/>
          <w:szCs w:val="24"/>
          <w:lang w:eastAsia="ru-RU"/>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2A49F4" w:rsidRPr="00FF2526" w:rsidRDefault="002A49F4" w:rsidP="00E473BC">
      <w:pPr>
        <w:autoSpaceDE w:val="0"/>
        <w:spacing w:after="0" w:line="360" w:lineRule="auto"/>
        <w:jc w:val="center"/>
        <w:rPr>
          <w:rFonts w:ascii="Times New Roman" w:eastAsia="Calibri" w:hAnsi="Times New Roman" w:cs="Times New Roman"/>
          <w:sz w:val="24"/>
          <w:szCs w:val="24"/>
        </w:rPr>
      </w:pPr>
      <w:r w:rsidRPr="00FF2526">
        <w:rPr>
          <w:rFonts w:ascii="Times New Roman" w:eastAsia="Times New Roman" w:hAnsi="Times New Roman" w:cs="Times New Roman"/>
          <w:b/>
          <w:bCs/>
          <w:i/>
          <w:sz w:val="24"/>
          <w:szCs w:val="24"/>
          <w:lang w:eastAsia="ru-RU"/>
        </w:rPr>
        <w:t>Коррекционный курс</w:t>
      </w:r>
      <w:r w:rsidRPr="00FF2526">
        <w:rPr>
          <w:rFonts w:ascii="Times New Roman" w:eastAsia="Calibri" w:hAnsi="Times New Roman" w:cs="Times New Roman"/>
          <w:sz w:val="24"/>
          <w:szCs w:val="24"/>
        </w:rPr>
        <w:t>«</w:t>
      </w:r>
      <w:r w:rsidRPr="00FF2526">
        <w:rPr>
          <w:rFonts w:ascii="Times New Roman" w:eastAsia="Calibri" w:hAnsi="Times New Roman" w:cs="Times New Roman"/>
          <w:b/>
          <w:i/>
          <w:sz w:val="24"/>
          <w:szCs w:val="24"/>
        </w:rPr>
        <w:t xml:space="preserve">Коррекционно-развивающие занятия </w:t>
      </w:r>
      <w:r w:rsidRPr="00FF2526">
        <w:rPr>
          <w:rFonts w:ascii="Times New Roman" w:eastAsia="Calibri" w:hAnsi="Times New Roman" w:cs="Times New Roman"/>
          <w:b/>
          <w:i/>
          <w:sz w:val="24"/>
          <w:szCs w:val="24"/>
        </w:rPr>
        <w:br/>
        <w:t>(логопедические и психокоррекционные)».</w:t>
      </w:r>
    </w:p>
    <w:p w:rsidR="002A49F4" w:rsidRPr="00FF2526" w:rsidRDefault="002A49F4" w:rsidP="00E473BC">
      <w:pPr>
        <w:spacing w:after="0" w:line="360" w:lineRule="auto"/>
        <w:jc w:val="center"/>
        <w:rPr>
          <w:rFonts w:ascii="Times New Roman" w:eastAsia="Calibri" w:hAnsi="Times New Roman" w:cs="Times New Roman"/>
          <w:b/>
          <w:sz w:val="24"/>
          <w:szCs w:val="24"/>
        </w:rPr>
      </w:pPr>
      <w:r w:rsidRPr="00FF2526">
        <w:rPr>
          <w:rFonts w:ascii="Times New Roman" w:eastAsia="Calibri" w:hAnsi="Times New Roman" w:cs="Times New Roman"/>
          <w:b/>
          <w:sz w:val="24"/>
          <w:szCs w:val="24"/>
        </w:rPr>
        <w:t>Логопедические занятия</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sz w:val="24"/>
          <w:szCs w:val="24"/>
          <w:lang w:eastAsia="ru-RU"/>
        </w:rPr>
        <w:t xml:space="preserve">Цель </w:t>
      </w:r>
      <w:r w:rsidRPr="00FF2526">
        <w:rPr>
          <w:rFonts w:ascii="Times New Roman" w:eastAsia="Times New Roman" w:hAnsi="Times New Roman" w:cs="Times New Roman"/>
          <w:sz w:val="24"/>
          <w:szCs w:val="24"/>
          <w:lang w:eastAsia="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FF2526">
        <w:rPr>
          <w:rFonts w:ascii="Times New Roman" w:eastAsia="Times New Roman" w:hAnsi="Times New Roman" w:cs="Times New Roman"/>
          <w:caps/>
          <w:sz w:val="24"/>
          <w:szCs w:val="24"/>
          <w:lang w:eastAsia="ru-RU"/>
        </w:rPr>
        <w:t xml:space="preserve">. </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sz w:val="24"/>
          <w:szCs w:val="24"/>
          <w:lang w:eastAsia="ru-RU"/>
        </w:rPr>
        <w:t xml:space="preserve">Основными </w:t>
      </w:r>
      <w:r w:rsidRPr="00FF2526">
        <w:rPr>
          <w:rFonts w:ascii="Times New Roman" w:eastAsia="Times New Roman" w:hAnsi="Times New Roman" w:cs="Times New Roman"/>
          <w:b/>
          <w:sz w:val="24"/>
          <w:szCs w:val="24"/>
          <w:lang w:eastAsia="ru-RU"/>
        </w:rPr>
        <w:t>направлениями</w:t>
      </w:r>
      <w:r w:rsidRPr="00FF2526">
        <w:rPr>
          <w:rFonts w:ascii="Times New Roman" w:eastAsia="Times New Roman" w:hAnsi="Times New Roman" w:cs="Times New Roman"/>
          <w:sz w:val="24"/>
          <w:szCs w:val="24"/>
          <w:lang w:eastAsia="ru-RU"/>
        </w:rPr>
        <w:t xml:space="preserve"> логопедической работы является</w:t>
      </w:r>
      <w:r w:rsidRPr="00FF2526">
        <w:rPr>
          <w:rFonts w:ascii="Times New Roman" w:eastAsia="Times New Roman" w:hAnsi="Times New Roman" w:cs="Times New Roman"/>
          <w:caps/>
          <w:sz w:val="24"/>
          <w:szCs w:val="24"/>
          <w:lang w:eastAsia="ru-RU"/>
        </w:rPr>
        <w:t>:</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sz w:val="24"/>
          <w:szCs w:val="24"/>
          <w:lang w:eastAsia="ru-RU"/>
        </w:rPr>
        <w:t>диагностика и коррекция звукопроизношения</w:t>
      </w:r>
      <w:r w:rsidRPr="00FF2526">
        <w:rPr>
          <w:rFonts w:ascii="Times New Roman" w:eastAsia="Times New Roman" w:hAnsi="Times New Roman" w:cs="Times New Roman"/>
          <w:sz w:val="24"/>
          <w:szCs w:val="24"/>
          <w:lang w:eastAsia="ru-RU"/>
        </w:rPr>
        <w:t xml:space="preserve"> (постановка, автоматизация и дифференциация звуков речи);</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sz w:val="24"/>
          <w:szCs w:val="24"/>
          <w:lang w:eastAsia="ru-RU"/>
        </w:rPr>
        <w:t>диагностика и коррекция лексической стороны речи (</w:t>
      </w:r>
      <w:r w:rsidRPr="00FF2526">
        <w:rPr>
          <w:rFonts w:ascii="Times New Roman" w:eastAsia="Times New Roman" w:hAnsi="Times New Roman" w:cs="Times New Roman"/>
          <w:sz w:val="24"/>
          <w:szCs w:val="24"/>
          <w:lang w:eastAsia="ru-RU"/>
        </w:rPr>
        <w:t>обогащение словаря, его расширение и уточнение)</w:t>
      </w:r>
      <w:r w:rsidRPr="00FF2526">
        <w:rPr>
          <w:rFonts w:ascii="Times New Roman" w:eastAsia="Times New Roman" w:hAnsi="Times New Roman" w:cs="Times New Roman"/>
          <w:caps/>
          <w:sz w:val="24"/>
          <w:szCs w:val="24"/>
          <w:lang w:eastAsia="ru-RU"/>
        </w:rPr>
        <w:t>;</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sz w:val="24"/>
          <w:szCs w:val="24"/>
          <w:lang w:eastAsia="ru-RU"/>
        </w:rPr>
        <w:t>диагностика и коррекция грамматического строя речи</w:t>
      </w:r>
      <w:r w:rsidRPr="00FF2526">
        <w:rPr>
          <w:rFonts w:ascii="Times New Roman" w:eastAsia="Times New Roman" w:hAnsi="Times New Roman" w:cs="Times New Roman"/>
          <w:sz w:val="24"/>
          <w:szCs w:val="24"/>
          <w:lang w:eastAsia="ru-RU"/>
        </w:rPr>
        <w:t xml:space="preserve"> (синтаксической структуры речевых высказываний, словоизменения и словообразования);</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 xml:space="preserve">коррекция диалогической и формирование монологической форм речи, развитие коммуникативной функции речи </w:t>
      </w:r>
      <w:r w:rsidRPr="00FF2526">
        <w:rPr>
          <w:rFonts w:ascii="Times New Roman" w:eastAsia="Times New Roman" w:hAnsi="Times New Roman" w:cs="Times New Roman"/>
          <w:sz w:val="24"/>
          <w:szCs w:val="24"/>
          <w:lang w:eastAsia="ru-RU"/>
        </w:rPr>
        <w:t>(развитие навыков диалогической и монологической речи, формирование связной речи, повышение речевой мотивации, обогащение речевого опыта);</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sz w:val="24"/>
          <w:szCs w:val="24"/>
          <w:lang w:eastAsia="ru-RU"/>
        </w:rPr>
        <w:t>коррекция нарушений чтения и письма</w:t>
      </w:r>
      <w:r w:rsidRPr="00FF2526">
        <w:rPr>
          <w:rFonts w:ascii="Times New Roman" w:eastAsia="Times New Roman" w:hAnsi="Times New Roman" w:cs="Times New Roman"/>
          <w:caps/>
          <w:sz w:val="24"/>
          <w:szCs w:val="24"/>
          <w:lang w:eastAsia="ru-RU"/>
        </w:rPr>
        <w:t xml:space="preserve">; </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sz w:val="24"/>
          <w:szCs w:val="24"/>
          <w:lang w:eastAsia="ru-RU"/>
        </w:rPr>
        <w:t>расширение представлений об окружающей действительности</w:t>
      </w:r>
      <w:r w:rsidRPr="00FF2526">
        <w:rPr>
          <w:rFonts w:ascii="Times New Roman" w:eastAsia="Times New Roman" w:hAnsi="Times New Roman" w:cs="Times New Roman"/>
          <w:caps/>
          <w:sz w:val="24"/>
          <w:szCs w:val="24"/>
          <w:lang w:eastAsia="ru-RU"/>
        </w:rPr>
        <w:t xml:space="preserve">; </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caps/>
          <w:sz w:val="24"/>
          <w:szCs w:val="24"/>
          <w:lang w:eastAsia="ru-RU"/>
        </w:rPr>
      </w:pPr>
      <w:r w:rsidRPr="00FF2526">
        <w:rPr>
          <w:rFonts w:ascii="Times New Roman" w:eastAsia="Times New Roman" w:hAnsi="Times New Roman" w:cs="Times New Roman"/>
          <w:b/>
          <w:sz w:val="24"/>
          <w:szCs w:val="24"/>
          <w:lang w:eastAsia="ru-RU"/>
        </w:rPr>
        <w:t>развитие познавательной сферы</w:t>
      </w:r>
      <w:r w:rsidRPr="00FF2526">
        <w:rPr>
          <w:rFonts w:ascii="Times New Roman" w:eastAsia="Times New Roman" w:hAnsi="Times New Roman" w:cs="Times New Roman"/>
          <w:sz w:val="24"/>
          <w:szCs w:val="24"/>
          <w:lang w:eastAsia="ru-RU"/>
        </w:rPr>
        <w:t xml:space="preserve"> (мышления, памяти, внимания и др. познавательных процессов)</w:t>
      </w:r>
      <w:r w:rsidRPr="00FF2526">
        <w:rPr>
          <w:rFonts w:ascii="Times New Roman" w:eastAsia="Times New Roman" w:hAnsi="Times New Roman" w:cs="Times New Roman"/>
          <w:caps/>
          <w:sz w:val="24"/>
          <w:szCs w:val="24"/>
          <w:lang w:eastAsia="ru-RU"/>
        </w:rPr>
        <w:t>.</w:t>
      </w:r>
    </w:p>
    <w:p w:rsidR="002A49F4" w:rsidRPr="00FF2526" w:rsidRDefault="002A49F4" w:rsidP="00E473BC">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F2526">
        <w:rPr>
          <w:rFonts w:ascii="Times New Roman" w:eastAsia="Times New Roman" w:hAnsi="Times New Roman" w:cs="Times New Roman"/>
          <w:b/>
          <w:sz w:val="24"/>
          <w:szCs w:val="24"/>
          <w:lang w:eastAsia="ru-RU"/>
        </w:rPr>
        <w:t>Психокоррекционные занятия</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lastRenderedPageBreak/>
        <w:t xml:space="preserve">Цель </w:t>
      </w:r>
      <w:r w:rsidRPr="00FF2526">
        <w:rPr>
          <w:rFonts w:ascii="Times New Roman" w:eastAsia="Times New Roman" w:hAnsi="Times New Roman" w:cs="Times New Roman"/>
          <w:sz w:val="24"/>
          <w:szCs w:val="24"/>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sz w:val="24"/>
          <w:szCs w:val="24"/>
          <w:lang w:eastAsia="ru-RU"/>
        </w:rPr>
        <w:t xml:space="preserve">Основные </w:t>
      </w:r>
      <w:r w:rsidRPr="00FF2526">
        <w:rPr>
          <w:rFonts w:ascii="Times New Roman" w:eastAsia="Times New Roman" w:hAnsi="Times New Roman" w:cs="Times New Roman"/>
          <w:b/>
          <w:sz w:val="24"/>
          <w:szCs w:val="24"/>
          <w:lang w:eastAsia="ru-RU"/>
        </w:rPr>
        <w:t>направления</w:t>
      </w:r>
      <w:r w:rsidRPr="00FF2526">
        <w:rPr>
          <w:rFonts w:ascii="Times New Roman" w:eastAsia="Times New Roman" w:hAnsi="Times New Roman" w:cs="Times New Roman"/>
          <w:sz w:val="24"/>
          <w:szCs w:val="24"/>
          <w:lang w:eastAsia="ru-RU"/>
        </w:rPr>
        <w:t xml:space="preserve"> работы: </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 xml:space="preserve">диагностика и развитие познавательной сферы </w:t>
      </w:r>
      <w:r w:rsidRPr="00FF2526">
        <w:rPr>
          <w:rFonts w:ascii="Times New Roman" w:eastAsia="Times New Roman" w:hAnsi="Times New Roman" w:cs="Times New Roman"/>
          <w:b/>
          <w:color w:val="000000"/>
          <w:sz w:val="24"/>
          <w:szCs w:val="24"/>
          <w:lang w:eastAsia="ru-RU"/>
        </w:rPr>
        <w:t>и целенаправленное формирование высших психических функций</w:t>
      </w:r>
      <w:r w:rsidRPr="00FF2526">
        <w:rPr>
          <w:rFonts w:ascii="Times New Roman" w:eastAsia="Times New Roman" w:hAnsi="Times New Roman" w:cs="Times New Roman"/>
          <w:sz w:val="24"/>
          <w:szCs w:val="24"/>
          <w:lang w:eastAsia="ru-RU"/>
        </w:rPr>
        <w:t xml:space="preserve"> (формирование учебной мотивации, активизация сенсорно-перцептивной, мнемической и мыслительной деятельности, </w:t>
      </w:r>
      <w:r w:rsidRPr="00FF2526">
        <w:rPr>
          <w:rFonts w:ascii="Times New Roman" w:eastAsia="Times New Roman" w:hAnsi="Times New Roman" w:cs="Times New Roman"/>
          <w:bCs/>
          <w:iCs/>
          <w:color w:val="000000"/>
          <w:sz w:val="24"/>
          <w:szCs w:val="24"/>
          <w:lang w:eastAsia="ru-RU"/>
        </w:rPr>
        <w:t>развития пространственно-временных представлений</w:t>
      </w:r>
      <w:r w:rsidRPr="00FF2526">
        <w:rPr>
          <w:rFonts w:ascii="Times New Roman" w:eastAsia="Times New Roman" w:hAnsi="Times New Roman" w:cs="Times New Roman"/>
          <w:sz w:val="24"/>
          <w:szCs w:val="24"/>
          <w:lang w:eastAsia="ru-RU"/>
        </w:rPr>
        <w:t xml:space="preserve">); </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 xml:space="preserve">диагностика и развитие эмоционально-личностной сферы </w:t>
      </w:r>
      <w:r w:rsidRPr="00FF2526">
        <w:rPr>
          <w:rFonts w:ascii="Times New Roman" w:eastAsia="Times New Roman" w:hAnsi="Times New Roman" w:cs="Times New Roman"/>
          <w:b/>
          <w:color w:val="000000"/>
          <w:sz w:val="24"/>
          <w:szCs w:val="24"/>
          <w:lang w:eastAsia="ru-RU"/>
        </w:rPr>
        <w:t>и коррекция ее недостатков</w:t>
      </w:r>
      <w:r w:rsidRPr="00FF2526">
        <w:rPr>
          <w:rFonts w:ascii="Times New Roman" w:eastAsia="Times New Roman" w:hAnsi="Times New Roman" w:cs="Times New Roman"/>
          <w:sz w:val="24"/>
          <w:szCs w:val="24"/>
          <w:lang w:eastAsia="ru-RU"/>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FF2526">
        <w:rPr>
          <w:rFonts w:ascii="Times New Roman" w:eastAsia="Times New Roman" w:hAnsi="Times New Roman" w:cs="Times New Roman"/>
          <w:color w:val="000000"/>
          <w:sz w:val="24"/>
          <w:szCs w:val="24"/>
          <w:lang w:eastAsia="ru-RU"/>
        </w:rPr>
        <w:t>создание ситуации успешной деятельности</w:t>
      </w:r>
      <w:r w:rsidRPr="00FF2526">
        <w:rPr>
          <w:rFonts w:ascii="Times New Roman" w:eastAsia="Times New Roman" w:hAnsi="Times New Roman" w:cs="Times New Roman"/>
          <w:sz w:val="24"/>
          <w:szCs w:val="24"/>
          <w:lang w:eastAsia="ru-RU"/>
        </w:rPr>
        <w:t xml:space="preserve">); </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диагностика и развитие коммуникативной сферыи социальная интеграции</w:t>
      </w:r>
      <w:r w:rsidRPr="00FF2526">
        <w:rPr>
          <w:rFonts w:ascii="Times New Roman" w:eastAsia="Times New Roman" w:hAnsi="Times New Roman" w:cs="Times New Roman"/>
          <w:sz w:val="24"/>
          <w:szCs w:val="24"/>
          <w:lang w:eastAsia="ru-RU"/>
        </w:rPr>
        <w:t xml:space="preserve"> (развитие способности к эмпатии, сопереживанию); </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формирование продуктивных видов взаимодействия с окружающими</w:t>
      </w:r>
      <w:r w:rsidRPr="00FF2526">
        <w:rPr>
          <w:rFonts w:ascii="Times New Roman" w:eastAsia="Times New Roman" w:hAnsi="Times New Roman" w:cs="Times New Roman"/>
          <w:sz w:val="24"/>
          <w:szCs w:val="24"/>
          <w:lang w:eastAsia="ru-RU"/>
        </w:rPr>
        <w:t xml:space="preserve"> (в семье, классе), </w:t>
      </w:r>
      <w:r w:rsidRPr="00FF2526">
        <w:rPr>
          <w:rFonts w:ascii="Times New Roman" w:eastAsia="Times New Roman" w:hAnsi="Times New Roman" w:cs="Times New Roman"/>
          <w:b/>
          <w:sz w:val="24"/>
          <w:szCs w:val="24"/>
          <w:lang w:eastAsia="ru-RU"/>
        </w:rPr>
        <w:t xml:space="preserve">повышение социального статуса обучающегося в коллективе, формирование и развитие навыков социального  поведения </w:t>
      </w:r>
      <w:r w:rsidRPr="00FF2526">
        <w:rPr>
          <w:rFonts w:ascii="Times New Roman" w:eastAsia="Times New Roman" w:hAnsi="Times New Roman" w:cs="Times New Roman"/>
          <w:sz w:val="24"/>
          <w:szCs w:val="24"/>
          <w:lang w:eastAsia="ru-RU"/>
        </w:rPr>
        <w:t>(</w:t>
      </w:r>
      <w:r w:rsidRPr="00FF2526">
        <w:rPr>
          <w:rFonts w:ascii="Times New Roman" w:eastAsia="Times New Roman" w:hAnsi="Times New Roman" w:cs="Times New Roman"/>
          <w:color w:val="000000"/>
          <w:sz w:val="24"/>
          <w:szCs w:val="24"/>
          <w:lang w:eastAsia="ru-RU"/>
        </w:rPr>
        <w:t>формирование правил и норм поведения в группе, адекватное понимание социальных ролей в значимых ситуациях</w:t>
      </w:r>
      <w:r w:rsidRPr="00FF2526">
        <w:rPr>
          <w:rFonts w:ascii="Times New Roman" w:eastAsia="Times New Roman" w:hAnsi="Times New Roman" w:cs="Times New Roman"/>
          <w:sz w:val="24"/>
          <w:szCs w:val="24"/>
          <w:lang w:eastAsia="ru-RU"/>
        </w:rPr>
        <w:t xml:space="preserve">); </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b/>
          <w:color w:val="000000"/>
          <w:sz w:val="24"/>
          <w:szCs w:val="24"/>
          <w:lang w:eastAsia="ru-RU"/>
        </w:rPr>
      </w:pPr>
      <w:r w:rsidRPr="00FF2526">
        <w:rPr>
          <w:rFonts w:ascii="Times New Roman" w:eastAsia="Times New Roman" w:hAnsi="Times New Roman" w:cs="Times New Roman"/>
          <w:b/>
          <w:color w:val="000000"/>
          <w:sz w:val="24"/>
          <w:szCs w:val="24"/>
          <w:lang w:eastAsia="ru-RU"/>
        </w:rPr>
        <w:t xml:space="preserve">формирование произвольной регуляции деятельности и поведения </w:t>
      </w:r>
      <w:r w:rsidRPr="00FF2526">
        <w:rPr>
          <w:rFonts w:ascii="Times New Roman" w:eastAsia="Times New Roman" w:hAnsi="Times New Roman" w:cs="Times New Roman"/>
          <w:color w:val="000000"/>
          <w:sz w:val="24"/>
          <w:szCs w:val="24"/>
          <w:lang w:eastAsia="ru-RU"/>
        </w:rPr>
        <w:t>(развитие произвольной регуляции деятельности и поведения, формирование способности к планированию и контролю)</w:t>
      </w:r>
      <w:r w:rsidRPr="00FF2526">
        <w:rPr>
          <w:rFonts w:ascii="Times New Roman" w:eastAsia="Times New Roman" w:hAnsi="Times New Roman" w:cs="Times New Roman"/>
          <w:b/>
          <w:color w:val="000000"/>
          <w:sz w:val="24"/>
          <w:szCs w:val="24"/>
          <w:lang w:eastAsia="ru-RU"/>
        </w:rPr>
        <w:t>.</w:t>
      </w:r>
    </w:p>
    <w:p w:rsidR="002A49F4" w:rsidRPr="00FF2526" w:rsidRDefault="002A49F4" w:rsidP="00E473BC">
      <w:pPr>
        <w:autoSpaceDE w:val="0"/>
        <w:spacing w:after="0" w:line="360" w:lineRule="auto"/>
        <w:jc w:val="center"/>
        <w:rPr>
          <w:rFonts w:ascii="Times New Roman" w:eastAsia="Calibri" w:hAnsi="Times New Roman" w:cs="Times New Roman"/>
          <w:b/>
          <w:sz w:val="24"/>
          <w:szCs w:val="24"/>
        </w:rPr>
      </w:pPr>
      <w:r w:rsidRPr="00FF2526">
        <w:rPr>
          <w:rFonts w:ascii="Times New Roman" w:eastAsia="Times New Roman" w:hAnsi="Times New Roman" w:cs="Times New Roman"/>
          <w:b/>
          <w:bCs/>
          <w:i/>
          <w:sz w:val="24"/>
          <w:szCs w:val="24"/>
          <w:lang w:eastAsia="ru-RU"/>
        </w:rPr>
        <w:t>Коррекционный курс</w:t>
      </w:r>
      <w:r w:rsidRPr="00FF2526">
        <w:rPr>
          <w:rFonts w:ascii="Times New Roman" w:eastAsia="Calibri" w:hAnsi="Times New Roman" w:cs="Times New Roman"/>
          <w:sz w:val="24"/>
          <w:szCs w:val="24"/>
        </w:rPr>
        <w:t>«</w:t>
      </w:r>
      <w:r w:rsidRPr="00FF2526">
        <w:rPr>
          <w:rFonts w:ascii="Times New Roman" w:eastAsia="Calibri" w:hAnsi="Times New Roman" w:cs="Times New Roman"/>
          <w:b/>
          <w:i/>
          <w:sz w:val="24"/>
          <w:szCs w:val="24"/>
        </w:rPr>
        <w:t>Ритмика</w:t>
      </w:r>
      <w:r w:rsidRPr="00FF2526">
        <w:rPr>
          <w:rFonts w:ascii="Times New Roman" w:eastAsia="Calibri" w:hAnsi="Times New Roman" w:cs="Times New Roman"/>
          <w:b/>
          <w:sz w:val="24"/>
          <w:szCs w:val="24"/>
        </w:rPr>
        <w:t>»</w:t>
      </w:r>
    </w:p>
    <w:p w:rsidR="002A49F4" w:rsidRPr="00FF2526" w:rsidRDefault="002A49F4" w:rsidP="00E473BC">
      <w:pPr>
        <w:tabs>
          <w:tab w:val="num" w:pos="720"/>
          <w:tab w:val="left" w:pos="1080"/>
        </w:tabs>
        <w:spacing w:after="0" w:line="360" w:lineRule="auto"/>
        <w:ind w:firstLine="720"/>
        <w:jc w:val="both"/>
        <w:rPr>
          <w:rFonts w:ascii="Times New Roman" w:eastAsia="Calibri" w:hAnsi="Times New Roman" w:cs="Times New Roman"/>
          <w:kern w:val="2"/>
          <w:sz w:val="24"/>
          <w:szCs w:val="24"/>
        </w:rPr>
      </w:pPr>
      <w:r w:rsidRPr="00FF2526">
        <w:rPr>
          <w:rFonts w:ascii="Times New Roman" w:eastAsia="Calibri" w:hAnsi="Times New Roman" w:cs="Times New Roman"/>
          <w:b/>
          <w:kern w:val="2"/>
          <w:sz w:val="24"/>
          <w:szCs w:val="24"/>
        </w:rPr>
        <w:t xml:space="preserve">Целью </w:t>
      </w:r>
      <w:r w:rsidRPr="00FF2526">
        <w:rPr>
          <w:rFonts w:ascii="Times New Roman" w:eastAsia="Calibri"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2A49F4" w:rsidRPr="00FF2526" w:rsidRDefault="002A49F4" w:rsidP="00E473BC">
      <w:pPr>
        <w:tabs>
          <w:tab w:val="num" w:pos="720"/>
          <w:tab w:val="left" w:pos="1080"/>
        </w:tabs>
        <w:spacing w:after="0" w:line="360" w:lineRule="auto"/>
        <w:ind w:firstLine="720"/>
        <w:jc w:val="both"/>
        <w:rPr>
          <w:rFonts w:ascii="Times New Roman" w:eastAsia="Calibri" w:hAnsi="Times New Roman" w:cs="Times New Roman"/>
          <w:kern w:val="2"/>
          <w:sz w:val="24"/>
          <w:szCs w:val="24"/>
        </w:rPr>
      </w:pPr>
      <w:r w:rsidRPr="00FF2526">
        <w:rPr>
          <w:rFonts w:ascii="Times New Roman" w:eastAsia="Calibri"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FF2526">
        <w:rPr>
          <w:rFonts w:ascii="Times New Roman" w:eastAsia="Calibri"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sz w:val="24"/>
          <w:szCs w:val="24"/>
          <w:lang w:eastAsia="ru-RU"/>
        </w:rPr>
        <w:t xml:space="preserve">Основные </w:t>
      </w:r>
      <w:r w:rsidRPr="00FF2526">
        <w:rPr>
          <w:rFonts w:ascii="Times New Roman" w:eastAsia="Times New Roman" w:hAnsi="Times New Roman" w:cs="Times New Roman"/>
          <w:b/>
          <w:sz w:val="24"/>
          <w:szCs w:val="24"/>
          <w:lang w:eastAsia="ru-RU"/>
        </w:rPr>
        <w:t xml:space="preserve">направления </w:t>
      </w:r>
      <w:r w:rsidRPr="00FF2526">
        <w:rPr>
          <w:rFonts w:ascii="Times New Roman" w:eastAsia="Times New Roman" w:hAnsi="Times New Roman" w:cs="Times New Roman"/>
          <w:sz w:val="24"/>
          <w:szCs w:val="24"/>
          <w:lang w:eastAsia="ru-RU"/>
        </w:rPr>
        <w:t>работы по ритмике:</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восприятие музыки</w:t>
      </w:r>
      <w:r w:rsidRPr="00FF2526">
        <w:rPr>
          <w:rFonts w:ascii="Times New Roman" w:eastAsia="Times New Roman" w:hAnsi="Times New Roman" w:cs="Times New Roman"/>
          <w:sz w:val="24"/>
          <w:szCs w:val="24"/>
          <w:lang w:eastAsia="ru-RU"/>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w:t>
      </w:r>
      <w:r w:rsidRPr="00FF2526">
        <w:rPr>
          <w:rFonts w:ascii="Times New Roman" w:eastAsia="Times New Roman" w:hAnsi="Times New Roman" w:cs="Times New Roman"/>
          <w:sz w:val="24"/>
          <w:szCs w:val="24"/>
          <w:lang w:eastAsia="ru-RU"/>
        </w:rPr>
        <w:lastRenderedPageBreak/>
        <w:t>слух музыки двухдольного, трехдольного, четырехдольного метра (полька, марш, вальс); плавной и отрывистой музыки;</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 xml:space="preserve">упражнения на ориентировку в пространстве: </w:t>
      </w:r>
      <w:r w:rsidRPr="00FF2526">
        <w:rPr>
          <w:rFonts w:ascii="Times New Roman" w:eastAsia="Times New Roman" w:hAnsi="Times New Roman" w:cs="Times New Roman"/>
          <w:sz w:val="24"/>
          <w:szCs w:val="24"/>
          <w:lang w:eastAsia="ru-RU"/>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ритмико-гимнастические упражнения:</w:t>
      </w:r>
      <w:r w:rsidRPr="00FF2526">
        <w:rPr>
          <w:rFonts w:ascii="Times New Roman" w:eastAsia="Times New Roman" w:hAnsi="Times New Roman" w:cs="Times New Roman"/>
          <w:kern w:val="2"/>
          <w:sz w:val="24"/>
          <w:szCs w:val="24"/>
          <w:lang w:eastAsia="ru-RU"/>
        </w:rPr>
        <w:t>о</w:t>
      </w:r>
      <w:r w:rsidRPr="00FF2526">
        <w:rPr>
          <w:rFonts w:ascii="Times New Roman" w:eastAsia="Times New Roman" w:hAnsi="Times New Roman" w:cs="Times New Roman"/>
          <w:iCs/>
          <w:sz w:val="24"/>
          <w:szCs w:val="24"/>
          <w:lang w:eastAsia="ru-RU"/>
        </w:rPr>
        <w:t>бщеразвивающие упражнения, упражнения на координацию движений, упражнение на расслабление мышц</w:t>
      </w:r>
      <w:r w:rsidRPr="00FF2526">
        <w:rPr>
          <w:rFonts w:ascii="Times New Roman" w:eastAsia="Times New Roman" w:hAnsi="Times New Roman" w:cs="Times New Roman"/>
          <w:sz w:val="24"/>
          <w:szCs w:val="24"/>
          <w:lang w:eastAsia="ru-RU"/>
        </w:rPr>
        <w:t xml:space="preserve">; </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 xml:space="preserve">упражнения с детскими музыкальными инструментами: </w:t>
      </w:r>
      <w:r w:rsidRPr="00FF2526">
        <w:rPr>
          <w:rFonts w:ascii="Times New Roman" w:eastAsia="Times New Roman" w:hAnsi="Times New Roman" w:cs="Times New Roman"/>
          <w:sz w:val="24"/>
          <w:szCs w:val="24"/>
          <w:lang w:eastAsia="ru-RU"/>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2A49F4" w:rsidRPr="00FF2526" w:rsidRDefault="002A49F4" w:rsidP="00E473BC">
      <w:pPr>
        <w:autoSpaceDE w:val="0"/>
        <w:autoSpaceDN w:val="0"/>
        <w:adjustRightInd w:val="0"/>
        <w:spacing w:before="130"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 xml:space="preserve">игры под музыку: </w:t>
      </w:r>
      <w:r w:rsidRPr="00FF2526">
        <w:rPr>
          <w:rFonts w:ascii="Times New Roman" w:eastAsia="Times New Roman" w:hAnsi="Times New Roman" w:cs="Times New Roman"/>
          <w:sz w:val="24"/>
          <w:szCs w:val="24"/>
          <w:lang w:eastAsia="ru-RU"/>
        </w:rPr>
        <w:t>музыкальные игры и игровые ситуациис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2A49F4" w:rsidRPr="00FF2526" w:rsidRDefault="002A49F4" w:rsidP="00E473BC">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b/>
          <w:sz w:val="24"/>
          <w:szCs w:val="24"/>
          <w:lang w:eastAsia="ru-RU"/>
        </w:rPr>
        <w:t>танцевальные упражнения</w:t>
      </w:r>
      <w:r w:rsidRPr="00FF2526">
        <w:rPr>
          <w:rFonts w:ascii="Times New Roman" w:eastAsia="Times New Roman" w:hAnsi="Times New Roman" w:cs="Times New Roman"/>
          <w:sz w:val="24"/>
          <w:szCs w:val="24"/>
          <w:lang w:eastAsia="ru-RU"/>
        </w:rPr>
        <w:t>: выполнение под музыку элементов танца и пляски, несложных композиций народных, бальных и современных танцев;</w:t>
      </w:r>
    </w:p>
    <w:p w:rsidR="002A49F4" w:rsidRPr="00FF2526" w:rsidRDefault="002A49F4" w:rsidP="00E473BC">
      <w:pPr>
        <w:spacing w:after="0" w:line="360" w:lineRule="auto"/>
        <w:ind w:firstLine="708"/>
        <w:jc w:val="both"/>
        <w:rPr>
          <w:rFonts w:ascii="Times New Roman" w:hAnsi="Times New Roman" w:cs="Times New Roman"/>
          <w:sz w:val="24"/>
          <w:szCs w:val="24"/>
          <w:lang w:eastAsia="ru-RU"/>
        </w:rPr>
      </w:pPr>
      <w:r w:rsidRPr="00FF2526">
        <w:rPr>
          <w:rFonts w:ascii="Times New Roman" w:hAnsi="Times New Roman" w:cs="Times New Roman"/>
          <w:b/>
          <w:sz w:val="24"/>
          <w:szCs w:val="24"/>
          <w:lang w:eastAsia="ru-RU"/>
        </w:rPr>
        <w:t xml:space="preserve">декламация песен под музыку: </w:t>
      </w:r>
      <w:r w:rsidRPr="00FF2526">
        <w:rPr>
          <w:rFonts w:ascii="Times New Roman" w:hAnsi="Times New Roman" w:cs="Times New Roman"/>
          <w:sz w:val="24"/>
          <w:szCs w:val="24"/>
          <w:lang w:eastAsia="ru-RU"/>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F2526">
        <w:rPr>
          <w:rFonts w:ascii="Times New Roman" w:eastAsia="Times New Roman" w:hAnsi="Times New Roman" w:cs="Times New Roman"/>
          <w:sz w:val="24"/>
          <w:szCs w:val="24"/>
          <w:lang w:eastAsia="ru-RU"/>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2A49F4" w:rsidRPr="00FF2526" w:rsidRDefault="002A49F4" w:rsidP="00E473BC">
      <w:pPr>
        <w:shd w:val="clear" w:color="auto" w:fill="FFFFFF"/>
        <w:spacing w:after="0" w:line="360" w:lineRule="auto"/>
        <w:ind w:firstLine="709"/>
        <w:contextualSpacing/>
        <w:jc w:val="both"/>
        <w:rPr>
          <w:rFonts w:ascii="Times New Roman" w:eastAsia="Times New Roman" w:hAnsi="Times New Roman" w:cs="Times New Roman"/>
          <w:b/>
          <w:bCs/>
          <w:i/>
          <w:iCs/>
          <w:caps/>
          <w:sz w:val="24"/>
          <w:szCs w:val="24"/>
          <w:lang w:eastAsia="ru-RU"/>
        </w:rPr>
      </w:pPr>
      <w:r w:rsidRPr="00FF2526">
        <w:rPr>
          <w:rFonts w:ascii="Times New Roman" w:eastAsia="Times New Roman" w:hAnsi="Times New Roman" w:cs="Times New Roman"/>
          <w:sz w:val="24"/>
          <w:szCs w:val="24"/>
          <w:lang w:eastAsia="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2A49F4" w:rsidRPr="00FF2526" w:rsidRDefault="002A49F4" w:rsidP="00E473BC">
      <w:pPr>
        <w:widowControl w:val="0"/>
        <w:autoSpaceDE w:val="0"/>
        <w:spacing w:after="0" w:line="360" w:lineRule="auto"/>
        <w:ind w:left="600"/>
        <w:jc w:val="center"/>
        <w:rPr>
          <w:rFonts w:ascii="Times New Roman" w:eastAsia="Times New Roman" w:hAnsi="Times New Roman" w:cs="Times New Roman"/>
          <w:b/>
          <w:sz w:val="24"/>
          <w:szCs w:val="24"/>
          <w:lang w:eastAsia="ar-SA"/>
        </w:rPr>
      </w:pPr>
      <w:r w:rsidRPr="00FF2526">
        <w:rPr>
          <w:rFonts w:ascii="Times New Roman" w:eastAsia="Times New Roman" w:hAnsi="Times New Roman" w:cs="Times New Roman"/>
          <w:b/>
          <w:sz w:val="24"/>
          <w:szCs w:val="24"/>
          <w:lang w:eastAsia="ar-SA"/>
        </w:rPr>
        <w:t>Материально-технические условия реализации основной образовательной программы</w:t>
      </w:r>
    </w:p>
    <w:p w:rsidR="002A49F4" w:rsidRPr="00FF2526" w:rsidRDefault="002A49F4" w:rsidP="00E473BC">
      <w:pPr>
        <w:widowControl w:val="0"/>
        <w:autoSpaceDE w:val="0"/>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 xml:space="preserve">Материально-техническая база начального звена </w:t>
      </w:r>
      <w:r w:rsidRPr="00FF2526">
        <w:rPr>
          <w:rFonts w:ascii="Times New Roman" w:eastAsia="Calibri" w:hAnsi="Times New Roman" w:cs="Times New Roman"/>
          <w:sz w:val="24"/>
          <w:szCs w:val="24"/>
        </w:rPr>
        <w:t xml:space="preserve">МАОУ «Вадская СОШ» </w:t>
      </w:r>
      <w:r w:rsidRPr="00FF2526">
        <w:rPr>
          <w:rFonts w:ascii="Times New Roman" w:eastAsia="Times New Roman" w:hAnsi="Times New Roman" w:cs="Times New Roman"/>
          <w:sz w:val="24"/>
          <w:szCs w:val="24"/>
          <w:lang w:eastAsia="ar-SA"/>
        </w:rPr>
        <w:t xml:space="preserve">приведена в соответствие с задачами по обеспечению реализации основной образовательной программы начального общего образования. </w:t>
      </w:r>
    </w:p>
    <w:p w:rsidR="002A49F4" w:rsidRPr="00FF2526" w:rsidRDefault="002A49F4" w:rsidP="00E473BC">
      <w:pPr>
        <w:widowControl w:val="0"/>
        <w:autoSpaceDE w:val="0"/>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w:t>
      </w:r>
      <w:r w:rsidRPr="00FF2526">
        <w:rPr>
          <w:rFonts w:ascii="Times New Roman" w:eastAsia="Times New Roman" w:hAnsi="Times New Roman" w:cs="Times New Roman"/>
          <w:sz w:val="24"/>
          <w:szCs w:val="24"/>
          <w:lang w:eastAsia="ar-SA"/>
        </w:rPr>
        <w:lastRenderedPageBreak/>
        <w:t>Положения о лицензировании образовательной деятельности, утверждённого постановлением Правительства Российской Федерации от 31</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марта 2009</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г. №</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277, а также соответствующие методические рекомендации, в том числе:</w:t>
      </w:r>
    </w:p>
    <w:p w:rsidR="002A49F4" w:rsidRPr="00FF2526" w:rsidRDefault="002A49F4" w:rsidP="00E473BC">
      <w:pPr>
        <w:widowControl w:val="0"/>
        <w:autoSpaceDE w:val="0"/>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письмо Департамента государственной политики в сфере образования Минобранауки России от 1</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апреля 2005</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г. №</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03-417 «О Перечне учебного и компьютерного оборудования для оснащения общеобразовательных учреждений»);</w:t>
      </w:r>
    </w:p>
    <w:p w:rsidR="002A49F4" w:rsidRPr="00FF2526" w:rsidRDefault="002A49F4" w:rsidP="00E473BC">
      <w:pPr>
        <w:widowControl w:val="0"/>
        <w:autoSpaceDE w:val="0"/>
        <w:spacing w:after="160" w:line="360" w:lineRule="auto"/>
        <w:ind w:firstLine="454"/>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w:t>
      </w:r>
      <w:r w:rsidRPr="00FF2526">
        <w:rPr>
          <w:rFonts w:ascii="Times New Roman" w:eastAsia="Times New Roman" w:hAnsi="Times New Roman" w:cs="Times New Roman"/>
          <w:sz w:val="24"/>
          <w:szCs w:val="24"/>
          <w:lang w:val="en-US" w:eastAsia="ar-SA"/>
        </w:rPr>
        <w:t> </w:t>
      </w:r>
      <w:r w:rsidRPr="00FF2526">
        <w:rPr>
          <w:rFonts w:ascii="Times New Roman" w:eastAsia="Times New Roman" w:hAnsi="Times New Roman" w:cs="Times New Roman"/>
          <w:sz w:val="24"/>
          <w:szCs w:val="24"/>
          <w:lang w:eastAsia="ar-SA"/>
        </w:rPr>
        <w:t>перечни рекомендуемой учебной литературы и цифровых образовательных ресурсов;</w:t>
      </w:r>
    </w:p>
    <w:p w:rsidR="002A49F4" w:rsidRPr="00FF2526" w:rsidRDefault="002A49F4" w:rsidP="00E473BC">
      <w:pPr>
        <w:widowControl w:val="0"/>
        <w:autoSpaceDE w:val="0"/>
        <w:spacing w:after="160" w:line="360" w:lineRule="auto"/>
        <w:ind w:firstLine="454"/>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В соответствии с требованиями ФГОС оборудованы:</w:t>
      </w:r>
    </w:p>
    <w:p w:rsidR="002A49F4" w:rsidRPr="00FF2526" w:rsidRDefault="002A49F4" w:rsidP="00E473BC">
      <w:pPr>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bCs/>
          <w:iCs/>
          <w:sz w:val="24"/>
          <w:szCs w:val="24"/>
          <w:lang w:eastAsia="ar-SA"/>
        </w:rPr>
        <w:t>• </w:t>
      </w:r>
      <w:r w:rsidRPr="00FF2526">
        <w:rPr>
          <w:rFonts w:ascii="Times New Roman" w:eastAsia="Times New Roman" w:hAnsi="Times New Roman" w:cs="Times New Roman"/>
          <w:sz w:val="24"/>
          <w:szCs w:val="24"/>
          <w:lang w:eastAsia="ar-SA"/>
        </w:rPr>
        <w:t>учебные кабинеты с рабочими местами обучающихся и педагогических работников;</w:t>
      </w:r>
    </w:p>
    <w:p w:rsidR="002A49F4" w:rsidRPr="00FF2526" w:rsidRDefault="002A49F4" w:rsidP="00E473BC">
      <w:pPr>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bCs/>
          <w:iCs/>
          <w:sz w:val="24"/>
          <w:szCs w:val="24"/>
          <w:lang w:eastAsia="ar-SA"/>
        </w:rPr>
        <w:t>• </w:t>
      </w:r>
      <w:r w:rsidRPr="00FF2526">
        <w:rPr>
          <w:rFonts w:ascii="Times New Roman" w:eastAsia="Times New Roman" w:hAnsi="Times New Roman" w:cs="Times New Roman"/>
          <w:sz w:val="24"/>
          <w:szCs w:val="24"/>
          <w:lang w:eastAsia="ar-SA"/>
        </w:rPr>
        <w:t>помещение для занятий физической культурой;</w:t>
      </w:r>
    </w:p>
    <w:p w:rsidR="002A49F4" w:rsidRPr="00FF2526" w:rsidRDefault="002A49F4" w:rsidP="00E473BC">
      <w:pPr>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bCs/>
          <w:iCs/>
          <w:sz w:val="24"/>
          <w:szCs w:val="24"/>
          <w:lang w:eastAsia="ar-SA"/>
        </w:rPr>
        <w:t>• </w:t>
      </w:r>
      <w:r w:rsidRPr="00FF2526">
        <w:rPr>
          <w:rFonts w:ascii="Times New Roman" w:eastAsia="Times New Roman" w:hAnsi="Times New Roman" w:cs="Times New Roman"/>
          <w:sz w:val="24"/>
          <w:szCs w:val="24"/>
          <w:lang w:eastAsia="ar-SA"/>
        </w:rPr>
        <w:t>библиотека, обеспечивающая сохранность книжного фонда</w:t>
      </w:r>
    </w:p>
    <w:p w:rsidR="002A49F4" w:rsidRPr="00FF2526" w:rsidRDefault="002A49F4" w:rsidP="00E473BC">
      <w:pPr>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bCs/>
          <w:iCs/>
          <w:sz w:val="24"/>
          <w:szCs w:val="24"/>
          <w:lang w:eastAsia="ar-SA"/>
        </w:rPr>
        <w:t xml:space="preserve">• столовая </w:t>
      </w:r>
      <w:r w:rsidRPr="00FF2526">
        <w:rPr>
          <w:rFonts w:ascii="Times New Roman" w:eastAsia="Times New Roman" w:hAnsi="Times New Roman" w:cs="Times New Roman"/>
          <w:sz w:val="24"/>
          <w:szCs w:val="24"/>
          <w:lang w:eastAsia="ar-SA"/>
        </w:rPr>
        <w:t>для питания обучающихся, а также для хранения и приготовления пищи, обеспечивающая возможность организации качественного горячего питания;</w:t>
      </w:r>
    </w:p>
    <w:p w:rsidR="002A49F4" w:rsidRPr="00FF2526" w:rsidRDefault="002A49F4" w:rsidP="00E473BC">
      <w:pPr>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bCs/>
          <w:iCs/>
          <w:sz w:val="24"/>
          <w:szCs w:val="24"/>
          <w:lang w:eastAsia="ar-SA"/>
        </w:rPr>
        <w:t>• </w:t>
      </w:r>
      <w:r w:rsidRPr="00FF2526">
        <w:rPr>
          <w:rFonts w:ascii="Times New Roman" w:eastAsia="Times New Roman" w:hAnsi="Times New Roman" w:cs="Times New Roman"/>
          <w:sz w:val="24"/>
          <w:szCs w:val="24"/>
          <w:lang w:eastAsia="ar-SA"/>
        </w:rPr>
        <w:t>административные и иные помещения, оснащённые необходимым оборудованием;</w:t>
      </w:r>
    </w:p>
    <w:p w:rsidR="002A49F4" w:rsidRPr="00FF2526" w:rsidRDefault="002A49F4" w:rsidP="00E473BC">
      <w:pPr>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bCs/>
          <w:iCs/>
          <w:sz w:val="24"/>
          <w:szCs w:val="24"/>
          <w:lang w:eastAsia="ar-SA"/>
        </w:rPr>
        <w:t>• </w:t>
      </w:r>
      <w:r w:rsidRPr="00FF2526">
        <w:rPr>
          <w:rFonts w:ascii="Times New Roman" w:eastAsia="Times New Roman" w:hAnsi="Times New Roman" w:cs="Times New Roman"/>
          <w:sz w:val="24"/>
          <w:szCs w:val="24"/>
          <w:lang w:eastAsia="ar-SA"/>
        </w:rPr>
        <w:t>гардеробы, санузлы, места личной гигиены.</w:t>
      </w:r>
    </w:p>
    <w:p w:rsidR="002A49F4" w:rsidRPr="00FF2526" w:rsidRDefault="002A49F4" w:rsidP="00E473BC">
      <w:pPr>
        <w:tabs>
          <w:tab w:val="left" w:pos="720"/>
        </w:tabs>
        <w:spacing w:after="160" w:line="360" w:lineRule="auto"/>
        <w:ind w:firstLine="454"/>
        <w:jc w:val="both"/>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 xml:space="preserve">Все помещения обеспечены оборудованием для реализации всех предметных областей,а также мебелью, офисным оснащением и необходимым инвентарём. </w:t>
      </w:r>
    </w:p>
    <w:p w:rsidR="002A49F4" w:rsidRPr="00FF2526" w:rsidRDefault="002A49F4" w:rsidP="00E473BC">
      <w:pPr>
        <w:tabs>
          <w:tab w:val="left" w:pos="720"/>
        </w:tabs>
        <w:spacing w:after="160" w:line="360" w:lineRule="auto"/>
        <w:ind w:firstLine="454"/>
        <w:jc w:val="center"/>
        <w:rPr>
          <w:rFonts w:ascii="Times New Roman" w:eastAsia="Times New Roman" w:hAnsi="Times New Roman" w:cs="Times New Roman"/>
          <w:b/>
          <w:sz w:val="24"/>
          <w:szCs w:val="24"/>
          <w:lang w:eastAsia="ar-SA"/>
        </w:rPr>
      </w:pPr>
      <w:r w:rsidRPr="00FF2526">
        <w:rPr>
          <w:rFonts w:ascii="Times New Roman" w:eastAsia="Calibri" w:hAnsi="Times New Roman" w:cs="Times New Roman"/>
          <w:b/>
          <w:sz w:val="24"/>
          <w:szCs w:val="24"/>
        </w:rPr>
        <w:t>Оценка материально-технических условий реализации ос</w:t>
      </w:r>
      <w:r w:rsidRPr="00FF2526">
        <w:rPr>
          <w:rFonts w:ascii="Times New Roman" w:eastAsia="Calibri" w:hAnsi="Times New Roman" w:cs="Times New Roman"/>
          <w:b/>
          <w:spacing w:val="2"/>
          <w:sz w:val="24"/>
          <w:szCs w:val="24"/>
        </w:rPr>
        <w:t>новной образовательной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7512"/>
      </w:tblGrid>
      <w:tr w:rsidR="002A49F4" w:rsidRPr="00FF2526" w:rsidTr="008D3066">
        <w:trPr>
          <w:trHeight w:val="440"/>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center"/>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 xml:space="preserve">Вид </w:t>
            </w:r>
          </w:p>
          <w:p w:rsidR="002A49F4" w:rsidRPr="00FF2526" w:rsidRDefault="002A49F4" w:rsidP="00E473BC">
            <w:pPr>
              <w:spacing w:after="160" w:line="360" w:lineRule="auto"/>
              <w:jc w:val="center"/>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образовательных ресурсов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center"/>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 xml:space="preserve">Наименование объектов и средств </w:t>
            </w:r>
          </w:p>
          <w:p w:rsidR="002A49F4" w:rsidRPr="00FF2526" w:rsidRDefault="002A49F4" w:rsidP="00E473BC">
            <w:pPr>
              <w:spacing w:after="160" w:line="360" w:lineRule="auto"/>
              <w:jc w:val="center"/>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 xml:space="preserve">организации учебной </w:t>
            </w:r>
          </w:p>
          <w:p w:rsidR="002A49F4" w:rsidRPr="00FF2526" w:rsidRDefault="002A49F4" w:rsidP="00E473BC">
            <w:pPr>
              <w:spacing w:after="160" w:line="360" w:lineRule="auto"/>
              <w:jc w:val="center"/>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деятельности</w:t>
            </w:r>
          </w:p>
        </w:tc>
      </w:tr>
      <w:tr w:rsidR="002A49F4" w:rsidRPr="00FF2526" w:rsidTr="008D3066">
        <w:trPr>
          <w:trHeight w:val="257"/>
        </w:trPr>
        <w:tc>
          <w:tcPr>
            <w:tcW w:w="2235" w:type="dxa"/>
            <w:vMerge w:val="restart"/>
            <w:tcBorders>
              <w:top w:val="single" w:sz="4" w:space="0" w:color="auto"/>
              <w:left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 xml:space="preserve">   Техническое оснащение</w:t>
            </w:r>
          </w:p>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 xml:space="preserve">кабинетов </w:t>
            </w:r>
          </w:p>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начальной школы</w:t>
            </w:r>
          </w:p>
          <w:p w:rsidR="002A49F4" w:rsidRPr="00FF2526" w:rsidRDefault="002A49F4" w:rsidP="00E473BC">
            <w:pPr>
              <w:spacing w:after="160" w:line="360" w:lineRule="auto"/>
              <w:jc w:val="both"/>
              <w:rPr>
                <w:rFonts w:ascii="Times New Roman" w:eastAsia="Times New Roman" w:hAnsi="Times New Roman" w:cs="Times New Roman"/>
                <w:b/>
                <w:sz w:val="24"/>
                <w:szCs w:val="24"/>
              </w:rPr>
            </w:pPr>
          </w:p>
          <w:p w:rsidR="002A49F4" w:rsidRPr="00FF2526" w:rsidRDefault="002A49F4" w:rsidP="00E473BC">
            <w:pPr>
              <w:spacing w:after="160" w:line="360" w:lineRule="auto"/>
              <w:jc w:val="both"/>
              <w:rPr>
                <w:rFonts w:ascii="Times New Roman" w:eastAsia="Times New Roman" w:hAnsi="Times New Roman" w:cs="Times New Roman"/>
                <w:sz w:val="24"/>
                <w:szCs w:val="24"/>
              </w:rPr>
            </w:pPr>
          </w:p>
        </w:tc>
        <w:tc>
          <w:tcPr>
            <w:tcW w:w="7512" w:type="dxa"/>
            <w:tcBorders>
              <w:top w:val="single" w:sz="4" w:space="0" w:color="auto"/>
              <w:left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lastRenderedPageBreak/>
              <w:t>Компьютеры и ноутбуки – 14 шт и 82 шт</w:t>
            </w:r>
          </w:p>
        </w:tc>
      </w:tr>
      <w:tr w:rsidR="002A49F4" w:rsidRPr="00FF2526" w:rsidTr="008D3066">
        <w:trPr>
          <w:trHeight w:val="14"/>
        </w:trPr>
        <w:tc>
          <w:tcPr>
            <w:tcW w:w="2235" w:type="dxa"/>
            <w:vMerge/>
            <w:tcBorders>
              <w:left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Нетбуки – 82 шт</w:t>
            </w:r>
          </w:p>
        </w:tc>
      </w:tr>
      <w:tr w:rsidR="002A49F4" w:rsidRPr="00FF2526" w:rsidTr="008D3066">
        <w:trPr>
          <w:trHeight w:val="14"/>
        </w:trPr>
        <w:tc>
          <w:tcPr>
            <w:tcW w:w="2235" w:type="dxa"/>
            <w:vMerge/>
            <w:tcBorders>
              <w:left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Мультимедийный проектор – 27 шт</w:t>
            </w:r>
          </w:p>
        </w:tc>
      </w:tr>
      <w:tr w:rsidR="002A49F4" w:rsidRPr="00FF2526" w:rsidTr="008D3066">
        <w:trPr>
          <w:trHeight w:val="14"/>
        </w:trPr>
        <w:tc>
          <w:tcPr>
            <w:tcW w:w="2235" w:type="dxa"/>
            <w:vMerge/>
            <w:tcBorders>
              <w:left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Интерактивная доска – 18 шт</w:t>
            </w:r>
          </w:p>
        </w:tc>
      </w:tr>
      <w:tr w:rsidR="002A49F4" w:rsidRPr="00FF2526" w:rsidTr="008D3066">
        <w:trPr>
          <w:trHeight w:val="14"/>
        </w:trPr>
        <w:tc>
          <w:tcPr>
            <w:tcW w:w="2235" w:type="dxa"/>
            <w:vMerge/>
            <w:tcBorders>
              <w:left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МФУ, принтер – 20 шт</w:t>
            </w:r>
          </w:p>
        </w:tc>
      </w:tr>
      <w:tr w:rsidR="002A49F4" w:rsidRPr="00FF2526" w:rsidTr="008D3066">
        <w:trPr>
          <w:trHeight w:val="250"/>
        </w:trPr>
        <w:tc>
          <w:tcPr>
            <w:tcW w:w="2235" w:type="dxa"/>
            <w:vMerge/>
            <w:tcBorders>
              <w:left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Цифровой фотоаппарат  - 1 шт</w:t>
            </w:r>
          </w:p>
        </w:tc>
      </w:tr>
      <w:tr w:rsidR="002A49F4" w:rsidRPr="00FF2526" w:rsidTr="008D3066">
        <w:trPr>
          <w:trHeight w:val="250"/>
        </w:trPr>
        <w:tc>
          <w:tcPr>
            <w:tcW w:w="2235" w:type="dxa"/>
            <w:vMerge/>
            <w:tcBorders>
              <w:left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Документкамера – 5 шт</w:t>
            </w:r>
          </w:p>
        </w:tc>
      </w:tr>
      <w:tr w:rsidR="002A49F4" w:rsidRPr="00FF2526" w:rsidTr="008D3066">
        <w:trPr>
          <w:trHeight w:val="102"/>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Цифровые образовательные ресурсы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Электронные тренажёры, в том числе занимательные задания по предмету</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Электронные хрестоматии и энциклопедии</w:t>
            </w:r>
          </w:p>
          <w:p w:rsidR="002A49F4" w:rsidRPr="00FF2526" w:rsidRDefault="002A49F4" w:rsidP="00E473BC">
            <w:pPr>
              <w:spacing w:after="160" w:line="360" w:lineRule="auto"/>
              <w:jc w:val="both"/>
              <w:rPr>
                <w:rFonts w:ascii="Times New Roman" w:eastAsia="Times New Roman" w:hAnsi="Times New Roman" w:cs="Times New Roman"/>
                <w:sz w:val="24"/>
                <w:szCs w:val="24"/>
              </w:rPr>
            </w:pP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Коллекция цифровых образовательных ресурсов</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Интерактивные наглядные пособия</w:t>
            </w:r>
          </w:p>
        </w:tc>
      </w:tr>
      <w:tr w:rsidR="002A49F4" w:rsidRPr="00FF2526" w:rsidTr="008D3066">
        <w:trPr>
          <w:trHeight w:val="102"/>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Учебно-методическая литература</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Методическая литература для учителя</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Учебно-методические комплекты нового поколения для учащихся</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Хрестоматии</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Энциклопедии</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Словари</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Справочные пособия</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Художественная литература по программе</w:t>
            </w:r>
          </w:p>
        </w:tc>
      </w:tr>
      <w:tr w:rsidR="002A49F4" w:rsidRPr="00FF2526" w:rsidTr="008D3066">
        <w:trPr>
          <w:trHeight w:val="9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Периодические издания по предметам</w:t>
            </w:r>
          </w:p>
        </w:tc>
      </w:tr>
      <w:tr w:rsidR="002A49F4" w:rsidRPr="00FF2526" w:rsidTr="008D3066">
        <w:trPr>
          <w:trHeight w:val="107"/>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Учебно-практическое и лабораторное оборудование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Комплекты для обучения грамоте (наборное полотно, алфавит, набор букв, образцы письменных букв, фишки для звукового анализа)</w:t>
            </w:r>
          </w:p>
        </w:tc>
      </w:tr>
      <w:tr w:rsidR="002A49F4" w:rsidRPr="00FF2526" w:rsidTr="008D3066">
        <w:trPr>
          <w:trHeight w:val="101"/>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Таблицы, плакаты к основным разделам грамматического материала</w:t>
            </w:r>
          </w:p>
        </w:tc>
      </w:tr>
      <w:tr w:rsidR="002A49F4" w:rsidRPr="00FF2526" w:rsidTr="008D3066">
        <w:trPr>
          <w:trHeight w:val="101"/>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Портреты поэтов и писателей</w:t>
            </w:r>
          </w:p>
        </w:tc>
      </w:tr>
      <w:tr w:rsidR="002A49F4" w:rsidRPr="00FF2526" w:rsidTr="008D3066">
        <w:trPr>
          <w:trHeight w:val="101"/>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Сборники дидактического материала, карточки для индивидуальной или групповой работы. </w:t>
            </w:r>
          </w:p>
        </w:tc>
      </w:tr>
      <w:tr w:rsidR="002A49F4" w:rsidRPr="00FF2526" w:rsidTr="008D3066">
        <w:trPr>
          <w:trHeight w:val="101"/>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Репродукции картин в соответствии с тематикой и видами работы</w:t>
            </w:r>
          </w:p>
        </w:tc>
      </w:tr>
      <w:tr w:rsidR="002A49F4" w:rsidRPr="00FF2526" w:rsidTr="008D3066">
        <w:trPr>
          <w:trHeight w:val="230"/>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Экранно-звуковые средства</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Аудиозаписи в соответствии с программой обучения. </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lang w:val="en-US"/>
              </w:rPr>
              <w:t>CD</w:t>
            </w:r>
            <w:r w:rsidRPr="00FF2526">
              <w:rPr>
                <w:rFonts w:ascii="Times New Roman" w:eastAsia="Times New Roman" w:hAnsi="Times New Roman" w:cs="Times New Roman"/>
                <w:sz w:val="24"/>
                <w:szCs w:val="24"/>
              </w:rPr>
              <w:t>-диски с фильмами и мультфильмами, соответствующими тематике учебных курсов</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Слайды (мультимедийные презентации), соответствующие тематике учебных курсов</w:t>
            </w:r>
          </w:p>
        </w:tc>
      </w:tr>
      <w:tr w:rsidR="002A49F4" w:rsidRPr="00FF2526" w:rsidTr="008D3066">
        <w:trPr>
          <w:trHeight w:val="40"/>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Цифровые образовательные ресурсы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Электронные учебники и тренажёры, в том числе занимательные задания по предмету</w:t>
            </w:r>
          </w:p>
        </w:tc>
      </w:tr>
      <w:tr w:rsidR="002A49F4" w:rsidRPr="00FF2526" w:rsidTr="008D3066">
        <w:trPr>
          <w:trHeight w:val="37"/>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Электронные хрестоматии и энциклопедии</w:t>
            </w:r>
          </w:p>
        </w:tc>
      </w:tr>
      <w:tr w:rsidR="002A49F4" w:rsidRPr="00FF2526" w:rsidTr="008D3066">
        <w:trPr>
          <w:trHeight w:val="37"/>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Коллекция цифровых образовательных ресурсов</w:t>
            </w:r>
          </w:p>
        </w:tc>
      </w:tr>
      <w:tr w:rsidR="002A49F4" w:rsidRPr="00FF2526" w:rsidTr="008D3066">
        <w:trPr>
          <w:trHeight w:val="37"/>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Интерактивные наглядные пособия. </w:t>
            </w:r>
          </w:p>
        </w:tc>
      </w:tr>
      <w:tr w:rsidR="002A49F4" w:rsidRPr="00FF2526" w:rsidTr="008D3066">
        <w:trPr>
          <w:trHeight w:val="29"/>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Учебно-методическая литература</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Методическая литература для учителя</w:t>
            </w:r>
          </w:p>
        </w:tc>
      </w:tr>
      <w:tr w:rsidR="002A49F4" w:rsidRPr="00FF2526" w:rsidTr="008D3066">
        <w:trPr>
          <w:trHeight w:val="2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Учебно-методические комплекты нового поколения для учащихся</w:t>
            </w:r>
          </w:p>
        </w:tc>
      </w:tr>
      <w:tr w:rsidR="002A49F4" w:rsidRPr="00FF2526" w:rsidTr="008D3066">
        <w:trPr>
          <w:trHeight w:val="2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Справочные пособия</w:t>
            </w:r>
          </w:p>
        </w:tc>
      </w:tr>
      <w:tr w:rsidR="002A49F4" w:rsidRPr="00FF2526" w:rsidTr="008D3066">
        <w:trPr>
          <w:trHeight w:val="2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Периодические издания по предмету</w:t>
            </w:r>
          </w:p>
        </w:tc>
      </w:tr>
      <w:tr w:rsidR="002A49F4" w:rsidRPr="00FF2526" w:rsidTr="008D3066">
        <w:trPr>
          <w:trHeight w:val="230"/>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Учебно-практическое и лабораторное оборудование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Комплекты для счёта и действий с числами: объекты, предназначенные для демонстрации и пересчёта чисел, наглядные пособия для изучения чисел, числовая линейка с делениями от 0 до 100, демонстрационное пособие с изображением сотенного квадрата (размером не менее 1 на </w:t>
            </w:r>
            <w:smartTag w:uri="urn:schemas-microsoft-com:office:smarttags" w:element="metricconverter">
              <w:smartTagPr>
                <w:attr w:name="ProductID" w:val="1 м"/>
              </w:smartTagPr>
              <w:r w:rsidRPr="00FF2526">
                <w:rPr>
                  <w:rFonts w:ascii="Times New Roman" w:eastAsia="Times New Roman" w:hAnsi="Times New Roman" w:cs="Times New Roman"/>
                  <w:sz w:val="24"/>
                  <w:szCs w:val="24"/>
                </w:rPr>
                <w:t>1 м</w:t>
              </w:r>
            </w:smartTag>
            <w:r w:rsidRPr="00FF2526">
              <w:rPr>
                <w:rFonts w:ascii="Times New Roman" w:eastAsia="Times New Roman" w:hAnsi="Times New Roman" w:cs="Times New Roman"/>
                <w:sz w:val="24"/>
                <w:szCs w:val="24"/>
              </w:rPr>
              <w:t>), демонстрационная таблица умножения.</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Модели математических фигур и тел</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Приборы для измерения массы, длины, площади, скорости, объёма, времени. Включают весы разных типов, линейки, палетку, секундомер, набор мерных мензурок, рулетки, часы.</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Инструменты для конструирования  геометрических фигур. Включают линейки, циркули, транспортиры.</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Счёты</w:t>
            </w:r>
          </w:p>
        </w:tc>
      </w:tr>
      <w:tr w:rsidR="002A49F4" w:rsidRPr="00FF2526" w:rsidTr="008D3066">
        <w:trPr>
          <w:trHeight w:val="75"/>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Слайды (мультимедийные презентации), соответствующие тематике учебных курсов</w:t>
            </w:r>
          </w:p>
        </w:tc>
      </w:tr>
      <w:tr w:rsidR="002A49F4" w:rsidRPr="00FF2526" w:rsidTr="008D3066">
        <w:trPr>
          <w:trHeight w:val="40"/>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Цифровые образовательные ресурсы</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Электронные  приложения к учебникам</w:t>
            </w:r>
          </w:p>
        </w:tc>
      </w:tr>
      <w:tr w:rsidR="002A49F4" w:rsidRPr="00FF2526" w:rsidTr="008D3066">
        <w:trPr>
          <w:trHeight w:val="37"/>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Электронные хрестоматии и энциклопедии</w:t>
            </w:r>
          </w:p>
        </w:tc>
      </w:tr>
      <w:tr w:rsidR="002A49F4" w:rsidRPr="00FF2526" w:rsidTr="008D3066">
        <w:trPr>
          <w:trHeight w:val="37"/>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Коллекция цифровых образовательных ресурсов</w:t>
            </w:r>
          </w:p>
        </w:tc>
      </w:tr>
      <w:tr w:rsidR="002A49F4" w:rsidRPr="00FF2526" w:rsidTr="008D3066">
        <w:trPr>
          <w:trHeight w:val="37"/>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Интерактивные наглядные пособия. </w:t>
            </w:r>
          </w:p>
        </w:tc>
      </w:tr>
      <w:tr w:rsidR="002A49F4" w:rsidRPr="00FF2526" w:rsidTr="008D3066">
        <w:trPr>
          <w:trHeight w:val="33"/>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Учебно-методическая литература</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Методическая литература для учителя</w:t>
            </w:r>
          </w:p>
        </w:tc>
      </w:tr>
      <w:tr w:rsidR="002A49F4" w:rsidRPr="00FF2526" w:rsidTr="008D3066">
        <w:trPr>
          <w:trHeight w:val="3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Учебно-методические комплекты нового поколения для учащихся</w:t>
            </w:r>
          </w:p>
        </w:tc>
      </w:tr>
      <w:tr w:rsidR="002A49F4" w:rsidRPr="00FF2526" w:rsidTr="008D3066">
        <w:trPr>
          <w:trHeight w:val="3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Энциклопедии</w:t>
            </w:r>
          </w:p>
        </w:tc>
      </w:tr>
      <w:tr w:rsidR="002A49F4" w:rsidRPr="00FF2526" w:rsidTr="008D3066">
        <w:trPr>
          <w:trHeight w:val="3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Периодические издания по предмету </w:t>
            </w:r>
          </w:p>
        </w:tc>
      </w:tr>
      <w:tr w:rsidR="002A49F4" w:rsidRPr="00FF2526" w:rsidTr="008D3066">
        <w:trPr>
          <w:trHeight w:val="230"/>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Учебно-практическое и лабораторное оборудование</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Таблицы природоведческого, исторического и обществоведческого содержания в соответствие с программой обучения. </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Плакаты по основным темам естествознания</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Портреты выдающихся людей России (политических деятелей, военачальников)</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Географические  и исторические настенные карты</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Атлас географических и исторических карт</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Гербарии, коллекции полезных ископаемых</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Модели изучаемых объектов. В том числе теллурий, модель торса человека с внутренними органами, муляжи фруктов, овощей и грибов </w:t>
            </w:r>
            <w:r w:rsidRPr="00FF2526">
              <w:rPr>
                <w:rFonts w:ascii="Times New Roman" w:eastAsia="Times New Roman" w:hAnsi="Times New Roman" w:cs="Times New Roman"/>
                <w:sz w:val="24"/>
                <w:szCs w:val="24"/>
              </w:rPr>
              <w:lastRenderedPageBreak/>
              <w:t>и т.п.</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Приборы для проведения опытов: воронки, фильтры, колбы, стаканы лабораторные,весы разных видов, микроскоп, лупы</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Компас</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Глобус</w:t>
            </w:r>
          </w:p>
        </w:tc>
      </w:tr>
      <w:tr w:rsidR="002A49F4" w:rsidRPr="00FF2526" w:rsidTr="008D3066">
        <w:trPr>
          <w:trHeight w:val="75"/>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Экранно-звуковые средства</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Аудиозаписи в соответствии с программой  обучения. </w:t>
            </w:r>
          </w:p>
        </w:tc>
      </w:tr>
      <w:tr w:rsidR="002A49F4" w:rsidRPr="00FF2526" w:rsidTr="008D3066">
        <w:trPr>
          <w:trHeight w:val="75"/>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lang w:val="en-US"/>
              </w:rPr>
              <w:t>CD</w:t>
            </w:r>
            <w:r w:rsidRPr="00FF2526">
              <w:rPr>
                <w:rFonts w:ascii="Times New Roman" w:eastAsia="Times New Roman" w:hAnsi="Times New Roman" w:cs="Times New Roman"/>
                <w:sz w:val="24"/>
                <w:szCs w:val="24"/>
              </w:rPr>
              <w:t>-диски с фильмами и мультфильмами, соответствующими тематике учебных курсов</w:t>
            </w:r>
          </w:p>
        </w:tc>
      </w:tr>
      <w:tr w:rsidR="002A49F4" w:rsidRPr="00FF2526" w:rsidTr="008D3066">
        <w:trPr>
          <w:trHeight w:val="75"/>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Слайды (мультимедийные презентации), соответствующие тематике учебных курсов</w:t>
            </w:r>
          </w:p>
        </w:tc>
      </w:tr>
      <w:tr w:rsidR="002A49F4" w:rsidRPr="00FF2526" w:rsidTr="008D3066">
        <w:trPr>
          <w:trHeight w:val="33"/>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Учебно-методическая литература</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Методическая литература для учителя</w:t>
            </w:r>
          </w:p>
        </w:tc>
      </w:tr>
      <w:tr w:rsidR="002A49F4" w:rsidRPr="00FF2526" w:rsidTr="008D3066">
        <w:trPr>
          <w:trHeight w:val="3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Учебно-методические комплекты нового поколения для учащихся</w:t>
            </w:r>
          </w:p>
        </w:tc>
      </w:tr>
      <w:tr w:rsidR="002A49F4" w:rsidRPr="00FF2526" w:rsidTr="008D3066">
        <w:trPr>
          <w:trHeight w:val="3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Энциклопедии</w:t>
            </w:r>
          </w:p>
        </w:tc>
      </w:tr>
      <w:tr w:rsidR="002A49F4" w:rsidRPr="00FF2526" w:rsidTr="008D3066">
        <w:trPr>
          <w:trHeight w:val="3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Справочные пособия</w:t>
            </w:r>
          </w:p>
        </w:tc>
      </w:tr>
      <w:tr w:rsidR="002A49F4" w:rsidRPr="00FF2526" w:rsidTr="008D3066">
        <w:trPr>
          <w:trHeight w:val="3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Сборники песен</w:t>
            </w:r>
          </w:p>
        </w:tc>
      </w:tr>
      <w:tr w:rsidR="002A49F4" w:rsidRPr="00FF2526" w:rsidTr="008D3066">
        <w:trPr>
          <w:trHeight w:val="230"/>
        </w:trPr>
        <w:tc>
          <w:tcPr>
            <w:tcW w:w="2235" w:type="dxa"/>
            <w:vMerge w:val="restart"/>
            <w:tcBorders>
              <w:top w:val="single" w:sz="4" w:space="0" w:color="auto"/>
              <w:left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Учебно-практическое и лабораторное оборудование</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Портреты русских и зарубежных художников и композиторов</w:t>
            </w:r>
          </w:p>
        </w:tc>
      </w:tr>
      <w:tr w:rsidR="002A49F4" w:rsidRPr="00FF2526" w:rsidTr="008D3066">
        <w:trPr>
          <w:trHeight w:val="230"/>
        </w:trPr>
        <w:tc>
          <w:tcPr>
            <w:tcW w:w="2235" w:type="dxa"/>
            <w:vMerge/>
            <w:tcBorders>
              <w:left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Таблицы по цветоведению, перспективе, построению орнамента, стилям архитектуры, предметов быта</w:t>
            </w:r>
          </w:p>
        </w:tc>
      </w:tr>
      <w:tr w:rsidR="002A49F4" w:rsidRPr="00FF2526" w:rsidTr="008D3066">
        <w:trPr>
          <w:trHeight w:val="230"/>
        </w:trPr>
        <w:tc>
          <w:tcPr>
            <w:tcW w:w="2235" w:type="dxa"/>
            <w:vMerge/>
            <w:tcBorders>
              <w:left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Таблицы по народным промыслам, русскому искусству, декоративно-прикладному искусству</w:t>
            </w:r>
          </w:p>
        </w:tc>
      </w:tr>
      <w:tr w:rsidR="002A49F4" w:rsidRPr="00FF2526" w:rsidTr="008D3066">
        <w:trPr>
          <w:trHeight w:val="230"/>
        </w:trPr>
        <w:tc>
          <w:tcPr>
            <w:tcW w:w="2235" w:type="dxa"/>
            <w:vMerge/>
            <w:tcBorders>
              <w:left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Схемы по правилам рисования предметов, растений, животных, птиц, человека</w:t>
            </w:r>
          </w:p>
        </w:tc>
      </w:tr>
      <w:tr w:rsidR="002A49F4" w:rsidRPr="00FF2526" w:rsidTr="008D3066">
        <w:trPr>
          <w:trHeight w:val="230"/>
        </w:trPr>
        <w:tc>
          <w:tcPr>
            <w:tcW w:w="2235" w:type="dxa"/>
            <w:vMerge/>
            <w:tcBorders>
              <w:left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Дидактический раздаточный материал. </w:t>
            </w:r>
          </w:p>
        </w:tc>
      </w:tr>
      <w:tr w:rsidR="002A49F4" w:rsidRPr="00FF2526" w:rsidTr="008D3066">
        <w:trPr>
          <w:trHeight w:val="230"/>
        </w:trPr>
        <w:tc>
          <w:tcPr>
            <w:tcW w:w="2235" w:type="dxa"/>
            <w:vMerge/>
            <w:tcBorders>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Музыкальные инструменты</w:t>
            </w:r>
          </w:p>
        </w:tc>
      </w:tr>
      <w:tr w:rsidR="002A49F4" w:rsidRPr="00FF2526" w:rsidTr="008D3066">
        <w:trPr>
          <w:trHeight w:val="75"/>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t>Экранно-звуковые средства</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Аудиозаписи в соответствии с программой  обучения. </w:t>
            </w:r>
          </w:p>
        </w:tc>
      </w:tr>
      <w:tr w:rsidR="002A49F4" w:rsidRPr="00FF2526" w:rsidTr="008D3066">
        <w:trPr>
          <w:trHeight w:val="75"/>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Слайды (мультимедийные презентации), соответствующие тематике учебных курсов</w:t>
            </w:r>
          </w:p>
        </w:tc>
      </w:tr>
      <w:tr w:rsidR="002A49F4" w:rsidRPr="00FF2526" w:rsidTr="008D3066">
        <w:trPr>
          <w:trHeight w:val="25"/>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Учебно-методическая литература</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Методическая литература для учителя</w:t>
            </w:r>
          </w:p>
        </w:tc>
      </w:tr>
      <w:tr w:rsidR="002A49F4" w:rsidRPr="00FF2526" w:rsidTr="008D3066">
        <w:trPr>
          <w:trHeight w:val="25"/>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Учебно-методические комплекты нового поколения для учащихся</w:t>
            </w:r>
          </w:p>
        </w:tc>
      </w:tr>
      <w:tr w:rsidR="002A49F4" w:rsidRPr="00FF2526" w:rsidTr="008D3066">
        <w:trPr>
          <w:trHeight w:val="230"/>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Учебно-практическое и лабораторное оборудование</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Наборы для гимнастических упражнений. Включают стенку, скамейку, бревно, перекладину, палку, скакалку и т.п.</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Комплект навесного оборудования. Перекладина, мишени для метания, баскетбольные щиты.</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Мячи Набивной </w:t>
            </w:r>
            <w:smartTag w:uri="urn:schemas-microsoft-com:office:smarttags" w:element="metricconverter">
              <w:smartTagPr>
                <w:attr w:name="ProductID" w:val="1 кг"/>
              </w:smartTagPr>
              <w:r w:rsidRPr="00FF2526">
                <w:rPr>
                  <w:rFonts w:ascii="Times New Roman" w:eastAsia="Times New Roman" w:hAnsi="Times New Roman" w:cs="Times New Roman"/>
                  <w:sz w:val="24"/>
                  <w:szCs w:val="24"/>
                </w:rPr>
                <w:t>1 кг</w:t>
              </w:r>
            </w:smartTag>
            <w:r w:rsidRPr="00FF2526">
              <w:rPr>
                <w:rFonts w:ascii="Times New Roman" w:eastAsia="Times New Roman" w:hAnsi="Times New Roman" w:cs="Times New Roman"/>
                <w:sz w:val="24"/>
                <w:szCs w:val="24"/>
              </w:rPr>
              <w:t xml:space="preserve"> и </w:t>
            </w:r>
            <w:smartTag w:uri="urn:schemas-microsoft-com:office:smarttags" w:element="metricconverter">
              <w:smartTagPr>
                <w:attr w:name="ProductID" w:val="2 кг"/>
              </w:smartTagPr>
              <w:r w:rsidRPr="00FF2526">
                <w:rPr>
                  <w:rFonts w:ascii="Times New Roman" w:eastAsia="Times New Roman" w:hAnsi="Times New Roman" w:cs="Times New Roman"/>
                  <w:sz w:val="24"/>
                  <w:szCs w:val="24"/>
                </w:rPr>
                <w:t>2 кг</w:t>
              </w:r>
            </w:smartTag>
            <w:r w:rsidRPr="00FF2526">
              <w:rPr>
                <w:rFonts w:ascii="Times New Roman" w:eastAsia="Times New Roman" w:hAnsi="Times New Roman" w:cs="Times New Roman"/>
                <w:sz w:val="24"/>
                <w:szCs w:val="24"/>
              </w:rPr>
              <w:t>, мяч малый (теннисный), мяч малый (мягкий), мячи баскетбольные, волейбольные и футбольные.</w:t>
            </w:r>
          </w:p>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Коврики</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Кегли</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Обручи</w:t>
            </w:r>
          </w:p>
        </w:tc>
      </w:tr>
      <w:tr w:rsidR="002A49F4" w:rsidRPr="00FF2526" w:rsidTr="008D3066">
        <w:trPr>
          <w:trHeight w:val="1176"/>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Оборудование для прыжков в  длину Мат гимнастический, дорожка разметочная для прыжков в длину, рулетка измерительная</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Флажки</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Оборудование для игры в волейбол</w:t>
            </w:r>
          </w:p>
        </w:tc>
      </w:tr>
      <w:tr w:rsidR="002A49F4" w:rsidRPr="00FF2526" w:rsidTr="008D3066">
        <w:trPr>
          <w:trHeight w:val="230"/>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Лыжи</w:t>
            </w:r>
          </w:p>
        </w:tc>
      </w:tr>
      <w:tr w:rsidR="002A49F4" w:rsidRPr="00FF2526" w:rsidTr="008D3066">
        <w:trPr>
          <w:trHeight w:val="25"/>
        </w:trPr>
        <w:tc>
          <w:tcPr>
            <w:tcW w:w="2235" w:type="dxa"/>
            <w:vMerge w:val="restart"/>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 xml:space="preserve">Учебно-методическая </w:t>
            </w:r>
            <w:r w:rsidRPr="00FF2526">
              <w:rPr>
                <w:rFonts w:ascii="Times New Roman" w:eastAsia="Times New Roman" w:hAnsi="Times New Roman" w:cs="Times New Roman"/>
                <w:b/>
                <w:sz w:val="24"/>
                <w:szCs w:val="24"/>
              </w:rPr>
              <w:lastRenderedPageBreak/>
              <w:t>литература</w:t>
            </w: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lastRenderedPageBreak/>
              <w:t>Методическая литература для учителя</w:t>
            </w:r>
          </w:p>
        </w:tc>
      </w:tr>
      <w:tr w:rsidR="002A49F4" w:rsidRPr="00FF2526" w:rsidTr="008D3066">
        <w:trPr>
          <w:trHeight w:val="25"/>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Учебно-методические комплекты нового поколения для учащихся</w:t>
            </w:r>
          </w:p>
        </w:tc>
      </w:tr>
      <w:tr w:rsidR="002A49F4" w:rsidRPr="00FF2526" w:rsidTr="008D3066">
        <w:trPr>
          <w:trHeight w:val="562"/>
        </w:trPr>
        <w:tc>
          <w:tcPr>
            <w:tcW w:w="2235" w:type="dxa"/>
            <w:vMerge/>
            <w:tcBorders>
              <w:top w:val="single" w:sz="4" w:space="0" w:color="auto"/>
              <w:left w:val="single" w:sz="4" w:space="0" w:color="auto"/>
              <w:bottom w:val="single" w:sz="4" w:space="0" w:color="auto"/>
              <w:right w:val="single" w:sz="4" w:space="0" w:color="auto"/>
            </w:tcBorders>
            <w:vAlign w:val="center"/>
          </w:tcPr>
          <w:p w:rsidR="002A49F4" w:rsidRPr="00FF2526" w:rsidRDefault="002A49F4" w:rsidP="00E473BC">
            <w:pPr>
              <w:spacing w:after="160" w:line="360" w:lineRule="auto"/>
              <w:rPr>
                <w:rFonts w:ascii="Times New Roman" w:eastAsia="Times New Roman" w:hAnsi="Times New Roman" w:cs="Times New Roman"/>
                <w:b/>
                <w:sz w:val="24"/>
                <w:szCs w:val="24"/>
              </w:rPr>
            </w:pPr>
          </w:p>
        </w:tc>
        <w:tc>
          <w:tcPr>
            <w:tcW w:w="7512" w:type="dxa"/>
            <w:tcBorders>
              <w:top w:val="single" w:sz="4" w:space="0" w:color="auto"/>
              <w:left w:val="single" w:sz="4" w:space="0" w:color="auto"/>
              <w:right w:val="single" w:sz="4" w:space="0" w:color="auto"/>
            </w:tcBorders>
            <w:shd w:val="clear" w:color="auto" w:fill="auto"/>
          </w:tcPr>
          <w:p w:rsidR="002A49F4" w:rsidRPr="00FF2526" w:rsidRDefault="002A49F4" w:rsidP="00E473BC">
            <w:pPr>
              <w:spacing w:after="160"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Таблицы в соответствии с основными разделами программы</w:t>
            </w:r>
          </w:p>
        </w:tc>
      </w:tr>
    </w:tbl>
    <w:p w:rsidR="002A49F4" w:rsidRPr="00FF2526" w:rsidRDefault="002A49F4" w:rsidP="00E473BC">
      <w:pPr>
        <w:spacing w:after="0" w:line="360" w:lineRule="auto"/>
        <w:outlineLvl w:val="1"/>
        <w:rPr>
          <w:rFonts w:ascii="Times New Roman" w:eastAsia="Times New Roman" w:hAnsi="Times New Roman" w:cs="Times New Roman"/>
          <w:sz w:val="24"/>
          <w:szCs w:val="24"/>
          <w:lang w:eastAsia="ar-SA"/>
        </w:rPr>
      </w:pPr>
    </w:p>
    <w:p w:rsidR="002A49F4" w:rsidRPr="00FF2526" w:rsidRDefault="002A49F4" w:rsidP="00E473BC">
      <w:pPr>
        <w:spacing w:after="0" w:line="360" w:lineRule="auto"/>
        <w:outlineLvl w:val="1"/>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Все кабинеты начального звена оснащены необходимой техникой и наглядными пособиями на базовом уровне</w:t>
      </w:r>
    </w:p>
    <w:p w:rsidR="00CB4F22" w:rsidRPr="00FF2526" w:rsidRDefault="00CB4F22" w:rsidP="00E473BC">
      <w:pPr>
        <w:spacing w:after="0" w:line="360" w:lineRule="auto"/>
        <w:jc w:val="both"/>
        <w:rPr>
          <w:rFonts w:ascii="Times New Roman" w:hAnsi="Times New Roman" w:cs="Times New Roman"/>
          <w:color w:val="FF0000"/>
          <w:sz w:val="24"/>
          <w:szCs w:val="24"/>
          <w:highlight w:val="yellow"/>
        </w:rPr>
      </w:pPr>
    </w:p>
    <w:p w:rsidR="0097771B" w:rsidRPr="00FF2526" w:rsidRDefault="008D3066" w:rsidP="00E473BC">
      <w:pPr>
        <w:pStyle w:val="14TexstOSNOVA1012"/>
        <w:spacing w:before="120" w:after="120" w:line="360" w:lineRule="auto"/>
        <w:ind w:firstLine="0"/>
        <w:jc w:val="center"/>
        <w:outlineLvl w:val="2"/>
        <w:rPr>
          <w:rFonts w:ascii="Times New Roman" w:hAnsi="Times New Roman" w:cs="Times New Roman"/>
          <w:color w:val="auto"/>
          <w:spacing w:val="2"/>
          <w:sz w:val="24"/>
          <w:szCs w:val="24"/>
        </w:rPr>
      </w:pPr>
      <w:r w:rsidRPr="00FF2526">
        <w:rPr>
          <w:rFonts w:ascii="Times New Roman" w:hAnsi="Times New Roman" w:cs="Times New Roman"/>
          <w:b/>
          <w:color w:val="auto"/>
          <w:spacing w:val="2"/>
          <w:sz w:val="24"/>
          <w:szCs w:val="24"/>
        </w:rPr>
        <w:t>2.2.4</w:t>
      </w:r>
      <w:r w:rsidR="0097771B" w:rsidRPr="00FF2526">
        <w:rPr>
          <w:rFonts w:ascii="Times New Roman" w:hAnsi="Times New Roman" w:cs="Times New Roman"/>
          <w:b/>
          <w:color w:val="auto"/>
          <w:spacing w:val="2"/>
          <w:sz w:val="24"/>
          <w:szCs w:val="24"/>
        </w:rPr>
        <w:t>. Программа духовно-нравственного развития, воспитания</w:t>
      </w:r>
    </w:p>
    <w:p w:rsidR="0097771B" w:rsidRPr="00FF2526" w:rsidRDefault="0097771B" w:rsidP="00E473BC">
      <w:pPr>
        <w:pStyle w:val="ad"/>
        <w:spacing w:after="0" w:line="360" w:lineRule="auto"/>
        <w:ind w:firstLine="709"/>
        <w:jc w:val="both"/>
        <w:rPr>
          <w:rFonts w:ascii="Times New Roman" w:hAnsi="Times New Roman"/>
          <w:sz w:val="24"/>
          <w:szCs w:val="24"/>
        </w:rPr>
      </w:pPr>
      <w:r w:rsidRPr="00FF2526">
        <w:rPr>
          <w:rFonts w:ascii="Times New Roman" w:hAnsi="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97771B" w:rsidRPr="00FF2526" w:rsidRDefault="0097771B" w:rsidP="00E473BC">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97771B" w:rsidRPr="00FF2526" w:rsidRDefault="0097771B" w:rsidP="00E473BC">
      <w:pPr>
        <w:pStyle w:val="14TexstOSNOVA1012"/>
        <w:spacing w:line="360" w:lineRule="auto"/>
        <w:ind w:firstLine="567"/>
        <w:rPr>
          <w:rFonts w:ascii="Times New Roman" w:hAnsi="Times New Roman" w:cs="Times New Roman"/>
          <w:kern w:val="2"/>
          <w:sz w:val="24"/>
          <w:szCs w:val="24"/>
        </w:rPr>
      </w:pPr>
      <w:r w:rsidRPr="00FF2526">
        <w:rPr>
          <w:rFonts w:ascii="Times New Roman" w:hAnsi="Times New Roman" w:cs="Times New Roman"/>
          <w:color w:val="auto"/>
          <w:spacing w:val="2"/>
          <w:sz w:val="24"/>
          <w:szCs w:val="24"/>
        </w:rPr>
        <w:t xml:space="preserve">Программа духовно-нравственного развития </w:t>
      </w:r>
      <w:r w:rsidRPr="00FF2526">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F2526">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97771B" w:rsidRPr="00FF2526" w:rsidRDefault="0097771B" w:rsidP="00E473BC">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4"/>
          <w:szCs w:val="24"/>
        </w:rPr>
      </w:pPr>
      <w:r w:rsidRPr="00FF2526">
        <w:rPr>
          <w:rFonts w:ascii="Times New Roman" w:hAnsi="Times New Roman" w:cs="Times New Roman"/>
          <w:color w:val="auto"/>
          <w:sz w:val="24"/>
          <w:szCs w:val="24"/>
        </w:rPr>
        <w:t>Целью</w:t>
      </w:r>
      <w:r w:rsidRPr="00FF2526">
        <w:rPr>
          <w:rFonts w:ascii="Times New Roman" w:hAnsi="Times New Roman" w:cs="Times New Roman"/>
          <w:b/>
          <w:color w:val="auto"/>
          <w:sz w:val="24"/>
          <w:szCs w:val="24"/>
        </w:rPr>
        <w:t xml:space="preserve"> </w:t>
      </w:r>
      <w:r w:rsidRPr="00FF2526">
        <w:rPr>
          <w:rFonts w:ascii="Times New Roman" w:hAnsi="Times New Roman" w:cs="Times New Roman"/>
          <w:color w:val="auto"/>
          <w:sz w:val="24"/>
          <w:szCs w:val="24"/>
        </w:rPr>
        <w:t>духовно</w:t>
      </w:r>
      <w:r w:rsidRPr="00FF2526">
        <w:rPr>
          <w:rFonts w:ascii="Times New Roman" w:hAnsi="Times New Roman" w:cs="Times New Roman"/>
          <w:b/>
          <w:color w:val="auto"/>
          <w:sz w:val="24"/>
          <w:szCs w:val="24"/>
        </w:rPr>
        <w:t>-</w:t>
      </w:r>
      <w:r w:rsidRPr="00FF2526">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F2526">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97771B" w:rsidRPr="00FF2526" w:rsidRDefault="0097771B" w:rsidP="00E473BC">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Задачи духовно-нравственного развития обучающихся с ЗПР на ступени начального общего образования:</w:t>
      </w:r>
    </w:p>
    <w:p w:rsidR="0097771B" w:rsidRPr="00FF2526" w:rsidRDefault="0097771B" w:rsidP="00E473BC">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4"/>
          <w:szCs w:val="24"/>
        </w:rPr>
      </w:pPr>
      <w:r w:rsidRPr="00FF2526">
        <w:rPr>
          <w:rFonts w:ascii="Times New Roman" w:hAnsi="Times New Roman" w:cs="Times New Roman"/>
          <w:i/>
          <w:iCs/>
          <w:color w:val="auto"/>
          <w:sz w:val="24"/>
          <w:szCs w:val="24"/>
        </w:rPr>
        <w:t>в области формирования личностной культуры:</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мотивации универсальной нравственной компетенции — «становиться </w:t>
      </w:r>
      <w:r w:rsidRPr="00FF2526">
        <w:rPr>
          <w:rFonts w:ascii="Times New Roman" w:hAnsi="Times New Roman" w:cs="Times New Roman"/>
          <w:color w:val="auto"/>
          <w:sz w:val="24"/>
          <w:szCs w:val="24"/>
        </w:rPr>
        <w:lastRenderedPageBreak/>
        <w:t>лучше», активности в учебно-игровой, предметно</w:t>
      </w:r>
      <w:r w:rsidRPr="00FF2526">
        <w:rPr>
          <w:rFonts w:ascii="Times New Roman" w:eastAsia="PMingLiU" w:hAnsi="Times New Roman" w:cs="Times New Roman"/>
          <w:color w:val="auto"/>
          <w:sz w:val="24"/>
          <w:szCs w:val="24"/>
        </w:rPr>
        <w:t>-</w:t>
      </w:r>
      <w:r w:rsidRPr="00FF2526">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97771B" w:rsidRPr="00FF2526" w:rsidRDefault="0097771B" w:rsidP="00E473B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97771B" w:rsidRPr="00FF2526" w:rsidRDefault="0097771B" w:rsidP="00E473B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97771B" w:rsidRPr="00FF2526" w:rsidRDefault="0097771B" w:rsidP="00E473BC">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7771B" w:rsidRPr="00FF2526" w:rsidRDefault="0097771B" w:rsidP="00E473B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формирование представлений о базовых общечеловеческих ценностях;</w:t>
      </w:r>
    </w:p>
    <w:p w:rsidR="0097771B" w:rsidRPr="00FF2526" w:rsidRDefault="0097771B" w:rsidP="00E473B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97771B" w:rsidRPr="00FF2526" w:rsidRDefault="0097771B" w:rsidP="00E473BC">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эстетических потребностей, ценностей и чувств; </w:t>
      </w:r>
    </w:p>
    <w:p w:rsidR="0097771B" w:rsidRPr="00FF2526" w:rsidRDefault="0097771B" w:rsidP="00E473BC">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97771B" w:rsidRPr="00FF2526" w:rsidRDefault="0097771B" w:rsidP="00E473BC">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97771B" w:rsidRPr="00FF2526" w:rsidRDefault="0097771B" w:rsidP="00E473BC">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97771B" w:rsidRPr="00FF2526" w:rsidRDefault="0097771B" w:rsidP="00E473BC">
      <w:pPr>
        <w:pStyle w:val="af"/>
        <w:spacing w:line="360" w:lineRule="auto"/>
        <w:ind w:firstLine="709"/>
        <w:rPr>
          <w:rFonts w:ascii="Times New Roman" w:hAnsi="Times New Roman"/>
          <w:sz w:val="24"/>
          <w:szCs w:val="24"/>
        </w:rPr>
      </w:pPr>
      <w:r w:rsidRPr="00FF2526">
        <w:rPr>
          <w:rFonts w:ascii="Times New Roman" w:hAnsi="Times New Roman"/>
          <w:i/>
          <w:iCs/>
          <w:sz w:val="24"/>
          <w:szCs w:val="24"/>
        </w:rPr>
        <w:t>в области формирования социальной культуры:</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основ российской гражданской идентичности – </w:t>
      </w:r>
      <w:r w:rsidRPr="00FF2526">
        <w:rPr>
          <w:rFonts w:ascii="Times New Roman" w:hAnsi="Times New Roman" w:cs="Times New Roman"/>
          <w:sz w:val="24"/>
          <w:szCs w:val="24"/>
        </w:rPr>
        <w:t>осознание себя как гражданина России</w:t>
      </w:r>
      <w:r w:rsidRPr="00FF2526">
        <w:rPr>
          <w:rFonts w:ascii="Times New Roman" w:hAnsi="Times New Roman" w:cs="Times New Roman"/>
          <w:color w:val="auto"/>
          <w:sz w:val="24"/>
          <w:szCs w:val="24"/>
        </w:rPr>
        <w:t xml:space="preserve">; </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пробуждение чувства г</w:t>
      </w:r>
      <w:r w:rsidRPr="00FF2526">
        <w:rPr>
          <w:rFonts w:ascii="Times New Roman" w:hAnsi="Times New Roman" w:cs="Times New Roman"/>
          <w:sz w:val="24"/>
          <w:szCs w:val="24"/>
        </w:rPr>
        <w:t>ордости за свою Родину, российский народ и историю России</w:t>
      </w:r>
      <w:r w:rsidRPr="00FF2526">
        <w:rPr>
          <w:rFonts w:ascii="Times New Roman" w:hAnsi="Times New Roman" w:cs="Times New Roman"/>
          <w:color w:val="auto"/>
          <w:sz w:val="24"/>
          <w:szCs w:val="24"/>
        </w:rPr>
        <w:t xml:space="preserve">; </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t>осознание своей этнической и национальной принадлежности,</w:t>
      </w:r>
      <w:r w:rsidRPr="00FF2526">
        <w:rPr>
          <w:rFonts w:ascii="Times New Roman" w:hAnsi="Times New Roman" w:cs="Times New Roman"/>
          <w:color w:val="auto"/>
          <w:sz w:val="24"/>
          <w:szCs w:val="24"/>
        </w:rPr>
        <w:t xml:space="preserve"> воспитание положительного отношения к своему национальному языку и культуре; </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укрепление доверия к другим людям; </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97771B" w:rsidRPr="00FF2526" w:rsidRDefault="0097771B" w:rsidP="00E473B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lastRenderedPageBreak/>
        <w:t>формирование уважительного отношения к иному мнению, истории и культуре других народов</w:t>
      </w:r>
      <w:r w:rsidRPr="00FF2526">
        <w:rPr>
          <w:rFonts w:ascii="Times New Roman" w:hAnsi="Times New Roman" w:cs="Times New Roman"/>
          <w:color w:val="auto"/>
          <w:sz w:val="24"/>
          <w:szCs w:val="24"/>
        </w:rPr>
        <w:t xml:space="preserve">. </w:t>
      </w:r>
    </w:p>
    <w:p w:rsidR="0097771B" w:rsidRPr="00FF2526" w:rsidRDefault="0097771B" w:rsidP="00E473BC">
      <w:pPr>
        <w:pStyle w:val="af"/>
        <w:spacing w:line="360" w:lineRule="auto"/>
        <w:ind w:firstLine="709"/>
        <w:rPr>
          <w:rFonts w:ascii="Times New Roman" w:hAnsi="Times New Roman"/>
          <w:sz w:val="24"/>
          <w:szCs w:val="24"/>
        </w:rPr>
      </w:pPr>
      <w:r w:rsidRPr="00FF2526">
        <w:rPr>
          <w:rFonts w:ascii="Times New Roman" w:hAnsi="Times New Roman"/>
          <w:i/>
          <w:iCs/>
          <w:sz w:val="24"/>
          <w:szCs w:val="24"/>
        </w:rPr>
        <w:t>в области формирования семейной культуры:</w:t>
      </w:r>
    </w:p>
    <w:p w:rsidR="0097771B" w:rsidRPr="00FF2526" w:rsidRDefault="0097771B" w:rsidP="00E473B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отношения к семье как основе российского общества; </w:t>
      </w:r>
    </w:p>
    <w:p w:rsidR="0097771B" w:rsidRPr="00FF2526" w:rsidRDefault="0097771B" w:rsidP="00E473B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97771B" w:rsidRPr="00FF2526" w:rsidRDefault="0097771B" w:rsidP="00E473B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97771B" w:rsidRPr="00FF2526" w:rsidRDefault="0097771B" w:rsidP="00E473B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97771B" w:rsidRPr="00FF2526" w:rsidRDefault="0097771B" w:rsidP="00E473BC">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FF2526">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97771B" w:rsidRPr="00FF2526" w:rsidRDefault="0097771B" w:rsidP="00E473BC">
      <w:pPr>
        <w:spacing w:after="0" w:line="360" w:lineRule="auto"/>
        <w:ind w:firstLine="709"/>
        <w:jc w:val="both"/>
        <w:rPr>
          <w:rFonts w:ascii="Times New Roman" w:hAnsi="Times New Roman" w:cs="Times New Roman"/>
          <w:color w:val="auto"/>
          <w:spacing w:val="2"/>
          <w:sz w:val="24"/>
          <w:szCs w:val="24"/>
        </w:rPr>
      </w:pPr>
      <w:r w:rsidRPr="00FF2526">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97771B" w:rsidRPr="00FF2526" w:rsidRDefault="0097771B"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pacing w:val="2"/>
          <w:sz w:val="24"/>
          <w:szCs w:val="24"/>
        </w:rPr>
        <w:t xml:space="preserve">воспитание гражданственности, патриотизма, уважения </w:t>
      </w:r>
      <w:r w:rsidRPr="00FF2526">
        <w:rPr>
          <w:rFonts w:ascii="Times New Roman" w:hAnsi="Times New Roman" w:cs="Times New Roman"/>
          <w:color w:val="auto"/>
          <w:sz w:val="24"/>
          <w:szCs w:val="24"/>
        </w:rPr>
        <w:t>к правам, свободам и обязанностям человека;</w:t>
      </w:r>
    </w:p>
    <w:p w:rsidR="0097771B" w:rsidRPr="00FF2526" w:rsidRDefault="0097771B"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воспитание нравственных чувств и этического сознания;</w:t>
      </w:r>
    </w:p>
    <w:p w:rsidR="0097771B" w:rsidRPr="00FF2526" w:rsidRDefault="0097771B" w:rsidP="00E473BC">
      <w:pPr>
        <w:spacing w:after="0" w:line="360" w:lineRule="auto"/>
        <w:ind w:firstLine="709"/>
        <w:jc w:val="both"/>
        <w:rPr>
          <w:rFonts w:ascii="Times New Roman" w:hAnsi="Times New Roman" w:cs="Times New Roman"/>
          <w:iCs/>
          <w:color w:val="auto"/>
          <w:sz w:val="24"/>
          <w:szCs w:val="24"/>
        </w:rPr>
      </w:pPr>
      <w:r w:rsidRPr="00FF2526">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97771B" w:rsidRPr="00FF2526" w:rsidRDefault="0097771B"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воспитание трудолюбия, творческого отношения к учению, труду, жизни;</w:t>
      </w:r>
    </w:p>
    <w:p w:rsidR="0097771B" w:rsidRPr="00FF2526" w:rsidRDefault="0097771B"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97771B" w:rsidRPr="00FF2526" w:rsidRDefault="0097771B" w:rsidP="00E473BC">
      <w:pPr>
        <w:spacing w:after="0" w:line="360" w:lineRule="auto"/>
        <w:ind w:firstLine="709"/>
        <w:jc w:val="both"/>
        <w:rPr>
          <w:rFonts w:ascii="Times New Roman" w:hAnsi="Times New Roman" w:cs="Times New Roman"/>
          <w:kern w:val="22"/>
          <w:sz w:val="24"/>
          <w:szCs w:val="24"/>
        </w:rPr>
      </w:pPr>
      <w:r w:rsidRPr="00FF2526">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FF2526">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97771B" w:rsidRPr="00FF2526" w:rsidRDefault="0097771B" w:rsidP="00E473BC">
      <w:pPr>
        <w:spacing w:after="0" w:line="360" w:lineRule="auto"/>
        <w:ind w:firstLine="709"/>
        <w:jc w:val="both"/>
        <w:rPr>
          <w:rFonts w:ascii="Times New Roman" w:hAnsi="Times New Roman" w:cs="Times New Roman"/>
          <w:kern w:val="22"/>
          <w:sz w:val="24"/>
          <w:szCs w:val="24"/>
        </w:rPr>
      </w:pPr>
      <w:r w:rsidRPr="00FF2526">
        <w:rPr>
          <w:rFonts w:ascii="Times New Roman" w:hAnsi="Times New Roman" w:cs="Times New Roman"/>
          <w:kern w:val="22"/>
          <w:sz w:val="24"/>
          <w:szCs w:val="24"/>
        </w:rPr>
        <w:t>Программа духовно-нравственного развития, воспитания обучающихся с ЗПР реализуется посредством:</w:t>
      </w:r>
    </w:p>
    <w:p w:rsidR="0097771B" w:rsidRPr="00FF2526" w:rsidRDefault="0097771B" w:rsidP="00E473BC">
      <w:pPr>
        <w:pStyle w:val="afb"/>
        <w:spacing w:line="360" w:lineRule="auto"/>
        <w:ind w:firstLine="709"/>
        <w:jc w:val="both"/>
        <w:rPr>
          <w:rFonts w:ascii="Times New Roman" w:hAnsi="Times New Roman"/>
          <w:sz w:val="24"/>
          <w:szCs w:val="24"/>
        </w:rPr>
      </w:pPr>
      <w:r w:rsidRPr="00FF2526">
        <w:rPr>
          <w:rFonts w:ascii="Times New Roman" w:hAnsi="Times New Roman"/>
          <w:i/>
          <w:sz w:val="24"/>
          <w:szCs w:val="24"/>
        </w:rPr>
        <w:t>духовно-нравственного воспитания</w:t>
      </w:r>
      <w:r w:rsidRPr="00FF2526">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97771B" w:rsidRPr="00FF2526" w:rsidRDefault="0097771B" w:rsidP="00E473BC">
      <w:pPr>
        <w:pStyle w:val="afb"/>
        <w:spacing w:line="360" w:lineRule="auto"/>
        <w:ind w:firstLine="709"/>
        <w:jc w:val="both"/>
        <w:rPr>
          <w:rFonts w:ascii="Times New Roman" w:hAnsi="Times New Roman"/>
          <w:sz w:val="24"/>
          <w:szCs w:val="24"/>
        </w:rPr>
      </w:pPr>
      <w:r w:rsidRPr="00FF2526">
        <w:rPr>
          <w:rFonts w:ascii="Times New Roman" w:hAnsi="Times New Roman"/>
          <w:i/>
          <w:sz w:val="24"/>
          <w:szCs w:val="24"/>
        </w:rPr>
        <w:t>духовно-нравственного развития</w:t>
      </w:r>
      <w:r w:rsidRPr="00FF2526">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w:t>
      </w:r>
      <w:r w:rsidRPr="00FF2526">
        <w:rPr>
          <w:rFonts w:ascii="Times New Roman" w:hAnsi="Times New Roman"/>
          <w:sz w:val="24"/>
          <w:szCs w:val="24"/>
        </w:rPr>
        <w:lastRenderedPageBreak/>
        <w:t>традиционных моральных норм и нравственных идеалов отношения к себе, другим людям, обществу, государству, Отечеству, миру в целом.</w:t>
      </w:r>
    </w:p>
    <w:p w:rsidR="0097771B" w:rsidRPr="00FF2526" w:rsidRDefault="0097771B" w:rsidP="00E473BC">
      <w:pPr>
        <w:pStyle w:val="14TexstOSNOVA1012"/>
        <w:spacing w:line="360" w:lineRule="auto"/>
        <w:ind w:firstLine="567"/>
        <w:rPr>
          <w:rFonts w:ascii="Times New Roman" w:hAnsi="Times New Roman" w:cs="Times New Roman"/>
          <w:sz w:val="24"/>
          <w:szCs w:val="24"/>
        </w:rPr>
      </w:pPr>
      <w:r w:rsidRPr="00FF2526">
        <w:rPr>
          <w:rFonts w:ascii="Times New Roman" w:hAnsi="Times New Roman" w:cs="Times New Roman"/>
          <w:color w:val="auto"/>
          <w:sz w:val="24"/>
          <w:szCs w:val="24"/>
        </w:rPr>
        <w:t>Реализация программы должна проходить в единстве урочной</w:t>
      </w:r>
      <w:r w:rsidRPr="00FF2526">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97771B" w:rsidRPr="00FF2526" w:rsidRDefault="0097771B" w:rsidP="00E473BC">
      <w:pPr>
        <w:spacing w:after="0" w:line="360" w:lineRule="auto"/>
        <w:ind w:firstLine="709"/>
        <w:jc w:val="both"/>
        <w:rPr>
          <w:rFonts w:ascii="Times New Roman" w:eastAsia="Calibri" w:hAnsi="Times New Roman" w:cs="Times New Roman"/>
          <w:sz w:val="24"/>
          <w:szCs w:val="24"/>
        </w:rPr>
      </w:pPr>
      <w:r w:rsidRPr="00FF2526">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7771B" w:rsidRPr="00FF2526" w:rsidRDefault="0097771B" w:rsidP="00E473BC">
      <w:pPr>
        <w:spacing w:after="0" w:line="360" w:lineRule="auto"/>
        <w:ind w:firstLine="709"/>
        <w:jc w:val="both"/>
        <w:rPr>
          <w:rFonts w:ascii="Times New Roman" w:eastAsia="Calibri" w:hAnsi="Times New Roman" w:cs="Times New Roman"/>
          <w:sz w:val="24"/>
          <w:szCs w:val="24"/>
        </w:rPr>
      </w:pPr>
      <w:r w:rsidRPr="00FF2526">
        <w:rPr>
          <w:rFonts w:ascii="Times New Roman" w:eastAsia="Calibri" w:hAnsi="Times New Roman" w:cs="Times New Roman"/>
          <w:sz w:val="24"/>
          <w:szCs w:val="24"/>
        </w:rPr>
        <w:t xml:space="preserve">в содержании и построении уроков; </w:t>
      </w:r>
    </w:p>
    <w:p w:rsidR="0097771B" w:rsidRPr="00FF2526" w:rsidRDefault="0097771B" w:rsidP="00E473BC">
      <w:pPr>
        <w:spacing w:after="0" w:line="360" w:lineRule="auto"/>
        <w:ind w:firstLine="709"/>
        <w:jc w:val="both"/>
        <w:rPr>
          <w:rFonts w:ascii="Times New Roman" w:eastAsia="Calibri" w:hAnsi="Times New Roman" w:cs="Times New Roman"/>
          <w:sz w:val="24"/>
          <w:szCs w:val="24"/>
        </w:rPr>
      </w:pPr>
      <w:r w:rsidRPr="00FF2526">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97771B" w:rsidRPr="00FF2526" w:rsidRDefault="0097771B" w:rsidP="00E473BC">
      <w:pPr>
        <w:spacing w:after="0" w:line="360" w:lineRule="auto"/>
        <w:ind w:firstLine="709"/>
        <w:jc w:val="both"/>
        <w:rPr>
          <w:rFonts w:ascii="Times New Roman" w:eastAsia="Calibri" w:hAnsi="Times New Roman" w:cs="Times New Roman"/>
          <w:sz w:val="24"/>
          <w:szCs w:val="24"/>
        </w:rPr>
      </w:pPr>
      <w:r w:rsidRPr="00FF2526">
        <w:rPr>
          <w:rFonts w:ascii="Times New Roman" w:eastAsia="Calibri" w:hAnsi="Times New Roman" w:cs="Times New Roman"/>
          <w:sz w:val="24"/>
          <w:szCs w:val="24"/>
        </w:rPr>
        <w:t>в характере общения и сотрудничества взрослого и ребенка;</w:t>
      </w:r>
    </w:p>
    <w:p w:rsidR="0097771B" w:rsidRPr="00FF2526" w:rsidRDefault="0097771B" w:rsidP="00E473BC">
      <w:pPr>
        <w:spacing w:after="0" w:line="360" w:lineRule="auto"/>
        <w:ind w:firstLine="709"/>
        <w:jc w:val="both"/>
        <w:rPr>
          <w:rFonts w:ascii="Times New Roman" w:eastAsia="Calibri" w:hAnsi="Times New Roman" w:cs="Times New Roman"/>
          <w:sz w:val="24"/>
          <w:szCs w:val="24"/>
        </w:rPr>
      </w:pPr>
      <w:r w:rsidRPr="00FF2526">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97771B" w:rsidRPr="00FF2526" w:rsidRDefault="0097771B" w:rsidP="00E473BC">
      <w:pPr>
        <w:spacing w:after="0" w:line="360" w:lineRule="auto"/>
        <w:ind w:firstLine="709"/>
        <w:jc w:val="both"/>
        <w:rPr>
          <w:rFonts w:ascii="Times New Roman" w:eastAsia="Calibri" w:hAnsi="Times New Roman" w:cs="Times New Roman"/>
          <w:sz w:val="24"/>
          <w:szCs w:val="24"/>
        </w:rPr>
      </w:pPr>
      <w:r w:rsidRPr="00FF2526">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97771B" w:rsidRPr="00FF2526" w:rsidRDefault="0097771B" w:rsidP="00E473BC">
      <w:pPr>
        <w:spacing w:after="0" w:line="360" w:lineRule="auto"/>
        <w:ind w:firstLine="709"/>
        <w:jc w:val="both"/>
        <w:rPr>
          <w:rFonts w:ascii="Times New Roman" w:eastAsia="Calibri" w:hAnsi="Times New Roman" w:cs="Times New Roman"/>
          <w:sz w:val="24"/>
          <w:szCs w:val="24"/>
        </w:rPr>
      </w:pPr>
      <w:r w:rsidRPr="00FF2526">
        <w:rPr>
          <w:rFonts w:ascii="Times New Roman" w:eastAsia="Calibri" w:hAnsi="Times New Roman" w:cs="Times New Roman"/>
          <w:sz w:val="24"/>
          <w:szCs w:val="24"/>
        </w:rPr>
        <w:t xml:space="preserve">в личном примере ученикам. </w:t>
      </w:r>
    </w:p>
    <w:p w:rsidR="0097771B" w:rsidRPr="00FF2526" w:rsidRDefault="0097771B" w:rsidP="00E473BC">
      <w:pPr>
        <w:spacing w:after="0" w:line="360" w:lineRule="auto"/>
        <w:ind w:firstLine="709"/>
        <w:jc w:val="both"/>
        <w:rPr>
          <w:rFonts w:ascii="Times New Roman" w:hAnsi="Times New Roman" w:cs="Times New Roman"/>
          <w:color w:val="auto"/>
          <w:sz w:val="24"/>
          <w:szCs w:val="24"/>
        </w:rPr>
      </w:pPr>
      <w:r w:rsidRPr="00FF2526">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FF2526">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FF2526">
        <w:rPr>
          <w:rFonts w:ascii="Times New Roman" w:eastAsia="Calibri" w:hAnsi="Times New Roman" w:cs="Times New Roman"/>
          <w:sz w:val="24"/>
          <w:szCs w:val="24"/>
        </w:rPr>
        <w:t xml:space="preserve">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w:t>
      </w:r>
      <w:r w:rsidRPr="00FF2526">
        <w:rPr>
          <w:rFonts w:ascii="Times New Roman" w:eastAsia="Calibri" w:hAnsi="Times New Roman" w:cs="Times New Roman"/>
          <w:color w:val="auto"/>
          <w:sz w:val="24"/>
          <w:szCs w:val="24"/>
        </w:rPr>
        <w:t>традиционных российских религиозных объединений.</w:t>
      </w:r>
    </w:p>
    <w:p w:rsidR="00905BB9" w:rsidRPr="00FF2526" w:rsidRDefault="008D3066" w:rsidP="00E473BC">
      <w:pPr>
        <w:pStyle w:val="14TexstOSNOVA1012"/>
        <w:spacing w:before="120" w:after="120" w:line="360" w:lineRule="auto"/>
        <w:ind w:firstLine="0"/>
        <w:jc w:val="center"/>
        <w:outlineLvl w:val="2"/>
        <w:rPr>
          <w:rFonts w:ascii="Times New Roman" w:hAnsi="Times New Roman" w:cs="Times New Roman"/>
          <w:sz w:val="24"/>
          <w:szCs w:val="24"/>
        </w:rPr>
      </w:pPr>
      <w:r w:rsidRPr="00FF2526">
        <w:rPr>
          <w:rFonts w:ascii="Times New Roman" w:hAnsi="Times New Roman" w:cs="Times New Roman"/>
          <w:b/>
          <w:sz w:val="24"/>
          <w:szCs w:val="24"/>
        </w:rPr>
        <w:t>2</w:t>
      </w:r>
      <w:r w:rsidR="00905BB9" w:rsidRPr="00FF2526">
        <w:rPr>
          <w:rFonts w:ascii="Times New Roman" w:hAnsi="Times New Roman" w:cs="Times New Roman"/>
          <w:b/>
          <w:sz w:val="24"/>
          <w:szCs w:val="24"/>
        </w:rPr>
        <w:t xml:space="preserve">.2.4. Программа формирования экологической культуры, здорового </w:t>
      </w:r>
      <w:r w:rsidR="00905BB9" w:rsidRPr="00FF2526">
        <w:rPr>
          <w:rFonts w:ascii="Times New Roman" w:hAnsi="Times New Roman" w:cs="Times New Roman"/>
          <w:b/>
          <w:sz w:val="24"/>
          <w:szCs w:val="24"/>
        </w:rPr>
        <w:br/>
        <w:t>и безопасного образа жизни</w:t>
      </w:r>
    </w:p>
    <w:p w:rsidR="00905BB9" w:rsidRPr="00FF2526" w:rsidRDefault="00905BB9" w:rsidP="00E473BC">
      <w:pPr>
        <w:pStyle w:val="ad"/>
        <w:spacing w:after="0" w:line="360" w:lineRule="auto"/>
        <w:ind w:firstLine="709"/>
        <w:jc w:val="both"/>
        <w:rPr>
          <w:rFonts w:ascii="Times New Roman" w:hAnsi="Times New Roman"/>
          <w:sz w:val="24"/>
          <w:szCs w:val="24"/>
        </w:rPr>
      </w:pPr>
      <w:r w:rsidRPr="00FF2526">
        <w:rPr>
          <w:rFonts w:ascii="Times New Roman" w:hAnsi="Times New Roman"/>
          <w:sz w:val="24"/>
          <w:szCs w:val="24"/>
        </w:rPr>
        <w:t>Программа формирования экологической культуры, здорового и безопасного образа жизни разработана в МАОУ «Вадская СОШ»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905BB9" w:rsidRPr="00FF2526" w:rsidRDefault="00905BB9" w:rsidP="00E473BC">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Программа формирования экологической культуры разрабатывается в МАОУ «Вадская СОШ» </w:t>
      </w:r>
      <w:r w:rsidRPr="00FF2526">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FF2526">
        <w:rPr>
          <w:rFonts w:ascii="Times New Roman" w:hAnsi="Times New Roman" w:cs="Times New Roman"/>
          <w:sz w:val="24"/>
          <w:szCs w:val="24"/>
        </w:rPr>
        <w:t xml:space="preserve"> с учётом этнических, социально-экономических, природно-территориальных и иных </w:t>
      </w:r>
      <w:r w:rsidRPr="00FF2526">
        <w:rPr>
          <w:rFonts w:ascii="Times New Roman" w:hAnsi="Times New Roman" w:cs="Times New Roman"/>
          <w:sz w:val="24"/>
          <w:szCs w:val="24"/>
        </w:rPr>
        <w:lastRenderedPageBreak/>
        <w:t xml:space="preserve">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905BB9" w:rsidRPr="00FF2526" w:rsidRDefault="00905BB9" w:rsidP="00E473BC">
      <w:pPr>
        <w:pStyle w:val="14TexstOSNOVA1012"/>
        <w:spacing w:line="360" w:lineRule="auto"/>
        <w:ind w:firstLine="709"/>
        <w:rPr>
          <w:rFonts w:ascii="Times New Roman" w:hAnsi="Times New Roman" w:cs="Times New Roman"/>
          <w:spacing w:val="-4"/>
          <w:sz w:val="24"/>
          <w:szCs w:val="24"/>
        </w:rPr>
      </w:pPr>
      <w:r w:rsidRPr="00FF2526">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FF2526">
        <w:rPr>
          <w:rFonts w:ascii="Times New Roman" w:hAnsi="Times New Roman" w:cs="Times New Roman"/>
          <w:sz w:val="24"/>
          <w:szCs w:val="24"/>
        </w:rPr>
        <w:t xml:space="preserve">формирование представлений о мире </w:t>
      </w:r>
      <w:r w:rsidRPr="00FF2526">
        <w:rPr>
          <w:rFonts w:ascii="Times New Roman" w:hAnsi="Times New Roman" w:cs="Times New Roman"/>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FF2526">
        <w:rPr>
          <w:rFonts w:ascii="Times New Roman" w:hAnsi="Times New Roman" w:cs="Times New Roman"/>
          <w:sz w:val="24"/>
          <w:szCs w:val="24"/>
        </w:rPr>
        <w:t>в окружающем мире</w:t>
      </w:r>
      <w:r w:rsidRPr="00FF2526">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05BB9" w:rsidRPr="00FF2526" w:rsidRDefault="00905BB9" w:rsidP="00E473BC">
      <w:pPr>
        <w:pStyle w:val="ad"/>
        <w:spacing w:after="0" w:line="360" w:lineRule="auto"/>
        <w:ind w:firstLine="709"/>
        <w:jc w:val="both"/>
        <w:rPr>
          <w:rFonts w:ascii="Times New Roman" w:hAnsi="Times New Roman"/>
          <w:sz w:val="24"/>
          <w:szCs w:val="24"/>
        </w:rPr>
      </w:pPr>
      <w:r w:rsidRPr="00FF2526">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2526">
        <w:rPr>
          <w:rFonts w:ascii="Times New Roman" w:hAnsi="Times New Roman"/>
          <w:sz w:val="24"/>
          <w:szCs w:val="24"/>
        </w:rPr>
        <w:t xml:space="preserve"> Она направлена на развитие мотивации и готовности обучающихся с ЗПР</w:t>
      </w:r>
      <w:r w:rsidRPr="00FF2526">
        <w:rPr>
          <w:rFonts w:ascii="Times New Roman" w:hAnsi="Times New Roman"/>
          <w:color w:val="auto"/>
          <w:sz w:val="24"/>
          <w:szCs w:val="24"/>
        </w:rPr>
        <w:t xml:space="preserve"> </w:t>
      </w:r>
      <w:r w:rsidRPr="00FF2526">
        <w:rPr>
          <w:rFonts w:ascii="Times New Roman" w:hAnsi="Times New Roman"/>
          <w:sz w:val="24"/>
          <w:szCs w:val="24"/>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05BB9" w:rsidRPr="00FF2526" w:rsidRDefault="00905BB9" w:rsidP="00E473BC">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Программа формирования экологической культуры, здорового и безопасного образа жизни на ступени начального общего образования</w:t>
      </w:r>
      <w:r w:rsidRPr="00FF2526">
        <w:rPr>
          <w:rFonts w:ascii="Times New Roman" w:hAnsi="Times New Roman" w:cs="Times New Roman"/>
          <w:sz w:val="24"/>
          <w:szCs w:val="24"/>
        </w:rPr>
        <w:t xml:space="preserve"> в МАОУ «Вадская СОШ» </w:t>
      </w:r>
      <w:r w:rsidRPr="00FF2526">
        <w:rPr>
          <w:rFonts w:ascii="Times New Roman" w:eastAsia="Times New Roman" w:hAnsi="Times New Roman" w:cs="Times New Roman"/>
          <w:color w:val="auto"/>
          <w:kern w:val="0"/>
          <w:sz w:val="24"/>
          <w:szCs w:val="24"/>
          <w:lang w:eastAsia="ru-RU"/>
        </w:rPr>
        <w:t xml:space="preserve"> формируется с учётом </w:t>
      </w:r>
      <w:r w:rsidRPr="00FF2526">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FF2526">
        <w:rPr>
          <w:rFonts w:ascii="Times New Roman" w:eastAsia="Times New Roman" w:hAnsi="Times New Roman" w:cs="Times New Roman"/>
          <w:color w:val="auto"/>
          <w:kern w:val="0"/>
          <w:sz w:val="24"/>
          <w:szCs w:val="24"/>
          <w:lang w:eastAsia="ru-RU"/>
        </w:rPr>
        <w:t xml:space="preserve">: </w:t>
      </w:r>
    </w:p>
    <w:p w:rsidR="00905BB9" w:rsidRPr="00FF2526" w:rsidRDefault="00905BB9" w:rsidP="00E473BC">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905BB9" w:rsidRPr="00FF2526" w:rsidRDefault="00905BB9" w:rsidP="00E473BC">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 факторы риска, имеющие место в </w:t>
      </w:r>
      <w:r w:rsidRPr="00FF2526">
        <w:rPr>
          <w:rFonts w:ascii="Times New Roman" w:hAnsi="Times New Roman" w:cs="Times New Roman"/>
          <w:sz w:val="24"/>
          <w:szCs w:val="24"/>
        </w:rPr>
        <w:t xml:space="preserve"> МАОУ «Вадская СОШ»</w:t>
      </w:r>
      <w:r w:rsidRPr="00FF2526">
        <w:rPr>
          <w:rFonts w:ascii="Times New Roman" w:eastAsia="Times New Roman" w:hAnsi="Times New Roman" w:cs="Times New Roman"/>
          <w:color w:val="auto"/>
          <w:kern w:val="0"/>
          <w:sz w:val="24"/>
          <w:szCs w:val="24"/>
          <w:lang w:eastAsia="ru-RU"/>
        </w:rPr>
        <w:t xml:space="preserve">, которые приводят к ухудшению здоровья обучающихся; </w:t>
      </w:r>
    </w:p>
    <w:p w:rsidR="00905BB9" w:rsidRPr="00FF2526" w:rsidRDefault="00905BB9" w:rsidP="00E473BC">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905BB9" w:rsidRPr="00FF2526" w:rsidRDefault="00905BB9" w:rsidP="00E473BC">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905BB9" w:rsidRPr="00FF2526" w:rsidRDefault="00905BB9" w:rsidP="00E473BC">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905BB9" w:rsidRPr="00FF2526" w:rsidRDefault="00905BB9" w:rsidP="00E473BC">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905BB9" w:rsidRPr="00FF2526" w:rsidRDefault="00905BB9" w:rsidP="00E473BC">
      <w:pPr>
        <w:pStyle w:val="ad"/>
        <w:spacing w:after="0" w:line="360" w:lineRule="auto"/>
        <w:ind w:firstLine="709"/>
        <w:jc w:val="both"/>
        <w:rPr>
          <w:rFonts w:ascii="Times New Roman" w:hAnsi="Times New Roman"/>
          <w:sz w:val="24"/>
          <w:szCs w:val="24"/>
        </w:rPr>
      </w:pPr>
      <w:r w:rsidRPr="00FF2526">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w:t>
      </w:r>
      <w:r w:rsidRPr="00FF2526">
        <w:rPr>
          <w:rFonts w:ascii="Times New Roman" w:hAnsi="Times New Roman"/>
          <w:sz w:val="24"/>
          <w:szCs w:val="24"/>
        </w:rPr>
        <w:lastRenderedPageBreak/>
        <w:t>обязательный компонент здоровьесберегающей работы  МАОУ «Вадская СОШ»,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05BB9" w:rsidRPr="00FF2526" w:rsidRDefault="00905BB9"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формирование установок на использование здорового питания;</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соблюдение здоровьесозидающих режимов дня;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негативного отношения к факторам риска здоровью обучающихся;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905BB9" w:rsidRPr="00FF2526" w:rsidRDefault="00905BB9" w:rsidP="00E473B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05BB9" w:rsidRPr="00FF2526" w:rsidRDefault="00905BB9"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F2526">
        <w:rPr>
          <w:rFonts w:ascii="Times New Roman" w:hAnsi="Times New Roman" w:cs="Times New Roman"/>
          <w:sz w:val="24"/>
          <w:szCs w:val="24"/>
        </w:rPr>
        <w:t>:</w:t>
      </w:r>
    </w:p>
    <w:p w:rsidR="00905BB9" w:rsidRPr="00FF2526" w:rsidRDefault="00905BB9" w:rsidP="00E473BC">
      <w:pPr>
        <w:spacing w:after="0"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bCs/>
          <w:sz w:val="24"/>
          <w:szCs w:val="24"/>
        </w:rPr>
        <w:t xml:space="preserve">1. Создание здоровьесберегающей инфраструктуры </w:t>
      </w:r>
      <w:r w:rsidRPr="00FF2526">
        <w:rPr>
          <w:rFonts w:ascii="Times New Roman" w:hAnsi="Times New Roman" w:cs="Times New Roman"/>
          <w:sz w:val="24"/>
          <w:szCs w:val="24"/>
        </w:rPr>
        <w:t>в МАОУ «Вадская СОШ»</w:t>
      </w:r>
      <w:r w:rsidRPr="00FF2526">
        <w:rPr>
          <w:rFonts w:ascii="Times New Roman" w:hAnsi="Times New Roman" w:cs="Times New Roman"/>
          <w:bCs/>
          <w:sz w:val="24"/>
          <w:szCs w:val="24"/>
        </w:rPr>
        <w:t xml:space="preserve"> с целью реализации необходимых условий для сбережения здоровья обучающихся с ЗПР. </w:t>
      </w:r>
    </w:p>
    <w:p w:rsidR="00905BB9" w:rsidRPr="00FF2526" w:rsidRDefault="00905BB9" w:rsidP="00E473BC">
      <w:pPr>
        <w:spacing w:after="0" w:line="360" w:lineRule="auto"/>
        <w:ind w:firstLine="709"/>
        <w:contextualSpacing/>
        <w:jc w:val="both"/>
        <w:rPr>
          <w:rFonts w:ascii="Times New Roman" w:hAnsi="Times New Roman" w:cs="Times New Roman"/>
          <w:bCs/>
          <w:sz w:val="24"/>
          <w:szCs w:val="24"/>
        </w:rPr>
      </w:pPr>
      <w:r w:rsidRPr="00FF2526">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F2526">
        <w:rPr>
          <w:rFonts w:ascii="Times New Roman" w:eastAsia="Calibri" w:hAnsi="Times New Roman" w:cs="Times New Roman"/>
          <w:sz w:val="24"/>
          <w:szCs w:val="24"/>
        </w:rPr>
        <w:t xml:space="preserve"> на безопасный, здоровый образ жизни, предусматривающего обсуждение </w:t>
      </w:r>
      <w:r w:rsidRPr="00FF2526">
        <w:rPr>
          <w:rFonts w:ascii="Times New Roman" w:eastAsia="Calibri" w:hAnsi="Times New Roman" w:cs="Times New Roman"/>
          <w:sz w:val="24"/>
          <w:szCs w:val="24"/>
        </w:rPr>
        <w:lastRenderedPageBreak/>
        <w:t>проблем, связанных с безопасностью жизни, укреплением собственного физического, нравственного и  духовного здоровья, активным отдыхом.</w:t>
      </w:r>
    </w:p>
    <w:p w:rsidR="00905BB9" w:rsidRPr="00FF2526" w:rsidRDefault="00905BB9"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sz w:val="24"/>
          <w:szCs w:val="24"/>
        </w:rPr>
        <w:t xml:space="preserve">3. Организация физкультурно-оздоровительной работы, </w:t>
      </w:r>
      <w:r w:rsidRPr="00FF2526">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05BB9" w:rsidRPr="00FF2526" w:rsidRDefault="00905BB9" w:rsidP="00E473BC">
      <w:pPr>
        <w:spacing w:after="0" w:line="360" w:lineRule="auto"/>
        <w:ind w:firstLine="709"/>
        <w:jc w:val="both"/>
        <w:rPr>
          <w:rFonts w:ascii="Times New Roman" w:eastAsia="Calibri" w:hAnsi="Times New Roman" w:cs="Times New Roman"/>
          <w:color w:val="000000"/>
          <w:sz w:val="24"/>
          <w:szCs w:val="24"/>
        </w:rPr>
      </w:pPr>
      <w:r w:rsidRPr="00FF2526">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w:t>
      </w:r>
      <w:r w:rsidRPr="00FF2526">
        <w:rPr>
          <w:rFonts w:ascii="Times New Roman" w:hAnsi="Times New Roman" w:cs="Times New Roman"/>
          <w:sz w:val="24"/>
          <w:szCs w:val="24"/>
        </w:rPr>
        <w:t xml:space="preserve"> МАОУ «Вадская СОШ»</w:t>
      </w:r>
      <w:r w:rsidRPr="00FF2526">
        <w:rPr>
          <w:rFonts w:ascii="Times New Roman" w:eastAsia="Calibri" w:hAnsi="Times New Roman" w:cs="Times New Roman"/>
          <w:color w:val="000000"/>
          <w:sz w:val="24"/>
          <w:szCs w:val="24"/>
        </w:rPr>
        <w:t>, обеспечивающей расширение опыта общения с природой.</w:t>
      </w:r>
    </w:p>
    <w:p w:rsidR="00905BB9" w:rsidRPr="00FF2526" w:rsidRDefault="00905BB9" w:rsidP="00E473BC">
      <w:pPr>
        <w:spacing w:after="0" w:line="360" w:lineRule="auto"/>
        <w:ind w:firstLine="709"/>
        <w:jc w:val="both"/>
        <w:rPr>
          <w:rFonts w:ascii="Times New Roman" w:eastAsia="Calibri" w:hAnsi="Times New Roman" w:cs="Times New Roman"/>
          <w:color w:val="000000"/>
          <w:sz w:val="24"/>
          <w:szCs w:val="24"/>
        </w:rPr>
      </w:pPr>
      <w:r w:rsidRPr="00FF2526">
        <w:rPr>
          <w:rFonts w:ascii="Times New Roman" w:eastAsia="Calibri" w:hAnsi="Times New Roman" w:cs="Times New Roman"/>
          <w:color w:val="000000"/>
          <w:sz w:val="24"/>
          <w:szCs w:val="24"/>
        </w:rPr>
        <w:t xml:space="preserve">5. Просветительская работа с родителями (законными представителями) в  </w:t>
      </w:r>
      <w:r w:rsidRPr="00FF2526">
        <w:rPr>
          <w:rFonts w:ascii="Times New Roman" w:hAnsi="Times New Roman" w:cs="Times New Roman"/>
          <w:sz w:val="24"/>
          <w:szCs w:val="24"/>
        </w:rPr>
        <w:t xml:space="preserve"> МАОУ «Вадская СОШ» </w:t>
      </w:r>
      <w:r w:rsidRPr="00FF2526">
        <w:rPr>
          <w:rFonts w:ascii="Times New Roman" w:eastAsia="Calibri" w:hAnsi="Times New Roman" w:cs="Times New Roman"/>
          <w:color w:val="000000"/>
          <w:sz w:val="24"/>
          <w:szCs w:val="24"/>
        </w:rPr>
        <w:t>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05BB9" w:rsidRPr="00FF2526" w:rsidRDefault="00905BB9" w:rsidP="00E473BC">
      <w:pPr>
        <w:tabs>
          <w:tab w:val="left" w:pos="-1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905BB9" w:rsidRPr="00FF2526" w:rsidRDefault="00905BB9" w:rsidP="00E473BC">
      <w:pPr>
        <w:tabs>
          <w:tab w:val="left" w:pos="-1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905BB9" w:rsidRPr="00FF2526" w:rsidRDefault="00905BB9" w:rsidP="00E473BC">
      <w:pPr>
        <w:pStyle w:val="14TexstOSNOVA1012"/>
        <w:tabs>
          <w:tab w:val="left" w:pos="-180"/>
        </w:tabs>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pacing w:val="2"/>
          <w:sz w:val="24"/>
          <w:szCs w:val="24"/>
        </w:rPr>
        <w:lastRenderedPageBreak/>
        <w:t>Программа</w:t>
      </w:r>
      <w:r w:rsidRPr="00FF2526">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FF2526">
        <w:rPr>
          <w:rFonts w:ascii="Times New Roman" w:hAnsi="Times New Roman" w:cs="Times New Roman"/>
          <w:color w:val="auto"/>
          <w:spacing w:val="2"/>
          <w:sz w:val="24"/>
          <w:szCs w:val="24"/>
        </w:rPr>
        <w:t xml:space="preserve">самостоятельно разработана </w:t>
      </w:r>
      <w:r w:rsidRPr="00FF2526">
        <w:rPr>
          <w:rFonts w:ascii="Times New Roman" w:hAnsi="Times New Roman" w:cs="Times New Roman"/>
          <w:sz w:val="24"/>
          <w:szCs w:val="24"/>
        </w:rPr>
        <w:t>в МАОУ «Вадская СОШ»</w:t>
      </w:r>
      <w:r w:rsidRPr="00FF2526">
        <w:rPr>
          <w:rFonts w:ascii="Times New Roman" w:hAnsi="Times New Roman" w:cs="Times New Roman"/>
          <w:color w:val="auto"/>
          <w:spacing w:val="2"/>
          <w:sz w:val="24"/>
          <w:szCs w:val="24"/>
        </w:rPr>
        <w:t xml:space="preserve"> на основе ПрАООП НОО обучающихся с ЗПР, ПрООП НОО</w:t>
      </w:r>
      <w:r w:rsidRPr="00FF2526">
        <w:rPr>
          <w:rStyle w:val="a4"/>
          <w:rFonts w:ascii="Times New Roman" w:eastAsia="Arial Unicode MS" w:hAnsi="Times New Roman" w:cs="Times New Roman"/>
          <w:color w:val="auto"/>
          <w:spacing w:val="2"/>
          <w:sz w:val="24"/>
          <w:szCs w:val="24"/>
        </w:rPr>
        <w:footnoteReference w:id="14"/>
      </w:r>
      <w:r w:rsidRPr="00FF2526">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FF2526">
        <w:rPr>
          <w:rFonts w:ascii="Times New Roman" w:hAnsi="Times New Roman" w:cs="Times New Roman"/>
          <w:color w:val="auto"/>
          <w:sz w:val="24"/>
          <w:szCs w:val="24"/>
        </w:rPr>
        <w:t>обучающихся с ЗПР.</w:t>
      </w:r>
    </w:p>
    <w:p w:rsidR="00905BB9" w:rsidRPr="00FF2526" w:rsidRDefault="00905BB9" w:rsidP="00E473BC">
      <w:pPr>
        <w:spacing w:line="360" w:lineRule="auto"/>
        <w:rPr>
          <w:rFonts w:ascii="Times New Roman" w:hAnsi="Times New Roman" w:cs="Times New Roman"/>
          <w:sz w:val="24"/>
          <w:szCs w:val="24"/>
        </w:rPr>
      </w:pPr>
    </w:p>
    <w:p w:rsidR="008D3066" w:rsidRPr="00FF2526" w:rsidRDefault="008D3066" w:rsidP="00E473B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11" w:name="_Toc415833119"/>
      <w:r w:rsidRPr="00FF2526">
        <w:rPr>
          <w:rFonts w:ascii="Times New Roman" w:hAnsi="Times New Roman" w:cs="Times New Roman"/>
          <w:b/>
          <w:sz w:val="24"/>
          <w:szCs w:val="24"/>
        </w:rPr>
        <w:t>2</w:t>
      </w:r>
      <w:r w:rsidR="00043455" w:rsidRPr="00FF2526">
        <w:rPr>
          <w:rFonts w:ascii="Times New Roman" w:hAnsi="Times New Roman" w:cs="Times New Roman"/>
          <w:b/>
          <w:sz w:val="24"/>
          <w:szCs w:val="24"/>
        </w:rPr>
        <w:t>.2.5</w:t>
      </w:r>
      <w:r w:rsidRPr="00FF2526">
        <w:rPr>
          <w:rFonts w:ascii="Times New Roman" w:hAnsi="Times New Roman" w:cs="Times New Roman"/>
          <w:b/>
          <w:sz w:val="24"/>
          <w:szCs w:val="24"/>
        </w:rPr>
        <w:t>. Программы коррекционной работы</w:t>
      </w:r>
      <w:bookmarkEnd w:id="11"/>
    </w:p>
    <w:p w:rsidR="008D3066" w:rsidRPr="00FF2526" w:rsidRDefault="008D3066" w:rsidP="00E473BC">
      <w:pPr>
        <w:tabs>
          <w:tab w:val="left" w:pos="0"/>
          <w:tab w:val="right" w:leader="dot" w:pos="9639"/>
        </w:tabs>
        <w:spacing w:after="0" w:line="360" w:lineRule="auto"/>
        <w:ind w:firstLine="658"/>
        <w:jc w:val="both"/>
        <w:rPr>
          <w:rFonts w:ascii="Times New Roman" w:hAnsi="Times New Roman" w:cs="Times New Roman"/>
          <w:sz w:val="24"/>
          <w:szCs w:val="24"/>
        </w:rPr>
      </w:pPr>
      <w:r w:rsidRPr="00FF2526">
        <w:rPr>
          <w:rFonts w:ascii="Times New Roman" w:hAnsi="Times New Roman" w:cs="Times New Roman"/>
          <w:bCs/>
          <w:sz w:val="24"/>
          <w:szCs w:val="24"/>
        </w:rPr>
        <w:t>Программа коррекционной работы</w:t>
      </w:r>
      <w:r w:rsidRPr="00FF2526">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FF2526">
        <w:rPr>
          <w:rFonts w:ascii="Times New Roman" w:hAnsi="Times New Roman" w:cs="Times New Roman"/>
          <w:bCs/>
          <w:iCs/>
          <w:sz w:val="24"/>
          <w:szCs w:val="24"/>
        </w:rPr>
        <w:t>Содержание программы коррекционной работы для каждого обучающегося</w:t>
      </w:r>
      <w:r w:rsidRPr="00FF2526">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8D3066" w:rsidRPr="00FF2526" w:rsidRDefault="008D3066" w:rsidP="00E473BC">
      <w:pPr>
        <w:pStyle w:val="14TexstOSNOVA1012"/>
        <w:spacing w:line="360" w:lineRule="auto"/>
        <w:ind w:firstLine="709"/>
        <w:rPr>
          <w:rFonts w:ascii="Times New Roman" w:hAnsi="Times New Roman" w:cs="Times New Roman"/>
          <w:color w:val="auto"/>
          <w:kern w:val="2"/>
          <w:sz w:val="24"/>
          <w:szCs w:val="24"/>
        </w:rPr>
      </w:pPr>
      <w:r w:rsidRPr="00FF2526">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8D3066" w:rsidRPr="00FF2526" w:rsidRDefault="008D3066"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8D3066" w:rsidRPr="00FF2526" w:rsidRDefault="008D3066"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Программа коррекционной работыобеспечивает:</w:t>
      </w:r>
    </w:p>
    <w:p w:rsidR="008D3066" w:rsidRPr="00FF2526" w:rsidRDefault="008D3066" w:rsidP="00E473BC">
      <w:pPr>
        <w:suppressAutoHyphens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D3066" w:rsidRPr="00FF2526" w:rsidRDefault="008D3066" w:rsidP="00E473BC">
      <w:pPr>
        <w:suppressAutoHyphens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8D3066" w:rsidRPr="00FF2526" w:rsidRDefault="008D3066" w:rsidP="00E473BC">
      <w:pPr>
        <w:suppressAutoHyphens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8D3066" w:rsidRPr="00FF2526" w:rsidRDefault="008D3066" w:rsidP="00E473BC">
      <w:pPr>
        <w:suppressAutoHyphens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оказание помощи в освоении обучающимися с ЗПР АООП НОО;</w:t>
      </w:r>
    </w:p>
    <w:p w:rsidR="008D3066" w:rsidRPr="00FF2526" w:rsidRDefault="008D3066" w:rsidP="00E473BC">
      <w:pPr>
        <w:suppressAutoHyphens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8D3066" w:rsidRPr="00FF2526" w:rsidRDefault="008D3066"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Программа коррекционной работы должна содержать:</w:t>
      </w:r>
    </w:p>
    <w:p w:rsidR="008D3066" w:rsidRPr="00FF2526" w:rsidRDefault="008D3066" w:rsidP="00E473BC">
      <w:pPr>
        <w:spacing w:after="0" w:line="360" w:lineRule="auto"/>
        <w:ind w:firstLine="709"/>
        <w:jc w:val="both"/>
        <w:rPr>
          <w:rFonts w:ascii="Times New Roman" w:hAnsi="Times New Roman" w:cs="Times New Roman"/>
          <w:sz w:val="24"/>
          <w:szCs w:val="24"/>
          <w:shd w:val="clear" w:color="auto" w:fill="FFFFFF"/>
        </w:rPr>
      </w:pPr>
      <w:r w:rsidRPr="00FF2526">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8D3066" w:rsidRPr="00FF2526" w:rsidRDefault="008D3066"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shd w:val="clear" w:color="auto" w:fill="FFFFFF"/>
        </w:rPr>
        <w:lastRenderedPageBreak/>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F2526">
        <w:rPr>
          <w:rFonts w:ascii="Times New Roman" w:hAnsi="Times New Roman" w:cs="Times New Roman"/>
          <w:sz w:val="24"/>
          <w:szCs w:val="24"/>
        </w:rPr>
        <w:t>, корректировку коррекционных мероприятий;</w:t>
      </w:r>
    </w:p>
    <w:p w:rsidR="008D3066" w:rsidRPr="00FF2526" w:rsidRDefault="008D3066" w:rsidP="00E473BC">
      <w:pPr>
        <w:suppressAutoHyphens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D3066" w:rsidRPr="00FF2526" w:rsidRDefault="008D3066" w:rsidP="00E473BC">
      <w:pPr>
        <w:suppressAutoHyphens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планируемые результаты коррекционной работы.</w:t>
      </w:r>
    </w:p>
    <w:p w:rsidR="008D3066" w:rsidRPr="00FF2526" w:rsidRDefault="008D3066" w:rsidP="00E473BC">
      <w:pPr>
        <w:pStyle w:val="af"/>
        <w:spacing w:line="360" w:lineRule="auto"/>
        <w:ind w:firstLine="454"/>
        <w:rPr>
          <w:rFonts w:ascii="Times New Roman" w:hAnsi="Times New Roman"/>
          <w:color w:val="auto"/>
          <w:sz w:val="24"/>
          <w:szCs w:val="24"/>
        </w:rPr>
      </w:pPr>
      <w:r w:rsidRPr="00FF2526">
        <w:rPr>
          <w:rFonts w:ascii="Times New Roman" w:hAnsi="Times New Roman"/>
          <w:color w:val="auto"/>
          <w:sz w:val="24"/>
          <w:szCs w:val="24"/>
        </w:rPr>
        <w:t xml:space="preserve">Программа коррекционной работы должна </w:t>
      </w:r>
      <w:r w:rsidRPr="00FF2526">
        <w:rPr>
          <w:rFonts w:ascii="Times New Roman" w:hAnsi="Times New Roman"/>
          <w:color w:val="auto"/>
          <w:spacing w:val="2"/>
          <w:sz w:val="24"/>
          <w:szCs w:val="24"/>
        </w:rPr>
        <w:t>включать в себя взаимосвязанные на</w:t>
      </w:r>
      <w:r w:rsidRPr="00FF2526">
        <w:rPr>
          <w:rFonts w:ascii="Times New Roman" w:hAnsi="Times New Roman"/>
          <w:color w:val="auto"/>
          <w:sz w:val="24"/>
          <w:szCs w:val="24"/>
        </w:rPr>
        <w:t>правления, отражающие её основное содержание:</w:t>
      </w:r>
    </w:p>
    <w:p w:rsidR="008D3066" w:rsidRPr="00FF2526" w:rsidRDefault="008D3066" w:rsidP="00E473BC">
      <w:pPr>
        <w:pStyle w:val="21"/>
        <w:rPr>
          <w:sz w:val="24"/>
        </w:rPr>
      </w:pPr>
      <w:r w:rsidRPr="00FF2526">
        <w:rPr>
          <w:iCs/>
          <w:spacing w:val="2"/>
          <w:sz w:val="24"/>
        </w:rPr>
        <w:t>диагностическая работа,</w:t>
      </w:r>
      <w:r w:rsidRPr="00FF2526">
        <w:rPr>
          <w:spacing w:val="2"/>
          <w:sz w:val="24"/>
        </w:rPr>
        <w:t xml:space="preserve"> обеспечивающая </w:t>
      </w:r>
      <w:r w:rsidRPr="00FF2526">
        <w:rPr>
          <w:sz w:val="24"/>
        </w:rPr>
        <w:t>проведение комплексного обследования обучающихся с ЗПР и подготовку ре</w:t>
      </w:r>
      <w:r w:rsidRPr="00FF2526">
        <w:rPr>
          <w:spacing w:val="2"/>
          <w:sz w:val="24"/>
        </w:rPr>
        <w:t>комендаций по оказанию им психолого­медико­педагогиче</w:t>
      </w:r>
      <w:r w:rsidRPr="00FF2526">
        <w:rPr>
          <w:sz w:val="24"/>
        </w:rPr>
        <w:t>ской помощи;</w:t>
      </w:r>
    </w:p>
    <w:p w:rsidR="008D3066" w:rsidRPr="00FF2526" w:rsidRDefault="008D3066" w:rsidP="00E473BC">
      <w:pPr>
        <w:pStyle w:val="21"/>
        <w:rPr>
          <w:sz w:val="24"/>
        </w:rPr>
      </w:pPr>
      <w:r w:rsidRPr="00FF2526">
        <w:rPr>
          <w:iCs/>
          <w:sz w:val="24"/>
        </w:rPr>
        <w:t>коррекционно­развивающая работа,</w:t>
      </w:r>
      <w:r w:rsidRPr="00FF2526">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8D3066" w:rsidRPr="00FF2526" w:rsidRDefault="008D3066" w:rsidP="00E473BC">
      <w:pPr>
        <w:pStyle w:val="21"/>
        <w:rPr>
          <w:spacing w:val="-2"/>
          <w:sz w:val="24"/>
        </w:rPr>
      </w:pPr>
      <w:r w:rsidRPr="00FF2526">
        <w:rPr>
          <w:iCs/>
          <w:spacing w:val="2"/>
          <w:sz w:val="24"/>
        </w:rPr>
        <w:t>консультативная работа,</w:t>
      </w:r>
      <w:r w:rsidRPr="00FF2526">
        <w:rPr>
          <w:spacing w:val="2"/>
          <w:sz w:val="24"/>
        </w:rPr>
        <w:t xml:space="preserve"> обеспечивающая непрерывность специального сопровождения обучающихся с ЗПР и их семей по вопросам реализации </w:t>
      </w:r>
      <w:r w:rsidRPr="00FF2526">
        <w:rPr>
          <w:sz w:val="24"/>
        </w:rPr>
        <w:t>дифференцированных психолого­педагогических условий об</w:t>
      </w:r>
      <w:r w:rsidRPr="00FF2526">
        <w:rPr>
          <w:spacing w:val="-2"/>
          <w:sz w:val="24"/>
        </w:rPr>
        <w:t>учения, воспитания, коррекции, развития и социализации;</w:t>
      </w:r>
    </w:p>
    <w:p w:rsidR="008D3066" w:rsidRPr="00FF2526" w:rsidRDefault="008D3066" w:rsidP="00E473BC">
      <w:pPr>
        <w:pStyle w:val="21"/>
        <w:rPr>
          <w:sz w:val="24"/>
        </w:rPr>
      </w:pPr>
      <w:r w:rsidRPr="00FF2526">
        <w:rPr>
          <w:iCs/>
          <w:spacing w:val="2"/>
          <w:sz w:val="24"/>
        </w:rPr>
        <w:t>информационно­просветительская работа,</w:t>
      </w:r>
      <w:r w:rsidRPr="00FF2526">
        <w:rPr>
          <w:spacing w:val="2"/>
          <w:sz w:val="24"/>
        </w:rPr>
        <w:t xml:space="preserve"> направленная на разъяснительную деятельность по вопросам, связанным </w:t>
      </w:r>
      <w:r w:rsidRPr="00FF2526">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8D3066" w:rsidRPr="00FF2526" w:rsidRDefault="008D3066"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8D3066" w:rsidRPr="00FF2526" w:rsidRDefault="008D3066"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D3066" w:rsidRPr="00FF2526" w:rsidRDefault="008D3066"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D3066" w:rsidRPr="00FF2526" w:rsidRDefault="008D3066"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D3066" w:rsidRPr="00FF2526" w:rsidRDefault="008D3066" w:rsidP="00E473BC">
      <w:pPr>
        <w:spacing w:after="0"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Основными механизмами реализации программы коррекционной работы являются:</w:t>
      </w:r>
    </w:p>
    <w:p w:rsidR="008D3066" w:rsidRPr="00FF2526" w:rsidRDefault="008D3066" w:rsidP="00E473BC">
      <w:pPr>
        <w:spacing w:after="0"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D3066" w:rsidRPr="00FF2526" w:rsidRDefault="008D3066" w:rsidP="00E473BC">
      <w:pPr>
        <w:keepNext/>
        <w:spacing w:after="0"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D3066" w:rsidRPr="00FF2526" w:rsidRDefault="008D3066"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w:t>
      </w:r>
      <w:r w:rsidRPr="00FF2526">
        <w:rPr>
          <w:rFonts w:ascii="Times New Roman" w:hAnsi="Times New Roman" w:cs="Times New Roman"/>
          <w:iCs/>
          <w:sz w:val="24"/>
          <w:szCs w:val="24"/>
        </w:rPr>
        <w:t>сихолого-педагогическое сопровождение</w:t>
      </w:r>
      <w:r w:rsidRPr="00FF2526">
        <w:rPr>
          <w:rFonts w:ascii="Times New Roman" w:hAnsi="Times New Roman" w:cs="Times New Roman"/>
          <w:sz w:val="24"/>
          <w:szCs w:val="24"/>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8D3066" w:rsidRPr="00FF2526" w:rsidRDefault="008D3066" w:rsidP="00E473BC">
      <w:pPr>
        <w:spacing w:after="0" w:line="360" w:lineRule="auto"/>
        <w:ind w:firstLine="709"/>
        <w:contextualSpacing/>
        <w:jc w:val="both"/>
        <w:rPr>
          <w:rFonts w:ascii="Times New Roman" w:hAnsi="Times New Roman" w:cs="Times New Roman"/>
          <w:sz w:val="24"/>
          <w:szCs w:val="24"/>
        </w:rPr>
      </w:pPr>
      <w:r w:rsidRPr="00FF2526">
        <w:rPr>
          <w:rFonts w:ascii="Times New Roman" w:hAnsi="Times New Roman" w:cs="Times New Roman"/>
          <w:sz w:val="24"/>
          <w:szCs w:val="24"/>
        </w:rPr>
        <w:lastRenderedPageBreak/>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8D3066" w:rsidRPr="00FF2526" w:rsidRDefault="008D3066"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Программа коррекционной работы должна содержать: цель, задачи</w:t>
      </w:r>
      <w:r w:rsidRPr="00FF2526">
        <w:rPr>
          <w:rFonts w:ascii="Times New Roman" w:hAnsi="Times New Roman" w:cs="Times New Roman"/>
          <w:caps/>
          <w:sz w:val="24"/>
          <w:szCs w:val="24"/>
        </w:rPr>
        <w:t>,</w:t>
      </w:r>
      <w:r w:rsidRPr="00FF2526">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6D683E" w:rsidRPr="00FF2526" w:rsidRDefault="008D3066" w:rsidP="00E473BC">
      <w:pPr>
        <w:tabs>
          <w:tab w:val="left" w:pos="0"/>
          <w:tab w:val="right" w:leader="dot" w:pos="963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color w:val="auto"/>
          <w:spacing w:val="2"/>
          <w:sz w:val="24"/>
          <w:szCs w:val="24"/>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sidRPr="00FF2526">
        <w:rPr>
          <w:rFonts w:ascii="Times New Roman" w:hAnsi="Times New Roman" w:cs="Times New Roman"/>
          <w:color w:val="auto"/>
          <w:spacing w:val="2"/>
          <w:sz w:val="24"/>
          <w:szCs w:val="24"/>
          <w:vertAlign w:val="superscript"/>
        </w:rPr>
        <w:footnoteReference w:id="15"/>
      </w:r>
      <w:r w:rsidRPr="00FF2526">
        <w:rPr>
          <w:rFonts w:ascii="Times New Roman" w:hAnsi="Times New Roman" w:cs="Times New Roman"/>
          <w:color w:val="auto"/>
          <w:spacing w:val="2"/>
          <w:sz w:val="24"/>
          <w:szCs w:val="24"/>
        </w:rPr>
        <w:t>.</w:t>
      </w:r>
    </w:p>
    <w:p w:rsidR="00912DB1" w:rsidRPr="00FF2526" w:rsidRDefault="008D3066" w:rsidP="00E473BC">
      <w:pPr>
        <w:pStyle w:val="14TexstOSNOVA1012"/>
        <w:spacing w:before="120" w:after="120" w:line="360" w:lineRule="auto"/>
        <w:ind w:firstLine="0"/>
        <w:jc w:val="center"/>
        <w:outlineLvl w:val="2"/>
        <w:rPr>
          <w:rFonts w:ascii="Times New Roman" w:hAnsi="Times New Roman" w:cs="Times New Roman"/>
          <w:sz w:val="24"/>
          <w:szCs w:val="24"/>
        </w:rPr>
      </w:pPr>
      <w:r w:rsidRPr="00FF2526">
        <w:rPr>
          <w:rFonts w:ascii="Times New Roman" w:hAnsi="Times New Roman" w:cs="Times New Roman"/>
          <w:b/>
          <w:sz w:val="24"/>
          <w:szCs w:val="24"/>
        </w:rPr>
        <w:t>2.2.6. Программа внеурочной деятельности</w:t>
      </w:r>
    </w:p>
    <w:p w:rsidR="009962AF" w:rsidRPr="00FF2526" w:rsidRDefault="009962AF" w:rsidP="00E473BC">
      <w:pPr>
        <w:pStyle w:val="afb"/>
        <w:spacing w:line="360" w:lineRule="auto"/>
        <w:ind w:firstLine="708"/>
        <w:jc w:val="both"/>
        <w:rPr>
          <w:rFonts w:ascii="Times New Roman" w:hAnsi="Times New Roman"/>
          <w:sz w:val="24"/>
          <w:szCs w:val="24"/>
        </w:rPr>
      </w:pPr>
      <w:r w:rsidRPr="00FF2526">
        <w:rPr>
          <w:rFonts w:ascii="Times New Roman" w:hAnsi="Times New Roman"/>
          <w:sz w:val="24"/>
          <w:szCs w:val="24"/>
        </w:rPr>
        <w:t>Внеурочная деятельность -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9962AF" w:rsidRPr="00FF2526" w:rsidRDefault="009962AF" w:rsidP="00E473BC">
      <w:pPr>
        <w:pStyle w:val="afb"/>
        <w:spacing w:line="360" w:lineRule="auto"/>
        <w:ind w:firstLine="708"/>
        <w:jc w:val="both"/>
        <w:rPr>
          <w:rFonts w:ascii="Times New Roman" w:hAnsi="Times New Roman"/>
          <w:sz w:val="24"/>
          <w:szCs w:val="24"/>
        </w:rPr>
      </w:pPr>
      <w:r w:rsidRPr="00FF2526">
        <w:rPr>
          <w:rFonts w:ascii="Times New Roman" w:hAnsi="Times New Roman"/>
          <w:sz w:val="24"/>
          <w:szCs w:val="24"/>
        </w:rPr>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sz w:val="24"/>
          <w:szCs w:val="24"/>
        </w:rPr>
        <w:t>Внеурочная деятельность направлена на развитие воспитательных результатов:</w:t>
      </w:r>
    </w:p>
    <w:p w:rsidR="009962AF" w:rsidRPr="00FF2526" w:rsidRDefault="009962AF" w:rsidP="00E473BC">
      <w:pPr>
        <w:pStyle w:val="afb"/>
        <w:numPr>
          <w:ilvl w:val="0"/>
          <w:numId w:val="69"/>
        </w:numPr>
        <w:spacing w:line="360" w:lineRule="auto"/>
        <w:jc w:val="both"/>
        <w:rPr>
          <w:rFonts w:ascii="Times New Roman" w:hAnsi="Times New Roman"/>
          <w:sz w:val="24"/>
          <w:szCs w:val="24"/>
        </w:rPr>
      </w:pPr>
      <w:r w:rsidRPr="00FF2526">
        <w:rPr>
          <w:rFonts w:ascii="Times New Roman" w:hAnsi="Times New Roman"/>
          <w:sz w:val="24"/>
          <w:szCs w:val="24"/>
        </w:rPr>
        <w:t>формирование положительного отношения к базовым общественным ценностям;</w:t>
      </w:r>
    </w:p>
    <w:p w:rsidR="009962AF" w:rsidRPr="00FF2526" w:rsidRDefault="009962AF" w:rsidP="00E473BC">
      <w:pPr>
        <w:pStyle w:val="afb"/>
        <w:numPr>
          <w:ilvl w:val="0"/>
          <w:numId w:val="69"/>
        </w:numPr>
        <w:spacing w:line="360" w:lineRule="auto"/>
        <w:jc w:val="both"/>
        <w:rPr>
          <w:rFonts w:ascii="Times New Roman" w:hAnsi="Times New Roman"/>
          <w:sz w:val="24"/>
          <w:szCs w:val="24"/>
        </w:rPr>
      </w:pPr>
      <w:r w:rsidRPr="00FF2526">
        <w:rPr>
          <w:rFonts w:ascii="Times New Roman" w:hAnsi="Times New Roman"/>
          <w:sz w:val="24"/>
          <w:szCs w:val="24"/>
        </w:rPr>
        <w:t>приобретение школьниками социального опыта;</w:t>
      </w:r>
    </w:p>
    <w:p w:rsidR="009962AF" w:rsidRPr="00FF2526" w:rsidRDefault="009962AF" w:rsidP="00E473BC">
      <w:pPr>
        <w:pStyle w:val="afb"/>
        <w:numPr>
          <w:ilvl w:val="0"/>
          <w:numId w:val="69"/>
        </w:numPr>
        <w:spacing w:line="360" w:lineRule="auto"/>
        <w:jc w:val="both"/>
        <w:rPr>
          <w:rFonts w:ascii="Times New Roman" w:hAnsi="Times New Roman"/>
          <w:sz w:val="24"/>
          <w:szCs w:val="24"/>
        </w:rPr>
      </w:pPr>
      <w:r w:rsidRPr="00FF2526">
        <w:rPr>
          <w:rFonts w:ascii="Times New Roman" w:hAnsi="Times New Roman"/>
          <w:sz w:val="24"/>
          <w:szCs w:val="24"/>
        </w:rPr>
        <w:t>самостоятельного общественного действия.</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sz w:val="24"/>
          <w:szCs w:val="24"/>
        </w:rPr>
        <w:lastRenderedPageBreak/>
        <w:t>Внеурочные занятия проводятся в форме экскурсий, «круглых столов», конференций, диспутов, олимпиад, соревнований, поисковых и научных исследований, общественно полезных практик, клубных мероприятий, волонтерской деятельности, на добровольной основе, в соответствии с выбором участников образовательных отношений.</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sz w:val="24"/>
          <w:szCs w:val="24"/>
        </w:rPr>
        <w:t>План внеурочной деятельности МАОУ «Вадская СОШ» обеспечивает введение в действие и реализацию требований ФГОС НОО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sz w:val="24"/>
          <w:szCs w:val="24"/>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учащихся, учитывает социокультурные и иные потребности, регулирует недопустимость перегрузки учащихся.</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sz w:val="24"/>
          <w:szCs w:val="24"/>
        </w:rPr>
        <w:t>Внеурочная деятельность опирается на содержание основного образования, интегрируется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b/>
          <w:bCs/>
          <w:sz w:val="24"/>
          <w:szCs w:val="24"/>
        </w:rPr>
        <w:t>Целью внеурочной деятельности</w:t>
      </w:r>
      <w:r w:rsidRPr="00FF2526">
        <w:rPr>
          <w:rFonts w:ascii="Times New Roman" w:hAnsi="Times New Roman"/>
          <w:sz w:val="24"/>
          <w:szCs w:val="24"/>
        </w:rPr>
        <w:t>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b/>
          <w:bCs/>
          <w:sz w:val="24"/>
          <w:szCs w:val="24"/>
        </w:rPr>
        <w:t>Внеурочная деятельность решает следующие задачи</w:t>
      </w:r>
      <w:r w:rsidRPr="00FF2526">
        <w:rPr>
          <w:rFonts w:ascii="Times New Roman" w:hAnsi="Times New Roman"/>
          <w:sz w:val="24"/>
          <w:szCs w:val="24"/>
        </w:rPr>
        <w:t>:</w:t>
      </w:r>
    </w:p>
    <w:p w:rsidR="009962AF" w:rsidRPr="00FF2526" w:rsidRDefault="009962AF" w:rsidP="00E473BC">
      <w:pPr>
        <w:pStyle w:val="afb"/>
        <w:numPr>
          <w:ilvl w:val="0"/>
          <w:numId w:val="70"/>
        </w:numPr>
        <w:spacing w:line="360" w:lineRule="auto"/>
        <w:jc w:val="both"/>
        <w:rPr>
          <w:rFonts w:ascii="Times New Roman" w:hAnsi="Times New Roman"/>
          <w:sz w:val="24"/>
          <w:szCs w:val="24"/>
        </w:rPr>
      </w:pPr>
      <w:r w:rsidRPr="00FF2526">
        <w:rPr>
          <w:rFonts w:ascii="Times New Roman" w:hAnsi="Times New Roman"/>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9962AF" w:rsidRPr="00FF2526" w:rsidRDefault="009962AF" w:rsidP="00E473BC">
      <w:pPr>
        <w:pStyle w:val="afb"/>
        <w:numPr>
          <w:ilvl w:val="0"/>
          <w:numId w:val="70"/>
        </w:numPr>
        <w:spacing w:line="360" w:lineRule="auto"/>
        <w:jc w:val="both"/>
        <w:rPr>
          <w:rFonts w:ascii="Times New Roman" w:hAnsi="Times New Roman"/>
          <w:sz w:val="24"/>
          <w:szCs w:val="24"/>
        </w:rPr>
      </w:pPr>
      <w:r w:rsidRPr="00FF2526">
        <w:rPr>
          <w:rFonts w:ascii="Times New Roman" w:hAnsi="Times New Roman"/>
          <w:sz w:val="24"/>
          <w:szCs w:val="24"/>
        </w:rPr>
        <w:t xml:space="preserve">способствовать осуществлению воспитания через включение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r w:rsidRPr="00FF2526">
        <w:rPr>
          <w:rFonts w:ascii="Times New Roman" w:hAnsi="Times New Roman"/>
          <w:sz w:val="24"/>
          <w:szCs w:val="24"/>
        </w:rPr>
        <w:lastRenderedPageBreak/>
        <w:t>экологическая культура, культура здорового и безопасного образа жизни, трудолюбие, творческого отношения к образованию, труду</w:t>
      </w:r>
    </w:p>
    <w:p w:rsidR="009962AF" w:rsidRPr="00FF2526" w:rsidRDefault="009962AF" w:rsidP="00E473BC">
      <w:pPr>
        <w:pStyle w:val="afb"/>
        <w:numPr>
          <w:ilvl w:val="0"/>
          <w:numId w:val="70"/>
        </w:numPr>
        <w:spacing w:line="360" w:lineRule="auto"/>
        <w:jc w:val="both"/>
        <w:rPr>
          <w:rFonts w:ascii="Times New Roman" w:hAnsi="Times New Roman"/>
          <w:sz w:val="24"/>
          <w:szCs w:val="24"/>
        </w:rPr>
      </w:pPr>
      <w:r w:rsidRPr="00FF2526">
        <w:rPr>
          <w:rFonts w:ascii="Times New Roman" w:hAnsi="Times New Roman"/>
          <w:sz w:val="24"/>
          <w:szCs w:val="24"/>
        </w:rPr>
        <w:t>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9962AF" w:rsidRPr="00FF2526" w:rsidRDefault="009962AF" w:rsidP="00E473BC">
      <w:pPr>
        <w:pStyle w:val="afb"/>
        <w:numPr>
          <w:ilvl w:val="0"/>
          <w:numId w:val="70"/>
        </w:numPr>
        <w:spacing w:line="360" w:lineRule="auto"/>
        <w:jc w:val="both"/>
        <w:rPr>
          <w:rFonts w:ascii="Times New Roman" w:hAnsi="Times New Roman"/>
          <w:sz w:val="24"/>
          <w:szCs w:val="24"/>
        </w:rPr>
      </w:pPr>
      <w:r w:rsidRPr="00FF2526">
        <w:rPr>
          <w:rFonts w:ascii="Times New Roman" w:hAnsi="Times New Roman"/>
          <w:sz w:val="24"/>
          <w:szCs w:val="24"/>
        </w:rPr>
        <w:t>ориентировать учащихся, проявляющих особый интерес к тем или иным видам деятельности, на развитие своих способностей.</w:t>
      </w:r>
    </w:p>
    <w:p w:rsidR="009962AF" w:rsidRPr="00FF2526" w:rsidRDefault="009962AF" w:rsidP="00E473BC">
      <w:pPr>
        <w:pStyle w:val="afb"/>
        <w:spacing w:line="360" w:lineRule="auto"/>
        <w:ind w:firstLine="360"/>
        <w:jc w:val="both"/>
        <w:rPr>
          <w:rFonts w:ascii="Times New Roman" w:hAnsi="Times New Roman"/>
          <w:sz w:val="24"/>
          <w:szCs w:val="24"/>
        </w:rPr>
      </w:pPr>
      <w:r w:rsidRPr="00FF2526">
        <w:rPr>
          <w:rFonts w:ascii="Times New Roman" w:hAnsi="Times New Roman"/>
          <w:b/>
          <w:bCs/>
          <w:sz w:val="24"/>
          <w:szCs w:val="24"/>
        </w:rPr>
        <w:t>Организация внеурочной деятельности школы</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 Исходя из условий, материально-технического обеспечения школы для реализации внеурочной деятельности в МАОУ «Вадская СОШ»  выбрана </w:t>
      </w:r>
      <w:r w:rsidRPr="00FF2526">
        <w:rPr>
          <w:rFonts w:ascii="Times New Roman" w:hAnsi="Times New Roman"/>
          <w:b/>
          <w:bCs/>
          <w:iCs/>
          <w:sz w:val="24"/>
          <w:szCs w:val="24"/>
        </w:rPr>
        <w:t>оптимизационная модель.</w:t>
      </w:r>
    </w:p>
    <w:p w:rsidR="009962AF" w:rsidRPr="00FF2526" w:rsidRDefault="009962AF" w:rsidP="00E473BC">
      <w:pPr>
        <w:pStyle w:val="afb"/>
        <w:spacing w:line="360" w:lineRule="auto"/>
        <w:ind w:firstLine="708"/>
        <w:jc w:val="both"/>
        <w:rPr>
          <w:rFonts w:ascii="Times New Roman" w:hAnsi="Times New Roman"/>
          <w:sz w:val="24"/>
          <w:szCs w:val="24"/>
        </w:rPr>
      </w:pPr>
      <w:r w:rsidRPr="00FF2526">
        <w:rPr>
          <w:rFonts w:ascii="Times New Roman" w:hAnsi="Times New Roman"/>
          <w:b/>
          <w:bCs/>
          <w:iCs/>
          <w:sz w:val="24"/>
          <w:szCs w:val="24"/>
        </w:rPr>
        <w:t>Оптимизационная модель </w:t>
      </w:r>
      <w:r w:rsidRPr="00FF2526">
        <w:rPr>
          <w:rFonts w:ascii="Times New Roman" w:hAnsi="Times New Roman"/>
          <w:b/>
          <w:bCs/>
          <w:sz w:val="24"/>
          <w:szCs w:val="24"/>
        </w:rPr>
        <w:t>– </w:t>
      </w:r>
      <w:r w:rsidRPr="00FF2526">
        <w:rPr>
          <w:rFonts w:ascii="Times New Roman" w:hAnsi="Times New Roman"/>
          <w:sz w:val="24"/>
          <w:szCs w:val="24"/>
        </w:rPr>
        <w:t>это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учреждения (учителя-предметники, руководители творческих объединений, классный руководитель, старший вожатый, социальный педагог, педагог-психолог, библиотекарь).</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    </w:t>
      </w:r>
      <w:r w:rsidRPr="00FF2526">
        <w:rPr>
          <w:rFonts w:ascii="Times New Roman" w:hAnsi="Times New Roman"/>
          <w:sz w:val="24"/>
          <w:szCs w:val="24"/>
        </w:rPr>
        <w:tab/>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Pr="00FF2526">
        <w:rPr>
          <w:rFonts w:ascii="Times New Roman" w:hAnsi="Times New Roman"/>
          <w:b/>
          <w:bCs/>
          <w:sz w:val="24"/>
          <w:szCs w:val="24"/>
        </w:rPr>
        <w:t> </w:t>
      </w:r>
    </w:p>
    <w:p w:rsidR="009962AF" w:rsidRPr="00FF2526" w:rsidRDefault="009962AF" w:rsidP="00E473BC">
      <w:pPr>
        <w:pStyle w:val="afb"/>
        <w:spacing w:line="360" w:lineRule="auto"/>
        <w:ind w:firstLine="708"/>
        <w:jc w:val="both"/>
        <w:rPr>
          <w:rFonts w:ascii="Times New Roman" w:hAnsi="Times New Roman"/>
          <w:sz w:val="24"/>
          <w:szCs w:val="24"/>
        </w:rPr>
      </w:pPr>
      <w:r w:rsidRPr="00FF2526">
        <w:rPr>
          <w:rFonts w:ascii="Times New Roman" w:hAnsi="Times New Roman"/>
          <w:sz w:val="24"/>
          <w:szCs w:val="24"/>
        </w:rPr>
        <w:t xml:space="preserve"> При организации внеурочной деятельности обучающихся МАОУ «Вадская СОШ» использует  дополнительные общеобразовательные программы самого общеобразовательного учреждения (внутришкольная система дополнительного образования). Рабочая программа объединения дополнительного образования разрабатывается в соответствии с требованиями, предъявляемыми к составлению программ дополнительного образования детей. </w:t>
      </w:r>
    </w:p>
    <w:p w:rsidR="009962AF" w:rsidRPr="00FF2526" w:rsidRDefault="009962AF" w:rsidP="00E473BC">
      <w:pPr>
        <w:pStyle w:val="afb"/>
        <w:spacing w:line="360" w:lineRule="auto"/>
        <w:ind w:firstLine="708"/>
        <w:jc w:val="both"/>
        <w:rPr>
          <w:rFonts w:ascii="Times New Roman" w:hAnsi="Times New Roman"/>
          <w:sz w:val="24"/>
          <w:szCs w:val="24"/>
        </w:rPr>
      </w:pPr>
      <w:r w:rsidRPr="00FF2526">
        <w:rPr>
          <w:rFonts w:ascii="Times New Roman" w:hAnsi="Times New Roman"/>
          <w:sz w:val="24"/>
          <w:szCs w:val="24"/>
        </w:rPr>
        <w:t xml:space="preserve">МАОУ «Вадская СОШ» </w:t>
      </w:r>
      <w:r w:rsidRPr="00FF2526">
        <w:rPr>
          <w:rFonts w:ascii="Times New Roman" w:hAnsi="Times New Roman"/>
          <w:color w:val="000000"/>
          <w:sz w:val="24"/>
          <w:szCs w:val="24"/>
        </w:rPr>
        <w:t xml:space="preserve"> организует свою деятельность по следующим </w:t>
      </w:r>
      <w:r w:rsidRPr="00FF2526">
        <w:rPr>
          <w:rFonts w:ascii="Times New Roman" w:hAnsi="Times New Roman"/>
          <w:sz w:val="24"/>
          <w:szCs w:val="24"/>
        </w:rPr>
        <w:t>направлениям</w:t>
      </w:r>
      <w:r w:rsidRPr="00FF2526">
        <w:rPr>
          <w:rFonts w:ascii="Times New Roman" w:hAnsi="Times New Roman"/>
          <w:color w:val="000000"/>
          <w:sz w:val="24"/>
          <w:szCs w:val="24"/>
        </w:rPr>
        <w:t xml:space="preserve"> развития личности:</w:t>
      </w:r>
    </w:p>
    <w:p w:rsidR="009962AF" w:rsidRPr="00FF2526" w:rsidRDefault="009962AF" w:rsidP="00E473BC">
      <w:pPr>
        <w:pStyle w:val="afb"/>
        <w:widowControl w:val="0"/>
        <w:numPr>
          <w:ilvl w:val="0"/>
          <w:numId w:val="68"/>
        </w:numPr>
        <w:autoSpaceDE w:val="0"/>
        <w:autoSpaceDN w:val="0"/>
        <w:adjustRightInd w:val="0"/>
        <w:spacing w:line="360" w:lineRule="auto"/>
        <w:jc w:val="both"/>
        <w:rPr>
          <w:rFonts w:ascii="Times New Roman" w:hAnsi="Times New Roman"/>
          <w:sz w:val="24"/>
          <w:szCs w:val="24"/>
        </w:rPr>
      </w:pPr>
      <w:r w:rsidRPr="00FF2526">
        <w:rPr>
          <w:rFonts w:ascii="Times New Roman" w:hAnsi="Times New Roman"/>
          <w:sz w:val="24"/>
          <w:szCs w:val="24"/>
        </w:rPr>
        <w:t>спортивно-оздоровительное;</w:t>
      </w:r>
    </w:p>
    <w:p w:rsidR="009962AF" w:rsidRPr="00FF2526" w:rsidRDefault="009962AF" w:rsidP="00E473BC">
      <w:pPr>
        <w:pStyle w:val="afb"/>
        <w:widowControl w:val="0"/>
        <w:numPr>
          <w:ilvl w:val="0"/>
          <w:numId w:val="68"/>
        </w:numPr>
        <w:autoSpaceDE w:val="0"/>
        <w:autoSpaceDN w:val="0"/>
        <w:adjustRightInd w:val="0"/>
        <w:spacing w:line="360" w:lineRule="auto"/>
        <w:jc w:val="both"/>
        <w:rPr>
          <w:rFonts w:ascii="Times New Roman" w:hAnsi="Times New Roman"/>
          <w:sz w:val="24"/>
          <w:szCs w:val="24"/>
        </w:rPr>
      </w:pPr>
      <w:r w:rsidRPr="00FF2526">
        <w:rPr>
          <w:rFonts w:ascii="Times New Roman" w:hAnsi="Times New Roman"/>
          <w:sz w:val="24"/>
          <w:szCs w:val="24"/>
        </w:rPr>
        <w:t>духовно-нравственное;</w:t>
      </w:r>
    </w:p>
    <w:p w:rsidR="009962AF" w:rsidRPr="00FF2526" w:rsidRDefault="009962AF" w:rsidP="00E473BC">
      <w:pPr>
        <w:pStyle w:val="afb"/>
        <w:widowControl w:val="0"/>
        <w:numPr>
          <w:ilvl w:val="0"/>
          <w:numId w:val="68"/>
        </w:numPr>
        <w:autoSpaceDE w:val="0"/>
        <w:autoSpaceDN w:val="0"/>
        <w:adjustRightInd w:val="0"/>
        <w:spacing w:line="360" w:lineRule="auto"/>
        <w:jc w:val="both"/>
        <w:rPr>
          <w:rFonts w:ascii="Times New Roman" w:hAnsi="Times New Roman"/>
          <w:sz w:val="24"/>
          <w:szCs w:val="24"/>
        </w:rPr>
      </w:pPr>
      <w:r w:rsidRPr="00FF2526">
        <w:rPr>
          <w:rFonts w:ascii="Times New Roman" w:hAnsi="Times New Roman"/>
          <w:sz w:val="24"/>
          <w:szCs w:val="24"/>
        </w:rPr>
        <w:t>социальное;</w:t>
      </w:r>
    </w:p>
    <w:p w:rsidR="009962AF" w:rsidRPr="00FF2526" w:rsidRDefault="009962AF" w:rsidP="00E473BC">
      <w:pPr>
        <w:pStyle w:val="afb"/>
        <w:widowControl w:val="0"/>
        <w:numPr>
          <w:ilvl w:val="0"/>
          <w:numId w:val="68"/>
        </w:numPr>
        <w:autoSpaceDE w:val="0"/>
        <w:autoSpaceDN w:val="0"/>
        <w:adjustRightInd w:val="0"/>
        <w:spacing w:line="360" w:lineRule="auto"/>
        <w:jc w:val="both"/>
        <w:rPr>
          <w:rFonts w:ascii="Times New Roman" w:hAnsi="Times New Roman"/>
          <w:sz w:val="24"/>
          <w:szCs w:val="24"/>
        </w:rPr>
      </w:pPr>
      <w:r w:rsidRPr="00FF2526">
        <w:rPr>
          <w:rFonts w:ascii="Times New Roman" w:hAnsi="Times New Roman"/>
          <w:sz w:val="24"/>
          <w:szCs w:val="24"/>
        </w:rPr>
        <w:t>общеинтеллектуальное;</w:t>
      </w:r>
    </w:p>
    <w:p w:rsidR="009962AF" w:rsidRPr="00FF2526" w:rsidRDefault="009962AF" w:rsidP="00E473BC">
      <w:pPr>
        <w:pStyle w:val="afb"/>
        <w:widowControl w:val="0"/>
        <w:numPr>
          <w:ilvl w:val="0"/>
          <w:numId w:val="68"/>
        </w:numPr>
        <w:autoSpaceDE w:val="0"/>
        <w:autoSpaceDN w:val="0"/>
        <w:adjustRightInd w:val="0"/>
        <w:spacing w:line="360" w:lineRule="auto"/>
        <w:jc w:val="both"/>
        <w:rPr>
          <w:rFonts w:ascii="Times New Roman" w:hAnsi="Times New Roman"/>
          <w:sz w:val="24"/>
          <w:szCs w:val="24"/>
        </w:rPr>
      </w:pPr>
      <w:r w:rsidRPr="00FF2526">
        <w:rPr>
          <w:rFonts w:ascii="Times New Roman" w:hAnsi="Times New Roman"/>
          <w:sz w:val="24"/>
          <w:szCs w:val="24"/>
        </w:rPr>
        <w:t>художественно-эстетическое.</w:t>
      </w:r>
    </w:p>
    <w:p w:rsidR="009962AF" w:rsidRPr="00FF2526" w:rsidRDefault="009962AF" w:rsidP="00E473BC">
      <w:pPr>
        <w:pStyle w:val="afb"/>
        <w:spacing w:line="360" w:lineRule="auto"/>
        <w:jc w:val="both"/>
        <w:rPr>
          <w:rFonts w:ascii="Times New Roman" w:hAnsi="Times New Roman"/>
          <w:sz w:val="24"/>
          <w:szCs w:val="24"/>
        </w:rPr>
      </w:pPr>
    </w:p>
    <w:p w:rsidR="009962AF" w:rsidRPr="00FF2526" w:rsidRDefault="009962AF" w:rsidP="00E473BC">
      <w:pPr>
        <w:pStyle w:val="afb"/>
        <w:spacing w:line="360" w:lineRule="auto"/>
        <w:jc w:val="both"/>
        <w:rPr>
          <w:rFonts w:ascii="Times New Roman" w:hAnsi="Times New Roman"/>
          <w:b/>
          <w:sz w:val="24"/>
          <w:szCs w:val="24"/>
        </w:rPr>
      </w:pPr>
      <w:r w:rsidRPr="00FF2526">
        <w:rPr>
          <w:rFonts w:ascii="Times New Roman" w:hAnsi="Times New Roman"/>
          <w:b/>
          <w:sz w:val="24"/>
          <w:szCs w:val="24"/>
        </w:rPr>
        <w:lastRenderedPageBreak/>
        <w:t>План внеурочной деятельности включает в себя следующие направления и формы     организации  внеурочной деятельности:</w:t>
      </w:r>
    </w:p>
    <w:p w:rsidR="009962AF" w:rsidRPr="00FF2526" w:rsidRDefault="009962AF" w:rsidP="00E473BC">
      <w:pPr>
        <w:pStyle w:val="afb"/>
        <w:spacing w:line="360" w:lineRule="auto"/>
        <w:jc w:val="both"/>
        <w:rPr>
          <w:rFonts w:ascii="Times New Roman" w:hAnsi="Times New Roman"/>
          <w:b/>
          <w:sz w:val="24"/>
          <w:szCs w:val="24"/>
        </w:rPr>
      </w:pPr>
    </w:p>
    <w:tbl>
      <w:tblPr>
        <w:tblW w:w="9880" w:type="dxa"/>
        <w:tblInd w:w="-102" w:type="dxa"/>
        <w:tblLayout w:type="fixed"/>
        <w:tblCellMar>
          <w:left w:w="40" w:type="dxa"/>
          <w:right w:w="40" w:type="dxa"/>
        </w:tblCellMar>
        <w:tblLook w:val="0000"/>
      </w:tblPr>
      <w:tblGrid>
        <w:gridCol w:w="2860"/>
        <w:gridCol w:w="7020"/>
      </w:tblGrid>
      <w:tr w:rsidR="009962AF" w:rsidRPr="00FF2526" w:rsidTr="0097771B">
        <w:trPr>
          <w:trHeight w:hRule="exact" w:val="1009"/>
        </w:trPr>
        <w:tc>
          <w:tcPr>
            <w:tcW w:w="2860" w:type="dxa"/>
            <w:tcBorders>
              <w:top w:val="single" w:sz="2" w:space="0" w:color="000000"/>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b/>
                <w:sz w:val="24"/>
                <w:szCs w:val="24"/>
              </w:rPr>
            </w:pPr>
            <w:r w:rsidRPr="00FF2526">
              <w:rPr>
                <w:rFonts w:ascii="Times New Roman" w:hAnsi="Times New Roman"/>
                <w:b/>
                <w:sz w:val="24"/>
                <w:szCs w:val="24"/>
              </w:rPr>
              <w:t>Направление</w:t>
            </w:r>
          </w:p>
          <w:p w:rsidR="009962AF" w:rsidRPr="00FF2526" w:rsidRDefault="009962AF" w:rsidP="00E473BC">
            <w:pPr>
              <w:pStyle w:val="afb"/>
              <w:spacing w:line="360" w:lineRule="auto"/>
              <w:jc w:val="both"/>
              <w:rPr>
                <w:rFonts w:ascii="Times New Roman" w:hAnsi="Times New Roman"/>
                <w:b/>
                <w:sz w:val="24"/>
                <w:szCs w:val="24"/>
              </w:rPr>
            </w:pPr>
            <w:r w:rsidRPr="00FF2526">
              <w:rPr>
                <w:rFonts w:ascii="Times New Roman" w:hAnsi="Times New Roman"/>
                <w:b/>
                <w:sz w:val="24"/>
                <w:szCs w:val="24"/>
              </w:rPr>
              <w:t>внеурочной</w:t>
            </w:r>
          </w:p>
          <w:p w:rsidR="009962AF" w:rsidRPr="00FF2526" w:rsidRDefault="009962AF" w:rsidP="00E473BC">
            <w:pPr>
              <w:pStyle w:val="afb"/>
              <w:spacing w:line="360" w:lineRule="auto"/>
              <w:jc w:val="both"/>
              <w:rPr>
                <w:rFonts w:ascii="Times New Roman" w:hAnsi="Times New Roman"/>
                <w:b/>
                <w:sz w:val="24"/>
                <w:szCs w:val="24"/>
              </w:rPr>
            </w:pPr>
            <w:r w:rsidRPr="00FF2526">
              <w:rPr>
                <w:rFonts w:ascii="Times New Roman" w:hAnsi="Times New Roman"/>
                <w:b/>
                <w:sz w:val="24"/>
                <w:szCs w:val="24"/>
              </w:rPr>
              <w:t>деятельности</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b/>
                <w:sz w:val="24"/>
                <w:szCs w:val="24"/>
              </w:rPr>
            </w:pPr>
            <w:r w:rsidRPr="00FF2526">
              <w:rPr>
                <w:rFonts w:ascii="Times New Roman" w:hAnsi="Times New Roman"/>
                <w:b/>
                <w:sz w:val="24"/>
                <w:szCs w:val="24"/>
              </w:rPr>
              <w:t>Формы организации внеурочной деятельности</w:t>
            </w:r>
          </w:p>
        </w:tc>
      </w:tr>
      <w:tr w:rsidR="009962AF" w:rsidRPr="00FF2526" w:rsidTr="0097771B">
        <w:trPr>
          <w:trHeight w:val="433"/>
        </w:trPr>
        <w:tc>
          <w:tcPr>
            <w:tcW w:w="286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Спортивно -</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оздоровительное</w:t>
            </w:r>
          </w:p>
          <w:p w:rsidR="009962AF" w:rsidRPr="00FF2526" w:rsidRDefault="009962AF" w:rsidP="00E473BC">
            <w:pPr>
              <w:pStyle w:val="afb"/>
              <w:spacing w:line="360" w:lineRule="auto"/>
              <w:jc w:val="both"/>
              <w:rPr>
                <w:rFonts w:ascii="Times New Roman" w:hAnsi="Times New Roman"/>
                <w:sz w:val="24"/>
                <w:szCs w:val="24"/>
              </w:rPr>
            </w:pPr>
          </w:p>
        </w:tc>
        <w:tc>
          <w:tcPr>
            <w:tcW w:w="702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Спортивные секции, спортивные соревнования, конкурсы, походы, экскурсии, "Дни здоровья", месячники безопасности, акции в защиту ЗОЖ, подвижные   игры, беседы, классные часы  по вопросам ОБЖ и ЗОЖ.</w:t>
            </w:r>
          </w:p>
        </w:tc>
      </w:tr>
      <w:tr w:rsidR="009962AF" w:rsidRPr="00FF2526" w:rsidTr="0097771B">
        <w:trPr>
          <w:trHeight w:val="414"/>
        </w:trPr>
        <w:tc>
          <w:tcPr>
            <w:tcW w:w="286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hRule="exact" w:val="413"/>
        </w:trPr>
        <w:tc>
          <w:tcPr>
            <w:tcW w:w="2860" w:type="dxa"/>
            <w:vMerge/>
            <w:tcBorders>
              <w:left w:val="single" w:sz="2" w:space="0" w:color="000000"/>
              <w:bottom w:val="nil"/>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bottom w:val="nil"/>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val="414"/>
        </w:trPr>
        <w:tc>
          <w:tcPr>
            <w:tcW w:w="286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Духовно-</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нравственное</w:t>
            </w:r>
          </w:p>
          <w:p w:rsidR="009962AF" w:rsidRPr="00FF2526" w:rsidRDefault="009962AF" w:rsidP="00E473BC">
            <w:pPr>
              <w:pStyle w:val="afb"/>
              <w:spacing w:line="360" w:lineRule="auto"/>
              <w:jc w:val="both"/>
              <w:rPr>
                <w:rFonts w:ascii="Times New Roman" w:hAnsi="Times New Roman"/>
                <w:sz w:val="24"/>
                <w:szCs w:val="24"/>
              </w:rPr>
            </w:pPr>
          </w:p>
          <w:p w:rsidR="009962AF" w:rsidRPr="00FF2526" w:rsidRDefault="009962AF" w:rsidP="00E473BC">
            <w:pPr>
              <w:pStyle w:val="afb"/>
              <w:spacing w:line="360" w:lineRule="auto"/>
              <w:jc w:val="both"/>
              <w:rPr>
                <w:rFonts w:ascii="Times New Roman" w:hAnsi="Times New Roman"/>
                <w:sz w:val="24"/>
                <w:szCs w:val="24"/>
              </w:rPr>
            </w:pPr>
          </w:p>
        </w:tc>
        <w:tc>
          <w:tcPr>
            <w:tcW w:w="702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Конкурсы, в т.ч. по линии Благочиния, кружки, тематические классные часы, циклы мероприятий, встречи с интересными людьми, беседы,   поисковая работа, экскурсии.</w:t>
            </w:r>
          </w:p>
        </w:tc>
      </w:tr>
      <w:tr w:rsidR="009962AF" w:rsidRPr="00FF2526" w:rsidTr="0097771B">
        <w:trPr>
          <w:trHeight w:hRule="exact" w:val="683"/>
        </w:trPr>
        <w:tc>
          <w:tcPr>
            <w:tcW w:w="2860" w:type="dxa"/>
            <w:vMerge/>
            <w:tcBorders>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b/>
                <w:bCs/>
                <w:sz w:val="24"/>
                <w:szCs w:val="24"/>
              </w:rPr>
            </w:pPr>
          </w:p>
        </w:tc>
        <w:tc>
          <w:tcPr>
            <w:tcW w:w="7020" w:type="dxa"/>
            <w:vMerge/>
            <w:tcBorders>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val="414"/>
        </w:trPr>
        <w:tc>
          <w:tcPr>
            <w:tcW w:w="286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Социальное</w:t>
            </w:r>
          </w:p>
        </w:tc>
        <w:tc>
          <w:tcPr>
            <w:tcW w:w="702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Подготовка и участие в мероприятиях, социальные проекты, беседы, тесты, игры, экскурсии, социально-значимые акции, общественно-полезные практики.</w:t>
            </w:r>
          </w:p>
        </w:tc>
      </w:tr>
      <w:tr w:rsidR="009962AF" w:rsidRPr="00FF2526" w:rsidTr="0097771B">
        <w:trPr>
          <w:trHeight w:hRule="exact" w:val="562"/>
        </w:trPr>
        <w:tc>
          <w:tcPr>
            <w:tcW w:w="286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val="414"/>
        </w:trPr>
        <w:tc>
          <w:tcPr>
            <w:tcW w:w="286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hRule="exact" w:val="80"/>
        </w:trPr>
        <w:tc>
          <w:tcPr>
            <w:tcW w:w="2860" w:type="dxa"/>
            <w:vMerge/>
            <w:tcBorders>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val="414"/>
        </w:trPr>
        <w:tc>
          <w:tcPr>
            <w:tcW w:w="286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b/>
                <w:sz w:val="24"/>
                <w:szCs w:val="24"/>
              </w:rPr>
            </w:pPr>
            <w:r w:rsidRPr="00FF2526">
              <w:rPr>
                <w:rFonts w:ascii="Times New Roman" w:hAnsi="Times New Roman"/>
                <w:sz w:val="24"/>
                <w:szCs w:val="24"/>
              </w:rPr>
              <w:t>Общеинтеллектуальное</w:t>
            </w:r>
          </w:p>
        </w:tc>
        <w:tc>
          <w:tcPr>
            <w:tcW w:w="7020" w:type="dxa"/>
            <w:vMerge w:val="restart"/>
            <w:tcBorders>
              <w:top w:val="single" w:sz="2" w:space="0" w:color="000000"/>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Предметные недели, олимпиады, проекты, библиотечные уроки, научно-исследовательские конференции, практические занятия, деловые и ролевые игры, турниры, праздники, конкурсы, проектная и исследовательская деятельность.</w:t>
            </w:r>
          </w:p>
        </w:tc>
      </w:tr>
      <w:tr w:rsidR="009962AF" w:rsidRPr="00FF2526" w:rsidTr="0097771B">
        <w:trPr>
          <w:trHeight w:hRule="exact" w:val="591"/>
        </w:trPr>
        <w:tc>
          <w:tcPr>
            <w:tcW w:w="2860" w:type="dxa"/>
            <w:vMerge/>
            <w:tcBorders>
              <w:left w:val="single" w:sz="2" w:space="0" w:color="000000"/>
              <w:bottom w:val="nil"/>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b/>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hRule="exact" w:val="30"/>
        </w:trPr>
        <w:tc>
          <w:tcPr>
            <w:tcW w:w="2860" w:type="dxa"/>
            <w:tcBorders>
              <w:top w:val="nil"/>
              <w:left w:val="single" w:sz="2" w:space="0" w:color="000000"/>
              <w:bottom w:val="nil"/>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b/>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val="414"/>
        </w:trPr>
        <w:tc>
          <w:tcPr>
            <w:tcW w:w="2860" w:type="dxa"/>
            <w:vMerge w:val="restart"/>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hRule="exact" w:val="261"/>
        </w:trPr>
        <w:tc>
          <w:tcPr>
            <w:tcW w:w="286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hRule="exact" w:val="68"/>
        </w:trPr>
        <w:tc>
          <w:tcPr>
            <w:tcW w:w="286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val="414"/>
        </w:trPr>
        <w:tc>
          <w:tcPr>
            <w:tcW w:w="2860" w:type="dxa"/>
            <w:vMerge/>
            <w:tcBorders>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c>
          <w:tcPr>
            <w:tcW w:w="7020" w:type="dxa"/>
            <w:vMerge/>
            <w:tcBorders>
              <w:left w:val="single" w:sz="2" w:space="0" w:color="000000"/>
              <w:bottom w:val="single" w:sz="2" w:space="0" w:color="000000"/>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p>
        </w:tc>
      </w:tr>
      <w:tr w:rsidR="009962AF" w:rsidRPr="00FF2526" w:rsidTr="0097771B">
        <w:trPr>
          <w:trHeight w:hRule="exact" w:val="855"/>
        </w:trPr>
        <w:tc>
          <w:tcPr>
            <w:tcW w:w="2860" w:type="dxa"/>
            <w:tcBorders>
              <w:top w:val="single" w:sz="2" w:space="0" w:color="000000"/>
              <w:left w:val="single" w:sz="2" w:space="0" w:color="000000"/>
              <w:bottom w:val="single" w:sz="4" w:space="0" w:color="auto"/>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Общекультурное</w:t>
            </w:r>
          </w:p>
        </w:tc>
        <w:tc>
          <w:tcPr>
            <w:tcW w:w="7020" w:type="dxa"/>
            <w:tcBorders>
              <w:top w:val="single" w:sz="2" w:space="0" w:color="000000"/>
              <w:left w:val="single" w:sz="2" w:space="0" w:color="000000"/>
              <w:bottom w:val="single" w:sz="4" w:space="0" w:color="auto"/>
              <w:right w:val="single" w:sz="2" w:space="0" w:color="000000"/>
            </w:tcBorders>
            <w:shd w:val="clear" w:color="auto" w:fill="FFFFFF"/>
          </w:tcPr>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Конкурсы, спектакли, творческие выставки, творческие отчёты, концерты, экскурсии, посещение музеев, выставок.</w:t>
            </w:r>
          </w:p>
        </w:tc>
      </w:tr>
    </w:tbl>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 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b/>
          <w:bCs/>
          <w:sz w:val="24"/>
          <w:szCs w:val="24"/>
        </w:rPr>
        <w:t>Ожидаемые результаты:</w:t>
      </w:r>
    </w:p>
    <w:p w:rsidR="009962AF" w:rsidRPr="00FF2526" w:rsidRDefault="009962AF" w:rsidP="00E473BC">
      <w:pPr>
        <w:pStyle w:val="afb"/>
        <w:numPr>
          <w:ilvl w:val="0"/>
          <w:numId w:val="71"/>
        </w:numPr>
        <w:spacing w:line="360" w:lineRule="auto"/>
        <w:jc w:val="both"/>
        <w:rPr>
          <w:rFonts w:ascii="Times New Roman" w:hAnsi="Times New Roman"/>
          <w:sz w:val="24"/>
          <w:szCs w:val="24"/>
        </w:rPr>
      </w:pPr>
      <w:r w:rsidRPr="00FF2526">
        <w:rPr>
          <w:rFonts w:ascii="Times New Roman" w:hAnsi="Times New Roman"/>
          <w:sz w:val="24"/>
          <w:szCs w:val="24"/>
        </w:rPr>
        <w:t>наличие у учащихся нравственных чувств, убеждений, этического сознания;</w:t>
      </w:r>
    </w:p>
    <w:p w:rsidR="009962AF" w:rsidRPr="00FF2526" w:rsidRDefault="009962AF" w:rsidP="00E473BC">
      <w:pPr>
        <w:pStyle w:val="afb"/>
        <w:numPr>
          <w:ilvl w:val="0"/>
          <w:numId w:val="71"/>
        </w:numPr>
        <w:spacing w:line="360" w:lineRule="auto"/>
        <w:jc w:val="both"/>
        <w:rPr>
          <w:rFonts w:ascii="Times New Roman" w:hAnsi="Times New Roman"/>
          <w:sz w:val="24"/>
          <w:szCs w:val="24"/>
        </w:rPr>
      </w:pPr>
      <w:r w:rsidRPr="00FF2526">
        <w:rPr>
          <w:rFonts w:ascii="Times New Roman" w:hAnsi="Times New Roman"/>
          <w:sz w:val="24"/>
          <w:szCs w:val="24"/>
        </w:rPr>
        <w:t>социально активная личность, уважающая закон и порядок, осознающая свои обязанности перед семьёй, обществом, Отечеством;</w:t>
      </w:r>
    </w:p>
    <w:p w:rsidR="009962AF" w:rsidRPr="00FF2526" w:rsidRDefault="009962AF" w:rsidP="00E473BC">
      <w:pPr>
        <w:pStyle w:val="afb"/>
        <w:numPr>
          <w:ilvl w:val="0"/>
          <w:numId w:val="71"/>
        </w:numPr>
        <w:spacing w:line="360" w:lineRule="auto"/>
        <w:jc w:val="both"/>
        <w:rPr>
          <w:rFonts w:ascii="Times New Roman" w:hAnsi="Times New Roman"/>
          <w:sz w:val="24"/>
          <w:szCs w:val="24"/>
        </w:rPr>
      </w:pPr>
      <w:r w:rsidRPr="00FF2526">
        <w:rPr>
          <w:rFonts w:ascii="Times New Roman" w:hAnsi="Times New Roman"/>
          <w:sz w:val="24"/>
          <w:szCs w:val="24"/>
        </w:rPr>
        <w:t>личность, осознанно выполняющая правила здорового и безопасного образа жизни;</w:t>
      </w:r>
    </w:p>
    <w:p w:rsidR="009962AF" w:rsidRPr="00FF2526" w:rsidRDefault="009962AF" w:rsidP="00E473BC">
      <w:pPr>
        <w:pStyle w:val="afb"/>
        <w:numPr>
          <w:ilvl w:val="0"/>
          <w:numId w:val="71"/>
        </w:numPr>
        <w:spacing w:line="360" w:lineRule="auto"/>
        <w:jc w:val="both"/>
        <w:rPr>
          <w:rFonts w:ascii="Times New Roman" w:hAnsi="Times New Roman"/>
          <w:sz w:val="24"/>
          <w:szCs w:val="24"/>
        </w:rPr>
      </w:pPr>
      <w:r w:rsidRPr="00FF2526">
        <w:rPr>
          <w:rFonts w:ascii="Times New Roman" w:hAnsi="Times New Roman"/>
          <w:sz w:val="24"/>
          <w:szCs w:val="24"/>
        </w:rPr>
        <w:t>личность, умеющая учиться и способная применять знания на практике.</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b/>
          <w:bCs/>
          <w:sz w:val="24"/>
          <w:szCs w:val="24"/>
        </w:rPr>
        <w:t>Результаты первого уровня </w:t>
      </w:r>
      <w:r w:rsidRPr="00FF2526">
        <w:rPr>
          <w:rFonts w:ascii="Times New Roman" w:hAnsi="Times New Roman"/>
          <w:sz w:val="24"/>
          <w:szCs w:val="24"/>
        </w:rPr>
        <w:t xml:space="preserve">(приобретение  школьниками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принятиях в обществе нормах отношения к природе, к памятникам истории, природы и культуры, к людям других поколений; о русских </w:t>
      </w:r>
      <w:r w:rsidRPr="00FF2526">
        <w:rPr>
          <w:rFonts w:ascii="Times New Roman" w:hAnsi="Times New Roman"/>
          <w:sz w:val="24"/>
          <w:szCs w:val="24"/>
        </w:rPr>
        <w:lastRenderedPageBreak/>
        <w:t>народных играх, о правилах конструктивной групповой работы; об основах решения проектных задач,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способы решения нестандартных задач.</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b/>
          <w:bCs/>
          <w:sz w:val="24"/>
          <w:szCs w:val="24"/>
        </w:rPr>
        <w:t>Результаты второго уровня </w:t>
      </w:r>
      <w:r w:rsidRPr="00FF2526">
        <w:rPr>
          <w:rFonts w:ascii="Times New Roman" w:hAnsi="Times New Roman"/>
          <w:sz w:val="24"/>
          <w:szCs w:val="24"/>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миру.</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b/>
          <w:bCs/>
          <w:sz w:val="24"/>
          <w:szCs w:val="24"/>
        </w:rPr>
        <w:t>Результаты третьего уровня </w:t>
      </w:r>
      <w:r w:rsidRPr="00FF2526">
        <w:rPr>
          <w:rFonts w:ascii="Times New Roman" w:hAnsi="Times New Roman"/>
          <w:sz w:val="24"/>
          <w:szCs w:val="24"/>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по проблемным вопросам; опыт интервьюирования и проведения опросов общественного мнения; опыт общения с представителями других социальных групп;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опыт работы в команде.</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b/>
          <w:bCs/>
          <w:sz w:val="24"/>
          <w:szCs w:val="24"/>
        </w:rPr>
        <w:t>Система оценки достижения результатов внеурочной деятельности</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Система оценки достижения результатов внеурочной деятельности является комплексной и предусматривает оценку достижений учащихся.</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Оценка достижений результатов внеурочной деятельности происходит на трех уровнях:</w:t>
      </w:r>
    </w:p>
    <w:p w:rsidR="009962AF" w:rsidRPr="00FF2526" w:rsidRDefault="009962AF" w:rsidP="00E473BC">
      <w:pPr>
        <w:pStyle w:val="afb"/>
        <w:numPr>
          <w:ilvl w:val="0"/>
          <w:numId w:val="72"/>
        </w:numPr>
        <w:spacing w:line="360" w:lineRule="auto"/>
        <w:jc w:val="both"/>
        <w:rPr>
          <w:rFonts w:ascii="Times New Roman" w:hAnsi="Times New Roman"/>
          <w:sz w:val="24"/>
          <w:szCs w:val="24"/>
        </w:rPr>
      </w:pPr>
      <w:r w:rsidRPr="00FF2526">
        <w:rPr>
          <w:rFonts w:ascii="Times New Roman" w:hAnsi="Times New Roman"/>
          <w:sz w:val="24"/>
          <w:szCs w:val="24"/>
        </w:rPr>
        <w:t>индивидуальная оценка результатов внеурочной деятельности каждого учащегося на основании оценки личного портфолио (см. Положение о портфолио учащегося МАОУ «Вадская СОШ»);</w:t>
      </w:r>
    </w:p>
    <w:p w:rsidR="009962AF" w:rsidRPr="00FF2526" w:rsidRDefault="009962AF" w:rsidP="00E473BC">
      <w:pPr>
        <w:pStyle w:val="afb"/>
        <w:numPr>
          <w:ilvl w:val="0"/>
          <w:numId w:val="72"/>
        </w:numPr>
        <w:spacing w:line="360" w:lineRule="auto"/>
        <w:jc w:val="both"/>
        <w:rPr>
          <w:rFonts w:ascii="Times New Roman" w:hAnsi="Times New Roman"/>
          <w:sz w:val="24"/>
          <w:szCs w:val="24"/>
        </w:rPr>
      </w:pPr>
      <w:r w:rsidRPr="00FF2526">
        <w:rPr>
          <w:rFonts w:ascii="Times New Roman" w:hAnsi="Times New Roman"/>
          <w:sz w:val="24"/>
          <w:szCs w:val="24"/>
        </w:rPr>
        <w:t>представление коллективного результата группы учащихся в рамках одного направления (результаты работы кружка, общешкольные праздники, школьные выставки и т. п.);</w:t>
      </w:r>
    </w:p>
    <w:p w:rsidR="009962AF" w:rsidRPr="00FF2526" w:rsidRDefault="009962AF" w:rsidP="00E473BC">
      <w:pPr>
        <w:pStyle w:val="afb"/>
        <w:numPr>
          <w:ilvl w:val="0"/>
          <w:numId w:val="72"/>
        </w:numPr>
        <w:spacing w:line="360" w:lineRule="auto"/>
        <w:jc w:val="both"/>
        <w:rPr>
          <w:rFonts w:ascii="Times New Roman" w:hAnsi="Times New Roman"/>
          <w:sz w:val="24"/>
          <w:szCs w:val="24"/>
        </w:rPr>
      </w:pPr>
      <w:r w:rsidRPr="00FF2526">
        <w:rPr>
          <w:rFonts w:ascii="Times New Roman" w:hAnsi="Times New Roman"/>
          <w:sz w:val="24"/>
          <w:szCs w:val="24"/>
        </w:rPr>
        <w:t>качественная и количественная оценка эффективности деятельности школы по направлениям внеурочной деятельности на основании суммирования индивидуальных результатов учащихся.</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Координирующую роль в организации внеурочной деятельности выполняет классный руководитель, который в соответствии со своими функциями и задачами:</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 взаимодействует с педагогическими работниками, а также учебно-вспомогательным персоналом;</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lastRenderedPageBreak/>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 организует систему отношений через разнообразные формы воспитывающей деятельности коллектива класса, в т.ч. через органы самоуправления;</w:t>
      </w:r>
    </w:p>
    <w:p w:rsidR="009962AF" w:rsidRPr="00FF2526" w:rsidRDefault="009962AF" w:rsidP="00E473BC">
      <w:pPr>
        <w:pStyle w:val="afb"/>
        <w:spacing w:line="360" w:lineRule="auto"/>
        <w:jc w:val="both"/>
        <w:rPr>
          <w:rFonts w:ascii="Times New Roman" w:hAnsi="Times New Roman"/>
          <w:sz w:val="24"/>
          <w:szCs w:val="24"/>
        </w:rPr>
      </w:pPr>
      <w:r w:rsidRPr="00FF2526">
        <w:rPr>
          <w:rFonts w:ascii="Times New Roman" w:hAnsi="Times New Roman"/>
          <w:sz w:val="24"/>
          <w:szCs w:val="24"/>
        </w:rPr>
        <w:t>- организует социально-значимую, творческую деятельность обучающихся.</w:t>
      </w:r>
    </w:p>
    <w:p w:rsidR="009962AF" w:rsidRPr="00FF2526" w:rsidRDefault="009962AF" w:rsidP="00E473BC">
      <w:pPr>
        <w:pStyle w:val="afb"/>
        <w:spacing w:line="360" w:lineRule="auto"/>
        <w:jc w:val="both"/>
        <w:rPr>
          <w:rFonts w:ascii="Times New Roman" w:hAnsi="Times New Roman"/>
          <w:b/>
          <w:bCs/>
          <w:sz w:val="24"/>
          <w:szCs w:val="24"/>
        </w:rPr>
      </w:pPr>
    </w:p>
    <w:p w:rsidR="009962AF" w:rsidRPr="00FF2526" w:rsidRDefault="009962AF" w:rsidP="00E473BC">
      <w:pPr>
        <w:pStyle w:val="afb"/>
        <w:spacing w:line="360" w:lineRule="auto"/>
        <w:jc w:val="both"/>
        <w:rPr>
          <w:rFonts w:ascii="Times New Roman" w:hAnsi="Times New Roman"/>
          <w:b/>
          <w:bCs/>
          <w:sz w:val="24"/>
          <w:szCs w:val="24"/>
        </w:rPr>
      </w:pPr>
      <w:r w:rsidRPr="00FF2526">
        <w:rPr>
          <w:rFonts w:ascii="Times New Roman" w:hAnsi="Times New Roman"/>
          <w:b/>
          <w:bCs/>
          <w:sz w:val="24"/>
          <w:szCs w:val="24"/>
        </w:rPr>
        <w:t>План внеурочной деятельности начального общего образования</w:t>
      </w:r>
    </w:p>
    <w:p w:rsidR="009962AF" w:rsidRPr="00FF2526" w:rsidRDefault="009962AF" w:rsidP="00E473BC">
      <w:pPr>
        <w:pStyle w:val="afb"/>
        <w:spacing w:line="360" w:lineRule="auto"/>
        <w:jc w:val="both"/>
        <w:rPr>
          <w:rFonts w:ascii="Times New Roman" w:hAnsi="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4"/>
        <w:gridCol w:w="4678"/>
        <w:gridCol w:w="664"/>
        <w:gridCol w:w="714"/>
        <w:gridCol w:w="715"/>
        <w:gridCol w:w="716"/>
        <w:gridCol w:w="720"/>
        <w:gridCol w:w="6"/>
      </w:tblGrid>
      <w:tr w:rsidR="009962AF" w:rsidRPr="00FF2526" w:rsidTr="0097771B">
        <w:trPr>
          <w:trHeight w:val="146"/>
          <w:jc w:val="center"/>
        </w:trPr>
        <w:tc>
          <w:tcPr>
            <w:tcW w:w="1994" w:type="dxa"/>
            <w:vMerge w:val="restart"/>
          </w:tcPr>
          <w:p w:rsidR="009962AF" w:rsidRPr="00FF2526" w:rsidRDefault="009962AF" w:rsidP="00E473BC">
            <w:pPr>
              <w:spacing w:after="0" w:line="360" w:lineRule="auto"/>
              <w:jc w:val="center"/>
              <w:rPr>
                <w:rFonts w:ascii="Times New Roman" w:hAnsi="Times New Roman" w:cs="Times New Roman"/>
                <w:b/>
                <w:sz w:val="24"/>
                <w:szCs w:val="24"/>
              </w:rPr>
            </w:pPr>
            <w:r w:rsidRPr="00FF2526">
              <w:rPr>
                <w:rFonts w:ascii="Times New Roman" w:hAnsi="Times New Roman" w:cs="Times New Roman"/>
                <w:b/>
                <w:sz w:val="24"/>
                <w:szCs w:val="24"/>
              </w:rPr>
              <w:t>Направления</w:t>
            </w:r>
          </w:p>
          <w:p w:rsidR="009962AF" w:rsidRPr="00FF2526" w:rsidRDefault="009962AF" w:rsidP="00E473BC">
            <w:pPr>
              <w:spacing w:after="0" w:line="360" w:lineRule="auto"/>
              <w:jc w:val="center"/>
              <w:rPr>
                <w:rFonts w:ascii="Times New Roman" w:hAnsi="Times New Roman" w:cs="Times New Roman"/>
                <w:sz w:val="24"/>
                <w:szCs w:val="24"/>
              </w:rPr>
            </w:pPr>
            <w:r w:rsidRPr="00FF2526">
              <w:rPr>
                <w:rFonts w:ascii="Times New Roman" w:hAnsi="Times New Roman" w:cs="Times New Roman"/>
                <w:b/>
                <w:sz w:val="24"/>
                <w:szCs w:val="24"/>
              </w:rPr>
              <w:t>развития  личности</w:t>
            </w:r>
          </w:p>
        </w:tc>
        <w:tc>
          <w:tcPr>
            <w:tcW w:w="4678" w:type="dxa"/>
            <w:vMerge w:val="restart"/>
          </w:tcPr>
          <w:p w:rsidR="009962AF" w:rsidRPr="00FF2526" w:rsidRDefault="009962AF" w:rsidP="00E473BC">
            <w:pPr>
              <w:spacing w:line="360" w:lineRule="auto"/>
              <w:ind w:left="14"/>
              <w:jc w:val="center"/>
              <w:rPr>
                <w:rFonts w:ascii="Times New Roman" w:hAnsi="Times New Roman" w:cs="Times New Roman"/>
                <w:sz w:val="24"/>
                <w:szCs w:val="24"/>
              </w:rPr>
            </w:pPr>
            <w:r w:rsidRPr="00FF2526">
              <w:rPr>
                <w:rFonts w:ascii="Times New Roman" w:hAnsi="Times New Roman" w:cs="Times New Roman"/>
                <w:b/>
                <w:bCs/>
                <w:sz w:val="24"/>
                <w:szCs w:val="24"/>
              </w:rPr>
              <w:t xml:space="preserve">Формы </w:t>
            </w:r>
            <w:r w:rsidRPr="00FF2526">
              <w:rPr>
                <w:rFonts w:ascii="Times New Roman" w:hAnsi="Times New Roman" w:cs="Times New Roman"/>
                <w:b/>
                <w:bCs/>
                <w:spacing w:val="-1"/>
                <w:sz w:val="24"/>
                <w:szCs w:val="24"/>
              </w:rPr>
              <w:t>организации</w:t>
            </w:r>
          </w:p>
          <w:p w:rsidR="009962AF" w:rsidRPr="00FF2526" w:rsidRDefault="009962AF" w:rsidP="00E473BC">
            <w:pPr>
              <w:spacing w:line="360" w:lineRule="auto"/>
              <w:ind w:left="14"/>
              <w:jc w:val="center"/>
              <w:rPr>
                <w:rFonts w:ascii="Times New Roman" w:hAnsi="Times New Roman" w:cs="Times New Roman"/>
                <w:sz w:val="24"/>
                <w:szCs w:val="24"/>
              </w:rPr>
            </w:pPr>
            <w:r w:rsidRPr="00FF2526">
              <w:rPr>
                <w:rFonts w:ascii="Times New Roman" w:hAnsi="Times New Roman" w:cs="Times New Roman"/>
                <w:b/>
                <w:bCs/>
                <w:sz w:val="24"/>
                <w:szCs w:val="24"/>
              </w:rPr>
              <w:t xml:space="preserve">деятельности, </w:t>
            </w:r>
            <w:r w:rsidRPr="00FF2526">
              <w:rPr>
                <w:rFonts w:ascii="Times New Roman" w:hAnsi="Times New Roman" w:cs="Times New Roman"/>
                <w:b/>
                <w:bCs/>
                <w:spacing w:val="-2"/>
                <w:sz w:val="24"/>
                <w:szCs w:val="24"/>
              </w:rPr>
              <w:t>дополнительные</w:t>
            </w:r>
          </w:p>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b/>
                <w:bCs/>
                <w:spacing w:val="-3"/>
                <w:sz w:val="24"/>
                <w:szCs w:val="24"/>
              </w:rPr>
              <w:t>образовательны</w:t>
            </w:r>
            <w:r w:rsidRPr="00FF2526">
              <w:rPr>
                <w:rFonts w:ascii="Times New Roman" w:hAnsi="Times New Roman" w:cs="Times New Roman"/>
                <w:b/>
                <w:bCs/>
                <w:spacing w:val="-2"/>
                <w:sz w:val="24"/>
                <w:szCs w:val="24"/>
              </w:rPr>
              <w:t>е программы</w:t>
            </w:r>
          </w:p>
        </w:tc>
        <w:tc>
          <w:tcPr>
            <w:tcW w:w="2809" w:type="dxa"/>
            <w:gridSpan w:val="4"/>
          </w:tcPr>
          <w:p w:rsidR="009962AF" w:rsidRPr="00FF2526" w:rsidRDefault="009962AF" w:rsidP="00E473BC">
            <w:pPr>
              <w:spacing w:line="360" w:lineRule="auto"/>
              <w:ind w:left="720"/>
              <w:jc w:val="center"/>
              <w:rPr>
                <w:rFonts w:ascii="Times New Roman" w:hAnsi="Times New Roman" w:cs="Times New Roman"/>
                <w:sz w:val="24"/>
                <w:szCs w:val="24"/>
              </w:rPr>
            </w:pPr>
            <w:r w:rsidRPr="00FF2526">
              <w:rPr>
                <w:rFonts w:ascii="Times New Roman" w:hAnsi="Times New Roman" w:cs="Times New Roman"/>
                <w:b/>
                <w:bCs/>
                <w:spacing w:val="-2"/>
                <w:sz w:val="24"/>
                <w:szCs w:val="24"/>
              </w:rPr>
              <w:t xml:space="preserve">Количество часов </w:t>
            </w:r>
            <w:r w:rsidRPr="00FF2526">
              <w:rPr>
                <w:rFonts w:ascii="Times New Roman" w:hAnsi="Times New Roman" w:cs="Times New Roman"/>
                <w:b/>
                <w:bCs/>
                <w:sz w:val="24"/>
                <w:szCs w:val="24"/>
              </w:rPr>
              <w:t>в неделю / классы</w:t>
            </w:r>
          </w:p>
        </w:tc>
        <w:tc>
          <w:tcPr>
            <w:tcW w:w="726" w:type="dxa"/>
            <w:gridSpan w:val="2"/>
            <w:vMerge w:val="restart"/>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Всего</w:t>
            </w:r>
          </w:p>
          <w:p w:rsidR="009962AF" w:rsidRPr="00FF2526" w:rsidRDefault="009962AF" w:rsidP="00E473BC">
            <w:pPr>
              <w:spacing w:line="360" w:lineRule="auto"/>
              <w:rPr>
                <w:rFonts w:ascii="Times New Roman" w:hAnsi="Times New Roman" w:cs="Times New Roman"/>
                <w:sz w:val="24"/>
                <w:szCs w:val="24"/>
              </w:rPr>
            </w:pPr>
          </w:p>
          <w:p w:rsidR="009962AF" w:rsidRPr="00FF2526" w:rsidRDefault="009962AF" w:rsidP="00E473BC">
            <w:pPr>
              <w:spacing w:line="360" w:lineRule="auto"/>
              <w:jc w:val="center"/>
              <w:rPr>
                <w:rFonts w:ascii="Times New Roman" w:hAnsi="Times New Roman" w:cs="Times New Roman"/>
                <w:sz w:val="24"/>
                <w:szCs w:val="24"/>
              </w:rPr>
            </w:pPr>
          </w:p>
        </w:tc>
      </w:tr>
      <w:tr w:rsidR="009962AF" w:rsidRPr="00FF2526" w:rsidTr="0097771B">
        <w:trPr>
          <w:trHeight w:val="146"/>
          <w:jc w:val="center"/>
        </w:trPr>
        <w:tc>
          <w:tcPr>
            <w:tcW w:w="1994" w:type="dxa"/>
            <w:vMerge/>
          </w:tcPr>
          <w:p w:rsidR="009962AF" w:rsidRPr="00FF2526" w:rsidRDefault="009962AF" w:rsidP="00E473BC">
            <w:pPr>
              <w:spacing w:line="360" w:lineRule="auto"/>
              <w:ind w:left="720"/>
              <w:rPr>
                <w:rFonts w:ascii="Times New Roman" w:hAnsi="Times New Roman" w:cs="Times New Roman"/>
                <w:sz w:val="24"/>
                <w:szCs w:val="24"/>
              </w:rPr>
            </w:pPr>
          </w:p>
        </w:tc>
        <w:tc>
          <w:tcPr>
            <w:tcW w:w="4678" w:type="dxa"/>
            <w:vMerge/>
          </w:tcPr>
          <w:p w:rsidR="009962AF" w:rsidRPr="00FF2526" w:rsidRDefault="009962AF" w:rsidP="00E473BC">
            <w:pPr>
              <w:spacing w:line="360" w:lineRule="auto"/>
              <w:ind w:left="720"/>
              <w:rPr>
                <w:rFonts w:ascii="Times New Roman" w:hAnsi="Times New Roman" w:cs="Times New Roman"/>
                <w:sz w:val="24"/>
                <w:szCs w:val="24"/>
              </w:rPr>
            </w:pPr>
          </w:p>
        </w:tc>
        <w:tc>
          <w:tcPr>
            <w:tcW w:w="66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1кл.</w:t>
            </w:r>
          </w:p>
        </w:tc>
        <w:tc>
          <w:tcPr>
            <w:tcW w:w="71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2кл.</w:t>
            </w:r>
          </w:p>
        </w:tc>
        <w:tc>
          <w:tcPr>
            <w:tcW w:w="715"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3кл.</w:t>
            </w:r>
          </w:p>
        </w:tc>
        <w:tc>
          <w:tcPr>
            <w:tcW w:w="716"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4кл.</w:t>
            </w:r>
          </w:p>
        </w:tc>
        <w:tc>
          <w:tcPr>
            <w:tcW w:w="726" w:type="dxa"/>
            <w:gridSpan w:val="2"/>
            <w:vMerge/>
          </w:tcPr>
          <w:p w:rsidR="009962AF" w:rsidRPr="00FF2526" w:rsidRDefault="009962AF" w:rsidP="00E473BC">
            <w:pPr>
              <w:spacing w:line="360" w:lineRule="auto"/>
              <w:rPr>
                <w:rFonts w:ascii="Times New Roman" w:hAnsi="Times New Roman" w:cs="Times New Roman"/>
                <w:sz w:val="24"/>
                <w:szCs w:val="24"/>
              </w:rPr>
            </w:pPr>
          </w:p>
        </w:tc>
      </w:tr>
      <w:tr w:rsidR="009962AF" w:rsidRPr="00FF2526" w:rsidTr="0097771B">
        <w:trPr>
          <w:trHeight w:val="146"/>
          <w:jc w:val="center"/>
        </w:trPr>
        <w:tc>
          <w:tcPr>
            <w:tcW w:w="1994" w:type="dxa"/>
          </w:tcPr>
          <w:p w:rsidR="009962AF" w:rsidRPr="00FF2526" w:rsidRDefault="009962AF" w:rsidP="00E473BC">
            <w:pPr>
              <w:spacing w:line="360" w:lineRule="auto"/>
              <w:rPr>
                <w:rFonts w:ascii="Times New Roman" w:hAnsi="Times New Roman" w:cs="Times New Roman"/>
                <w:spacing w:val="-2"/>
                <w:sz w:val="24"/>
                <w:szCs w:val="24"/>
              </w:rPr>
            </w:pPr>
            <w:r w:rsidRPr="00FF2526">
              <w:rPr>
                <w:rFonts w:ascii="Times New Roman" w:hAnsi="Times New Roman" w:cs="Times New Roman"/>
                <w:spacing w:val="-2"/>
                <w:sz w:val="24"/>
                <w:szCs w:val="24"/>
              </w:rPr>
              <w:t>Духовно-нравственное</w:t>
            </w:r>
          </w:p>
          <w:p w:rsidR="009962AF" w:rsidRPr="00FF2526" w:rsidRDefault="009962AF" w:rsidP="00E473BC">
            <w:pPr>
              <w:spacing w:line="360" w:lineRule="auto"/>
              <w:ind w:left="720"/>
              <w:rPr>
                <w:rFonts w:ascii="Times New Roman" w:hAnsi="Times New Roman" w:cs="Times New Roman"/>
                <w:sz w:val="24"/>
                <w:szCs w:val="24"/>
              </w:rPr>
            </w:pPr>
          </w:p>
        </w:tc>
        <w:tc>
          <w:tcPr>
            <w:tcW w:w="4678" w:type="dxa"/>
          </w:tcPr>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Реализация программы духовно-нравственного развития и воспитания через план воспитательной работы школы и классного руководителя, планы воспитателей ГПД в следующих формах: акции,  конкурсы, классные часы, беседы, экскурсии</w:t>
            </w:r>
          </w:p>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Кружок «Краеведение»</w:t>
            </w:r>
          </w:p>
        </w:tc>
        <w:tc>
          <w:tcPr>
            <w:tcW w:w="66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5"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1</w:t>
            </w:r>
          </w:p>
        </w:tc>
        <w:tc>
          <w:tcPr>
            <w:tcW w:w="716"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26" w:type="dxa"/>
            <w:gridSpan w:val="2"/>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7</w:t>
            </w:r>
          </w:p>
        </w:tc>
      </w:tr>
      <w:tr w:rsidR="009962AF" w:rsidRPr="00FF2526" w:rsidTr="0097771B">
        <w:trPr>
          <w:trHeight w:val="852"/>
          <w:jc w:val="center"/>
        </w:trPr>
        <w:tc>
          <w:tcPr>
            <w:tcW w:w="1994" w:type="dxa"/>
          </w:tcPr>
          <w:p w:rsidR="009962AF" w:rsidRPr="00FF2526" w:rsidRDefault="009962AF" w:rsidP="00E473BC">
            <w:pPr>
              <w:spacing w:line="360" w:lineRule="auto"/>
              <w:ind w:left="5" w:right="86"/>
              <w:rPr>
                <w:rFonts w:ascii="Times New Roman" w:hAnsi="Times New Roman" w:cs="Times New Roman"/>
                <w:spacing w:val="-2"/>
                <w:sz w:val="24"/>
                <w:szCs w:val="24"/>
              </w:rPr>
            </w:pPr>
            <w:r w:rsidRPr="00FF2526">
              <w:rPr>
                <w:rFonts w:ascii="Times New Roman" w:hAnsi="Times New Roman" w:cs="Times New Roman"/>
                <w:spacing w:val="-2"/>
                <w:sz w:val="24"/>
                <w:szCs w:val="24"/>
              </w:rPr>
              <w:t>Спортивно-</w:t>
            </w:r>
          </w:p>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pacing w:val="-2"/>
                <w:sz w:val="24"/>
                <w:szCs w:val="24"/>
              </w:rPr>
              <w:t>оздоровитель-ное</w:t>
            </w:r>
          </w:p>
        </w:tc>
        <w:tc>
          <w:tcPr>
            <w:tcW w:w="4678" w:type="dxa"/>
          </w:tcPr>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Реализация плана воспитательной работы школы и планов классных руководителей, планов работы воспитателей ГПД</w:t>
            </w:r>
          </w:p>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Кружок «ОФП»</w:t>
            </w:r>
          </w:p>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Кружок «Подвижные игры»</w:t>
            </w:r>
          </w:p>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Кружок «Росток»</w:t>
            </w:r>
          </w:p>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Реализация  программы формирования экологической культуры, здорового и безопасного образа жизни, спортивные секции, соревнования</w:t>
            </w:r>
          </w:p>
        </w:tc>
        <w:tc>
          <w:tcPr>
            <w:tcW w:w="66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5"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6"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26" w:type="dxa"/>
            <w:gridSpan w:val="2"/>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8</w:t>
            </w:r>
          </w:p>
        </w:tc>
      </w:tr>
      <w:tr w:rsidR="009962AF" w:rsidRPr="00FF2526" w:rsidTr="0097771B">
        <w:trPr>
          <w:gridAfter w:val="1"/>
          <w:wAfter w:w="6" w:type="dxa"/>
          <w:trHeight w:val="4494"/>
          <w:jc w:val="center"/>
        </w:trPr>
        <w:tc>
          <w:tcPr>
            <w:tcW w:w="199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lastRenderedPageBreak/>
              <w:t>Общеинтеллек-туальное</w:t>
            </w:r>
          </w:p>
        </w:tc>
        <w:tc>
          <w:tcPr>
            <w:tcW w:w="4678" w:type="dxa"/>
          </w:tcPr>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Реализация плана воспитательной работы школы и планов классных руководителей, планов работы воспитателей ГПД</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«Занимательная математика»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«Занимательная математика»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«Умники и умницы»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«Умники и умницы»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«Занимательные задачки»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«Занимательная математика»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«Юный математик»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«Для тех, кто любит математику»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Кружок «Занимательная математика» </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Кружок «Занимательная математика»»</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Предметные недели, олимпиады, научно-исследовательская деятельность, интеллектуальные игры и др.</w:t>
            </w:r>
          </w:p>
        </w:tc>
        <w:tc>
          <w:tcPr>
            <w:tcW w:w="66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1</w:t>
            </w:r>
          </w:p>
        </w:tc>
        <w:tc>
          <w:tcPr>
            <w:tcW w:w="71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5"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6"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1</w:t>
            </w:r>
          </w:p>
        </w:tc>
        <w:tc>
          <w:tcPr>
            <w:tcW w:w="720"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6</w:t>
            </w:r>
          </w:p>
        </w:tc>
      </w:tr>
      <w:tr w:rsidR="009962AF" w:rsidRPr="00FF2526" w:rsidTr="0097771B">
        <w:trPr>
          <w:gridAfter w:val="1"/>
          <w:wAfter w:w="6" w:type="dxa"/>
          <w:trHeight w:val="821"/>
          <w:jc w:val="center"/>
        </w:trPr>
        <w:tc>
          <w:tcPr>
            <w:tcW w:w="199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Общекультур-ное</w:t>
            </w:r>
          </w:p>
        </w:tc>
        <w:tc>
          <w:tcPr>
            <w:tcW w:w="4678" w:type="dxa"/>
          </w:tcPr>
          <w:p w:rsidR="009962AF" w:rsidRPr="00FF2526" w:rsidRDefault="009962AF" w:rsidP="00E473BC">
            <w:pPr>
              <w:pStyle w:val="afb"/>
              <w:spacing w:line="360" w:lineRule="auto"/>
              <w:ind w:left="176"/>
              <w:rPr>
                <w:rFonts w:ascii="Times New Roman" w:hAnsi="Times New Roman"/>
                <w:sz w:val="24"/>
                <w:szCs w:val="24"/>
              </w:rPr>
            </w:pPr>
            <w:r w:rsidRPr="00FF2526">
              <w:rPr>
                <w:rFonts w:ascii="Times New Roman" w:hAnsi="Times New Roman"/>
                <w:sz w:val="24"/>
                <w:szCs w:val="24"/>
              </w:rPr>
              <w:t>Реализация плана воспитательной работы школы и планов классных руководителей, планов работы воспитателей ГПД</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Кружок «Сувенирная мастерская»</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Кружок «Вязание»</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Кружок «Сувенирная мастерская»</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Кружок «Кукляндия»</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Кружок «Мастерилка»</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 xml:space="preserve">Программа детской художественной </w:t>
            </w:r>
            <w:r w:rsidRPr="00FF2526">
              <w:rPr>
                <w:rFonts w:ascii="Times New Roman" w:hAnsi="Times New Roman" w:cs="Times New Roman"/>
                <w:sz w:val="24"/>
                <w:szCs w:val="24"/>
              </w:rPr>
              <w:lastRenderedPageBreak/>
              <w:t>школы «Раннее эстетическое развитие»</w:t>
            </w:r>
          </w:p>
          <w:p w:rsidR="009962AF" w:rsidRPr="00FF2526" w:rsidRDefault="009962AF" w:rsidP="00E473BC">
            <w:pPr>
              <w:spacing w:line="360" w:lineRule="auto"/>
              <w:ind w:left="175"/>
              <w:rPr>
                <w:rFonts w:ascii="Times New Roman" w:hAnsi="Times New Roman" w:cs="Times New Roman"/>
                <w:sz w:val="24"/>
                <w:szCs w:val="24"/>
              </w:rPr>
            </w:pPr>
            <w:r w:rsidRPr="00FF2526">
              <w:rPr>
                <w:rFonts w:ascii="Times New Roman" w:hAnsi="Times New Roman" w:cs="Times New Roman"/>
                <w:sz w:val="24"/>
                <w:szCs w:val="24"/>
              </w:rPr>
              <w:t>Программа детской художественной школы «Изобразительное искусство»</w:t>
            </w:r>
          </w:p>
        </w:tc>
        <w:tc>
          <w:tcPr>
            <w:tcW w:w="66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lastRenderedPageBreak/>
              <w:t>2</w:t>
            </w:r>
          </w:p>
        </w:tc>
        <w:tc>
          <w:tcPr>
            <w:tcW w:w="71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5"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6"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20"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8</w:t>
            </w:r>
          </w:p>
        </w:tc>
      </w:tr>
      <w:tr w:rsidR="009962AF" w:rsidRPr="00FF2526" w:rsidTr="0097771B">
        <w:trPr>
          <w:gridAfter w:val="1"/>
          <w:wAfter w:w="6" w:type="dxa"/>
          <w:trHeight w:val="2574"/>
          <w:jc w:val="center"/>
        </w:trPr>
        <w:tc>
          <w:tcPr>
            <w:tcW w:w="1994" w:type="dxa"/>
          </w:tcPr>
          <w:p w:rsidR="009962AF" w:rsidRPr="00FF2526" w:rsidRDefault="009962AF" w:rsidP="00E473BC">
            <w:pPr>
              <w:spacing w:line="360" w:lineRule="auto"/>
              <w:jc w:val="both"/>
              <w:rPr>
                <w:rFonts w:ascii="Times New Roman" w:hAnsi="Times New Roman" w:cs="Times New Roman"/>
                <w:sz w:val="24"/>
                <w:szCs w:val="24"/>
              </w:rPr>
            </w:pPr>
            <w:r w:rsidRPr="00FF2526">
              <w:rPr>
                <w:rFonts w:ascii="Times New Roman" w:hAnsi="Times New Roman" w:cs="Times New Roman"/>
                <w:sz w:val="24"/>
                <w:szCs w:val="24"/>
              </w:rPr>
              <w:lastRenderedPageBreak/>
              <w:t>Социальное</w:t>
            </w:r>
          </w:p>
        </w:tc>
        <w:tc>
          <w:tcPr>
            <w:tcW w:w="4678" w:type="dxa"/>
          </w:tcPr>
          <w:p w:rsidR="009962AF" w:rsidRPr="00FF2526" w:rsidRDefault="009962AF" w:rsidP="00E473BC">
            <w:pPr>
              <w:spacing w:line="360" w:lineRule="auto"/>
              <w:ind w:firstLine="33"/>
              <w:rPr>
                <w:rFonts w:ascii="Times New Roman" w:hAnsi="Times New Roman" w:cs="Times New Roman"/>
                <w:sz w:val="24"/>
                <w:szCs w:val="24"/>
              </w:rPr>
            </w:pPr>
            <w:r w:rsidRPr="00FF2526">
              <w:rPr>
                <w:rFonts w:ascii="Times New Roman" w:hAnsi="Times New Roman" w:cs="Times New Roman"/>
                <w:sz w:val="24"/>
                <w:szCs w:val="24"/>
              </w:rPr>
              <w:t>Реализация данного направления через план воспитательной работы, план работы детского объединения, планы воспитателей ГПД в форме</w:t>
            </w:r>
          </w:p>
          <w:p w:rsidR="009962AF" w:rsidRPr="00FF2526" w:rsidRDefault="009962AF" w:rsidP="00E473BC">
            <w:pPr>
              <w:spacing w:line="360" w:lineRule="auto"/>
              <w:ind w:left="447" w:hanging="447"/>
              <w:rPr>
                <w:rFonts w:ascii="Times New Roman" w:hAnsi="Times New Roman" w:cs="Times New Roman"/>
                <w:sz w:val="24"/>
                <w:szCs w:val="24"/>
              </w:rPr>
            </w:pPr>
            <w:r w:rsidRPr="00FF2526">
              <w:rPr>
                <w:rFonts w:ascii="Times New Roman" w:hAnsi="Times New Roman" w:cs="Times New Roman"/>
                <w:sz w:val="24"/>
                <w:szCs w:val="24"/>
              </w:rPr>
              <w:t>социальных проектов,</w:t>
            </w:r>
          </w:p>
          <w:p w:rsidR="009962AF" w:rsidRPr="00FF2526" w:rsidRDefault="009962AF" w:rsidP="00E473BC">
            <w:pPr>
              <w:spacing w:line="360" w:lineRule="auto"/>
              <w:ind w:left="447" w:hanging="447"/>
              <w:rPr>
                <w:rFonts w:ascii="Times New Roman" w:hAnsi="Times New Roman" w:cs="Times New Roman"/>
                <w:sz w:val="24"/>
                <w:szCs w:val="24"/>
              </w:rPr>
            </w:pPr>
            <w:r w:rsidRPr="00FF2526">
              <w:rPr>
                <w:rFonts w:ascii="Times New Roman" w:hAnsi="Times New Roman" w:cs="Times New Roman"/>
                <w:sz w:val="24"/>
                <w:szCs w:val="24"/>
              </w:rPr>
              <w:t>акции, беседы, классные</w:t>
            </w:r>
          </w:p>
          <w:p w:rsidR="009962AF" w:rsidRPr="00FF2526" w:rsidRDefault="009962AF" w:rsidP="00E473BC">
            <w:pPr>
              <w:spacing w:line="360" w:lineRule="auto"/>
              <w:ind w:left="447" w:hanging="447"/>
              <w:rPr>
                <w:rFonts w:ascii="Times New Roman" w:hAnsi="Times New Roman" w:cs="Times New Roman"/>
                <w:sz w:val="24"/>
                <w:szCs w:val="24"/>
              </w:rPr>
            </w:pPr>
            <w:r w:rsidRPr="00FF2526">
              <w:rPr>
                <w:rFonts w:ascii="Times New Roman" w:hAnsi="Times New Roman" w:cs="Times New Roman"/>
                <w:sz w:val="24"/>
                <w:szCs w:val="24"/>
              </w:rPr>
              <w:t>часы, КТД.</w:t>
            </w:r>
          </w:p>
          <w:p w:rsidR="009962AF" w:rsidRPr="00FF2526" w:rsidRDefault="009962AF" w:rsidP="00E473BC">
            <w:pPr>
              <w:spacing w:line="360" w:lineRule="auto"/>
              <w:ind w:left="447" w:hanging="447"/>
              <w:rPr>
                <w:rFonts w:ascii="Times New Roman" w:hAnsi="Times New Roman" w:cs="Times New Roman"/>
                <w:sz w:val="24"/>
                <w:szCs w:val="24"/>
              </w:rPr>
            </w:pPr>
            <w:r w:rsidRPr="00FF2526">
              <w:rPr>
                <w:rFonts w:ascii="Times New Roman" w:hAnsi="Times New Roman" w:cs="Times New Roman"/>
                <w:sz w:val="24"/>
                <w:szCs w:val="24"/>
              </w:rPr>
              <w:t>Кружок «Кукольный театр»</w:t>
            </w:r>
          </w:p>
          <w:p w:rsidR="009962AF" w:rsidRPr="00FF2526" w:rsidRDefault="009962AF" w:rsidP="00E473BC">
            <w:pPr>
              <w:spacing w:line="360" w:lineRule="auto"/>
              <w:ind w:left="447" w:hanging="447"/>
              <w:rPr>
                <w:rFonts w:ascii="Times New Roman" w:hAnsi="Times New Roman" w:cs="Times New Roman"/>
                <w:sz w:val="24"/>
                <w:szCs w:val="24"/>
              </w:rPr>
            </w:pPr>
            <w:r w:rsidRPr="00FF2526">
              <w:rPr>
                <w:rFonts w:ascii="Times New Roman" w:hAnsi="Times New Roman" w:cs="Times New Roman"/>
                <w:sz w:val="24"/>
                <w:szCs w:val="24"/>
              </w:rPr>
              <w:t>Кружок «Драматический»</w:t>
            </w:r>
          </w:p>
        </w:tc>
        <w:tc>
          <w:tcPr>
            <w:tcW w:w="66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4"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1</w:t>
            </w:r>
          </w:p>
        </w:tc>
        <w:tc>
          <w:tcPr>
            <w:tcW w:w="715"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16"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2</w:t>
            </w:r>
          </w:p>
        </w:tc>
        <w:tc>
          <w:tcPr>
            <w:tcW w:w="720" w:type="dxa"/>
          </w:tcPr>
          <w:p w:rsidR="009962AF" w:rsidRPr="00FF2526" w:rsidRDefault="009962AF" w:rsidP="00E473BC">
            <w:pPr>
              <w:spacing w:line="360" w:lineRule="auto"/>
              <w:rPr>
                <w:rFonts w:ascii="Times New Roman" w:hAnsi="Times New Roman" w:cs="Times New Roman"/>
                <w:sz w:val="24"/>
                <w:szCs w:val="24"/>
              </w:rPr>
            </w:pPr>
            <w:r w:rsidRPr="00FF2526">
              <w:rPr>
                <w:rFonts w:ascii="Times New Roman" w:hAnsi="Times New Roman" w:cs="Times New Roman"/>
                <w:sz w:val="24"/>
                <w:szCs w:val="24"/>
              </w:rPr>
              <w:t>7</w:t>
            </w:r>
          </w:p>
        </w:tc>
      </w:tr>
      <w:tr w:rsidR="009962AF" w:rsidRPr="00FF2526" w:rsidTr="0097771B">
        <w:trPr>
          <w:gridAfter w:val="1"/>
          <w:wAfter w:w="6" w:type="dxa"/>
          <w:trHeight w:val="474"/>
          <w:jc w:val="center"/>
        </w:trPr>
        <w:tc>
          <w:tcPr>
            <w:tcW w:w="1994" w:type="dxa"/>
          </w:tcPr>
          <w:p w:rsidR="009962AF" w:rsidRPr="00FF2526" w:rsidRDefault="009962AF" w:rsidP="00E473BC">
            <w:pPr>
              <w:spacing w:line="360" w:lineRule="auto"/>
              <w:jc w:val="both"/>
              <w:rPr>
                <w:rFonts w:ascii="Times New Roman" w:hAnsi="Times New Roman" w:cs="Times New Roman"/>
                <w:b/>
                <w:sz w:val="24"/>
                <w:szCs w:val="24"/>
              </w:rPr>
            </w:pPr>
            <w:r w:rsidRPr="00FF2526">
              <w:rPr>
                <w:rFonts w:ascii="Times New Roman" w:hAnsi="Times New Roman" w:cs="Times New Roman"/>
                <w:b/>
                <w:sz w:val="24"/>
                <w:szCs w:val="24"/>
              </w:rPr>
              <w:t>Нагрузка</w:t>
            </w:r>
          </w:p>
        </w:tc>
        <w:tc>
          <w:tcPr>
            <w:tcW w:w="4678" w:type="dxa"/>
          </w:tcPr>
          <w:p w:rsidR="009962AF" w:rsidRPr="00FF2526" w:rsidRDefault="009962AF" w:rsidP="00E473BC">
            <w:pPr>
              <w:spacing w:line="360" w:lineRule="auto"/>
              <w:ind w:left="447" w:hanging="447"/>
              <w:rPr>
                <w:rFonts w:ascii="Times New Roman" w:hAnsi="Times New Roman" w:cs="Times New Roman"/>
                <w:sz w:val="24"/>
                <w:szCs w:val="24"/>
              </w:rPr>
            </w:pPr>
          </w:p>
        </w:tc>
        <w:tc>
          <w:tcPr>
            <w:tcW w:w="664"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9</w:t>
            </w:r>
          </w:p>
        </w:tc>
        <w:tc>
          <w:tcPr>
            <w:tcW w:w="714"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9</w:t>
            </w:r>
          </w:p>
        </w:tc>
        <w:tc>
          <w:tcPr>
            <w:tcW w:w="715"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9</w:t>
            </w:r>
          </w:p>
        </w:tc>
        <w:tc>
          <w:tcPr>
            <w:tcW w:w="716"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9</w:t>
            </w:r>
          </w:p>
        </w:tc>
        <w:tc>
          <w:tcPr>
            <w:tcW w:w="720"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36</w:t>
            </w:r>
          </w:p>
        </w:tc>
      </w:tr>
      <w:tr w:rsidR="009962AF" w:rsidRPr="00FF2526" w:rsidTr="0097771B">
        <w:trPr>
          <w:gridAfter w:val="1"/>
          <w:wAfter w:w="6" w:type="dxa"/>
          <w:trHeight w:val="489"/>
          <w:jc w:val="center"/>
        </w:trPr>
        <w:tc>
          <w:tcPr>
            <w:tcW w:w="1994" w:type="dxa"/>
          </w:tcPr>
          <w:p w:rsidR="009962AF" w:rsidRPr="00FF2526" w:rsidRDefault="009962AF" w:rsidP="00E473BC">
            <w:pPr>
              <w:spacing w:line="360" w:lineRule="auto"/>
              <w:jc w:val="both"/>
              <w:rPr>
                <w:rFonts w:ascii="Times New Roman" w:hAnsi="Times New Roman" w:cs="Times New Roman"/>
                <w:b/>
                <w:sz w:val="24"/>
                <w:szCs w:val="24"/>
              </w:rPr>
            </w:pPr>
            <w:r w:rsidRPr="00FF2526">
              <w:rPr>
                <w:rFonts w:ascii="Times New Roman" w:hAnsi="Times New Roman" w:cs="Times New Roman"/>
                <w:b/>
                <w:sz w:val="24"/>
                <w:szCs w:val="24"/>
              </w:rPr>
              <w:t>Всего за год</w:t>
            </w:r>
          </w:p>
        </w:tc>
        <w:tc>
          <w:tcPr>
            <w:tcW w:w="4678" w:type="dxa"/>
          </w:tcPr>
          <w:p w:rsidR="009962AF" w:rsidRPr="00FF2526" w:rsidRDefault="009962AF" w:rsidP="00E473BC">
            <w:pPr>
              <w:spacing w:line="360" w:lineRule="auto"/>
              <w:ind w:left="720"/>
              <w:jc w:val="both"/>
              <w:rPr>
                <w:rFonts w:ascii="Times New Roman" w:hAnsi="Times New Roman" w:cs="Times New Roman"/>
                <w:sz w:val="24"/>
                <w:szCs w:val="24"/>
              </w:rPr>
            </w:pPr>
          </w:p>
        </w:tc>
        <w:tc>
          <w:tcPr>
            <w:tcW w:w="664"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306</w:t>
            </w:r>
          </w:p>
        </w:tc>
        <w:tc>
          <w:tcPr>
            <w:tcW w:w="714"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306</w:t>
            </w:r>
          </w:p>
        </w:tc>
        <w:tc>
          <w:tcPr>
            <w:tcW w:w="715"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306</w:t>
            </w:r>
          </w:p>
        </w:tc>
        <w:tc>
          <w:tcPr>
            <w:tcW w:w="716"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306</w:t>
            </w:r>
          </w:p>
        </w:tc>
        <w:tc>
          <w:tcPr>
            <w:tcW w:w="720" w:type="dxa"/>
          </w:tcPr>
          <w:p w:rsidR="009962AF" w:rsidRPr="00FF2526" w:rsidRDefault="009962AF" w:rsidP="00E473BC">
            <w:pPr>
              <w:spacing w:line="360" w:lineRule="auto"/>
              <w:jc w:val="center"/>
              <w:rPr>
                <w:rFonts w:ascii="Times New Roman" w:hAnsi="Times New Roman" w:cs="Times New Roman"/>
                <w:sz w:val="24"/>
                <w:szCs w:val="24"/>
              </w:rPr>
            </w:pPr>
            <w:r w:rsidRPr="00FF2526">
              <w:rPr>
                <w:rFonts w:ascii="Times New Roman" w:hAnsi="Times New Roman" w:cs="Times New Roman"/>
                <w:sz w:val="24"/>
                <w:szCs w:val="24"/>
              </w:rPr>
              <w:t>1224</w:t>
            </w:r>
          </w:p>
        </w:tc>
      </w:tr>
    </w:tbl>
    <w:p w:rsidR="009962AF" w:rsidRPr="00FF2526" w:rsidRDefault="009962AF" w:rsidP="00E473BC">
      <w:pPr>
        <w:pStyle w:val="afb"/>
        <w:spacing w:line="360" w:lineRule="auto"/>
        <w:jc w:val="both"/>
        <w:rPr>
          <w:rFonts w:ascii="Times New Roman" w:hAnsi="Times New Roman"/>
          <w:sz w:val="24"/>
          <w:szCs w:val="24"/>
        </w:rPr>
      </w:pPr>
    </w:p>
    <w:p w:rsidR="009962AF" w:rsidRPr="00FF2526" w:rsidRDefault="009962AF" w:rsidP="00E473BC">
      <w:pPr>
        <w:pStyle w:val="afb"/>
        <w:spacing w:line="360" w:lineRule="auto"/>
        <w:rPr>
          <w:rFonts w:ascii="Times New Roman" w:hAnsi="Times New Roman"/>
          <w:b/>
          <w:sz w:val="24"/>
          <w:szCs w:val="24"/>
        </w:rPr>
      </w:pPr>
    </w:p>
    <w:p w:rsidR="009962AF" w:rsidRPr="00FF2526" w:rsidRDefault="009962AF" w:rsidP="00E473BC">
      <w:pPr>
        <w:pStyle w:val="afb"/>
        <w:spacing w:line="360" w:lineRule="auto"/>
        <w:rPr>
          <w:rFonts w:ascii="Times New Roman" w:hAnsi="Times New Roman"/>
          <w:b/>
          <w:sz w:val="24"/>
          <w:szCs w:val="24"/>
        </w:rPr>
      </w:pPr>
      <w:r w:rsidRPr="00FF2526">
        <w:rPr>
          <w:rFonts w:ascii="Times New Roman" w:hAnsi="Times New Roman"/>
          <w:sz w:val="24"/>
          <w:szCs w:val="24"/>
        </w:rPr>
        <w:t>Внеурочная деятельность, организуемая классными руководителями, включает в себя работу по всем направлениям внеурочной деятельности и может проводиться в выходные дни и в каникулярное время.</w:t>
      </w:r>
    </w:p>
    <w:p w:rsidR="009962AF" w:rsidRPr="00FF2526" w:rsidRDefault="009962AF" w:rsidP="00E473BC">
      <w:pPr>
        <w:pStyle w:val="afb"/>
        <w:spacing w:line="360" w:lineRule="auto"/>
        <w:jc w:val="both"/>
        <w:rPr>
          <w:rFonts w:ascii="Times New Roman" w:hAnsi="Times New Roman"/>
          <w:b/>
          <w:bCs/>
          <w:iCs/>
          <w:sz w:val="24"/>
          <w:szCs w:val="24"/>
        </w:rPr>
      </w:pPr>
    </w:p>
    <w:p w:rsidR="009962AF" w:rsidRPr="00FF2526" w:rsidRDefault="009962AF" w:rsidP="00E473BC">
      <w:pPr>
        <w:pStyle w:val="afb"/>
        <w:spacing w:line="360" w:lineRule="auto"/>
        <w:jc w:val="both"/>
        <w:rPr>
          <w:rFonts w:ascii="Times New Roman" w:hAnsi="Times New Roman"/>
          <w:b/>
          <w:bCs/>
          <w:iCs/>
          <w:sz w:val="24"/>
          <w:szCs w:val="24"/>
        </w:rPr>
      </w:pPr>
      <w:r w:rsidRPr="00FF2526">
        <w:rPr>
          <w:rFonts w:ascii="Times New Roman" w:hAnsi="Times New Roman"/>
          <w:b/>
          <w:bCs/>
          <w:iCs/>
          <w:sz w:val="24"/>
          <w:szCs w:val="24"/>
        </w:rPr>
        <w:t>Кадровое обеспечение</w:t>
      </w:r>
    </w:p>
    <w:p w:rsidR="009962AF" w:rsidRPr="00FF2526" w:rsidRDefault="009962AF" w:rsidP="00E473BC">
      <w:pPr>
        <w:pStyle w:val="afb"/>
        <w:spacing w:line="360" w:lineRule="auto"/>
        <w:rPr>
          <w:rFonts w:ascii="Times New Roman" w:hAnsi="Times New Roman"/>
          <w:bCs/>
          <w:sz w:val="24"/>
          <w:szCs w:val="24"/>
        </w:rPr>
      </w:pPr>
      <w:r w:rsidRPr="00FF2526">
        <w:rPr>
          <w:rFonts w:ascii="Times New Roman" w:hAnsi="Times New Roman"/>
          <w:bCs/>
          <w:sz w:val="24"/>
          <w:szCs w:val="24"/>
        </w:rPr>
        <w:t>В реализации программы участвуют:</w:t>
      </w:r>
    </w:p>
    <w:p w:rsidR="009962AF" w:rsidRPr="00FF2526" w:rsidRDefault="009962AF" w:rsidP="00E473BC">
      <w:pPr>
        <w:pStyle w:val="afb"/>
        <w:numPr>
          <w:ilvl w:val="0"/>
          <w:numId w:val="73"/>
        </w:numPr>
        <w:spacing w:line="360" w:lineRule="auto"/>
        <w:rPr>
          <w:rFonts w:ascii="Times New Roman" w:hAnsi="Times New Roman"/>
          <w:bCs/>
          <w:sz w:val="24"/>
          <w:szCs w:val="24"/>
        </w:rPr>
      </w:pPr>
      <w:r w:rsidRPr="00FF2526">
        <w:rPr>
          <w:rFonts w:ascii="Times New Roman" w:hAnsi="Times New Roman"/>
          <w:bCs/>
          <w:sz w:val="24"/>
          <w:szCs w:val="24"/>
        </w:rPr>
        <w:t>собственные ресурсы школы (педагоги школы, педагоги дополнительного образования, учителя-предметники, реализующие программы внеурочной деятельности; классные руководители, преподаватель-организатор ОБЖ, библиотекарь, старшая вожатая, социальный педагог, педагог-психолог);</w:t>
      </w:r>
    </w:p>
    <w:p w:rsidR="009962AF" w:rsidRPr="00FF2526" w:rsidRDefault="009962AF" w:rsidP="00E473BC">
      <w:pPr>
        <w:pStyle w:val="afb"/>
        <w:numPr>
          <w:ilvl w:val="0"/>
          <w:numId w:val="73"/>
        </w:numPr>
        <w:spacing w:line="360" w:lineRule="auto"/>
        <w:rPr>
          <w:rFonts w:ascii="Times New Roman" w:hAnsi="Times New Roman"/>
          <w:bCs/>
          <w:sz w:val="24"/>
          <w:szCs w:val="24"/>
        </w:rPr>
      </w:pPr>
      <w:r w:rsidRPr="00FF2526">
        <w:rPr>
          <w:rFonts w:ascii="Times New Roman" w:hAnsi="Times New Roman"/>
          <w:bCs/>
          <w:sz w:val="24"/>
          <w:szCs w:val="24"/>
        </w:rPr>
        <w:t>работники Центральной детской библиотеки с. Вад;</w:t>
      </w:r>
    </w:p>
    <w:p w:rsidR="009962AF" w:rsidRPr="00FF2526" w:rsidRDefault="009962AF" w:rsidP="00E473BC">
      <w:pPr>
        <w:pStyle w:val="afb"/>
        <w:numPr>
          <w:ilvl w:val="0"/>
          <w:numId w:val="73"/>
        </w:numPr>
        <w:spacing w:line="360" w:lineRule="auto"/>
        <w:rPr>
          <w:rFonts w:ascii="Times New Roman" w:hAnsi="Times New Roman"/>
          <w:bCs/>
          <w:sz w:val="24"/>
          <w:szCs w:val="24"/>
        </w:rPr>
      </w:pPr>
      <w:r w:rsidRPr="00FF2526">
        <w:rPr>
          <w:rFonts w:ascii="Times New Roman" w:hAnsi="Times New Roman"/>
          <w:bCs/>
          <w:sz w:val="24"/>
          <w:szCs w:val="24"/>
        </w:rPr>
        <w:t>работники районного Дворца культуры и спорткомплекса «Вадский»;</w:t>
      </w:r>
    </w:p>
    <w:p w:rsidR="009962AF" w:rsidRPr="00FF2526" w:rsidRDefault="009962AF" w:rsidP="00E473BC">
      <w:pPr>
        <w:pStyle w:val="afb"/>
        <w:numPr>
          <w:ilvl w:val="0"/>
          <w:numId w:val="73"/>
        </w:numPr>
        <w:spacing w:line="360" w:lineRule="auto"/>
        <w:rPr>
          <w:rFonts w:ascii="Times New Roman" w:hAnsi="Times New Roman"/>
          <w:bCs/>
          <w:sz w:val="24"/>
          <w:szCs w:val="24"/>
        </w:rPr>
      </w:pPr>
      <w:r w:rsidRPr="00FF2526">
        <w:rPr>
          <w:rFonts w:ascii="Times New Roman" w:hAnsi="Times New Roman"/>
          <w:bCs/>
          <w:sz w:val="24"/>
          <w:szCs w:val="24"/>
        </w:rPr>
        <w:lastRenderedPageBreak/>
        <w:t>педагоги дополнительного образования МАОУ ДОД "Вадский ДООЦ", МАОУ «Вадский ДДТ», музыкальной и художественной школ, сотрудники</w:t>
      </w:r>
      <w:r w:rsidRPr="00FF2526">
        <w:rPr>
          <w:rFonts w:ascii="Times New Roman" w:hAnsi="Times New Roman"/>
          <w:sz w:val="24"/>
          <w:szCs w:val="24"/>
        </w:rPr>
        <w:t xml:space="preserve"> районного музейно-выставочного историко-краеведческого центра</w:t>
      </w:r>
      <w:r w:rsidRPr="00FF2526">
        <w:rPr>
          <w:rFonts w:ascii="Times New Roman" w:hAnsi="Times New Roman"/>
          <w:bCs/>
          <w:sz w:val="24"/>
          <w:szCs w:val="24"/>
        </w:rPr>
        <w:t>.</w:t>
      </w:r>
    </w:p>
    <w:p w:rsidR="009962AF" w:rsidRPr="00FF2526" w:rsidRDefault="009962AF" w:rsidP="00E473BC">
      <w:pPr>
        <w:pStyle w:val="afb"/>
        <w:spacing w:line="360" w:lineRule="auto"/>
        <w:jc w:val="both"/>
        <w:rPr>
          <w:rFonts w:ascii="Times New Roman" w:hAnsi="Times New Roman"/>
          <w:b/>
          <w:bCs/>
          <w:sz w:val="24"/>
          <w:szCs w:val="24"/>
        </w:rPr>
      </w:pPr>
    </w:p>
    <w:p w:rsidR="009962AF" w:rsidRPr="00FF2526" w:rsidRDefault="009962AF" w:rsidP="00E473BC">
      <w:pPr>
        <w:pStyle w:val="afb"/>
        <w:spacing w:line="360" w:lineRule="auto"/>
        <w:jc w:val="both"/>
        <w:rPr>
          <w:rFonts w:ascii="Times New Roman" w:hAnsi="Times New Roman"/>
          <w:bCs/>
          <w:sz w:val="24"/>
          <w:szCs w:val="24"/>
        </w:rPr>
      </w:pPr>
      <w:r w:rsidRPr="00FF2526">
        <w:rPr>
          <w:rFonts w:ascii="Times New Roman" w:hAnsi="Times New Roman"/>
          <w:b/>
          <w:bCs/>
          <w:sz w:val="24"/>
          <w:szCs w:val="24"/>
        </w:rPr>
        <w:t>Материально-техническое обеспечение внеурочной деятельности:</w:t>
      </w:r>
      <w:r w:rsidRPr="00FF2526">
        <w:rPr>
          <w:rFonts w:ascii="Times New Roman" w:hAnsi="Times New Roman"/>
          <w:bCs/>
          <w:sz w:val="24"/>
          <w:szCs w:val="24"/>
        </w:rPr>
        <w:t>Для организации  внеурочной деятельности в рамках ФГОС нового поколения в школе имеются следующие условия: спортивный зал, библиотека, учебные  кабинеты, оснащенные в соответствии с требованиями,  стадион  на территории школы; аудио и видеоаппаратура, музыкальная техника; необходимый спортивный инвентарь.</w:t>
      </w:r>
    </w:p>
    <w:p w:rsidR="009962AF" w:rsidRPr="00FF2526" w:rsidRDefault="009962AF" w:rsidP="00E473BC">
      <w:pPr>
        <w:spacing w:line="360" w:lineRule="auto"/>
        <w:rPr>
          <w:rFonts w:ascii="Times New Roman" w:hAnsi="Times New Roman" w:cs="Times New Roman"/>
          <w:b/>
          <w:sz w:val="24"/>
          <w:szCs w:val="24"/>
        </w:rPr>
      </w:pPr>
    </w:p>
    <w:p w:rsidR="009962AF" w:rsidRPr="00FF2526" w:rsidRDefault="009962AF" w:rsidP="00E473BC">
      <w:pPr>
        <w:spacing w:line="360" w:lineRule="auto"/>
        <w:jc w:val="center"/>
        <w:rPr>
          <w:rFonts w:ascii="Times New Roman" w:hAnsi="Times New Roman" w:cs="Times New Roman"/>
          <w:b/>
          <w:sz w:val="24"/>
          <w:szCs w:val="24"/>
        </w:rPr>
      </w:pPr>
      <w:r w:rsidRPr="00FF2526">
        <w:rPr>
          <w:rFonts w:ascii="Times New Roman" w:hAnsi="Times New Roman" w:cs="Times New Roman"/>
          <w:b/>
          <w:sz w:val="24"/>
          <w:szCs w:val="24"/>
        </w:rPr>
        <w:t>Критерии анализа и оценки эффективности реализации плана внеурочной деятельности</w:t>
      </w:r>
    </w:p>
    <w:p w:rsidR="009962AF" w:rsidRPr="00FF2526" w:rsidRDefault="009962AF" w:rsidP="00E473BC">
      <w:pPr>
        <w:numPr>
          <w:ilvl w:val="0"/>
          <w:numId w:val="67"/>
        </w:numPr>
        <w:suppressAutoHyphens w:val="0"/>
        <w:spacing w:after="0" w:line="360" w:lineRule="auto"/>
        <w:ind w:left="0" w:firstLine="0"/>
        <w:jc w:val="both"/>
        <w:rPr>
          <w:rFonts w:ascii="Times New Roman" w:hAnsi="Times New Roman" w:cs="Times New Roman"/>
          <w:sz w:val="24"/>
          <w:szCs w:val="24"/>
        </w:rPr>
      </w:pPr>
      <w:r w:rsidRPr="00FF2526">
        <w:rPr>
          <w:rFonts w:ascii="Times New Roman" w:hAnsi="Times New Roman" w:cs="Times New Roman"/>
          <w:sz w:val="24"/>
          <w:szCs w:val="24"/>
        </w:rPr>
        <w:t>включенность обучающихся во внеурочную деятельность;</w:t>
      </w:r>
    </w:p>
    <w:p w:rsidR="009962AF" w:rsidRPr="00FF2526" w:rsidRDefault="009962AF" w:rsidP="00E473BC">
      <w:pPr>
        <w:numPr>
          <w:ilvl w:val="0"/>
          <w:numId w:val="67"/>
        </w:numPr>
        <w:suppressAutoHyphens w:val="0"/>
        <w:spacing w:after="0" w:line="360" w:lineRule="auto"/>
        <w:ind w:left="0" w:firstLine="0"/>
        <w:jc w:val="both"/>
        <w:rPr>
          <w:rFonts w:ascii="Times New Roman" w:hAnsi="Times New Roman" w:cs="Times New Roman"/>
          <w:sz w:val="24"/>
          <w:szCs w:val="24"/>
        </w:rPr>
      </w:pPr>
      <w:r w:rsidRPr="00FF2526">
        <w:rPr>
          <w:rFonts w:ascii="Times New Roman" w:hAnsi="Times New Roman" w:cs="Times New Roman"/>
          <w:sz w:val="24"/>
          <w:szCs w:val="24"/>
        </w:rPr>
        <w:t xml:space="preserve"> ресурсная обеспеченность внеурочной деятельности;</w:t>
      </w:r>
    </w:p>
    <w:p w:rsidR="009962AF" w:rsidRPr="00FF2526" w:rsidRDefault="009962AF" w:rsidP="00E473BC">
      <w:pPr>
        <w:numPr>
          <w:ilvl w:val="0"/>
          <w:numId w:val="67"/>
        </w:numPr>
        <w:suppressAutoHyphens w:val="0"/>
        <w:spacing w:after="0" w:line="360" w:lineRule="auto"/>
        <w:ind w:left="0" w:firstLine="0"/>
        <w:jc w:val="both"/>
        <w:rPr>
          <w:rFonts w:ascii="Times New Roman" w:hAnsi="Times New Roman" w:cs="Times New Roman"/>
          <w:sz w:val="24"/>
          <w:szCs w:val="24"/>
        </w:rPr>
      </w:pPr>
      <w:r w:rsidRPr="00FF2526">
        <w:rPr>
          <w:rFonts w:ascii="Times New Roman" w:hAnsi="Times New Roman" w:cs="Times New Roman"/>
          <w:sz w:val="24"/>
          <w:szCs w:val="24"/>
        </w:rPr>
        <w:t xml:space="preserve"> вариативность направлений, видов и форм организации внеурочной деятельности; сформированность ценностных отношений к себе и миру (как в предметной области, вызывающей интерес ребёнка вне урока, так и в смежных областях);</w:t>
      </w:r>
    </w:p>
    <w:p w:rsidR="009962AF" w:rsidRPr="00FF2526" w:rsidRDefault="009962AF" w:rsidP="00E473BC">
      <w:pPr>
        <w:numPr>
          <w:ilvl w:val="0"/>
          <w:numId w:val="67"/>
        </w:numPr>
        <w:suppressAutoHyphens w:val="0"/>
        <w:spacing w:after="0" w:line="360" w:lineRule="auto"/>
        <w:ind w:left="0" w:firstLine="0"/>
        <w:jc w:val="both"/>
        <w:rPr>
          <w:rFonts w:ascii="Times New Roman" w:hAnsi="Times New Roman" w:cs="Times New Roman"/>
          <w:sz w:val="24"/>
          <w:szCs w:val="24"/>
        </w:rPr>
      </w:pPr>
      <w:r w:rsidRPr="00FF2526">
        <w:rPr>
          <w:rFonts w:ascii="Times New Roman" w:hAnsi="Times New Roman" w:cs="Times New Roman"/>
          <w:sz w:val="24"/>
          <w:szCs w:val="24"/>
        </w:rPr>
        <w:t xml:space="preserve"> продуктивность  внеурочной деятельности (достижения детей в выбранных видах деятельности); </w:t>
      </w:r>
    </w:p>
    <w:p w:rsidR="009962AF" w:rsidRPr="00FF2526" w:rsidRDefault="009962AF" w:rsidP="00E473BC">
      <w:pPr>
        <w:numPr>
          <w:ilvl w:val="0"/>
          <w:numId w:val="67"/>
        </w:numPr>
        <w:suppressAutoHyphens w:val="0"/>
        <w:spacing w:after="0" w:line="360" w:lineRule="auto"/>
        <w:ind w:left="0" w:firstLine="0"/>
        <w:jc w:val="both"/>
        <w:rPr>
          <w:rFonts w:ascii="Times New Roman" w:hAnsi="Times New Roman" w:cs="Times New Roman"/>
          <w:sz w:val="24"/>
          <w:szCs w:val="24"/>
        </w:rPr>
      </w:pPr>
      <w:r w:rsidRPr="00FF2526">
        <w:rPr>
          <w:rFonts w:ascii="Times New Roman" w:hAnsi="Times New Roman" w:cs="Times New Roman"/>
          <w:sz w:val="24"/>
          <w:szCs w:val="24"/>
        </w:rPr>
        <w:t>удовлетворенность участников деятельности ее организацией и результатами.</w:t>
      </w:r>
    </w:p>
    <w:p w:rsidR="009962AF" w:rsidRPr="00FF2526" w:rsidRDefault="009962AF" w:rsidP="00E473BC">
      <w:pPr>
        <w:spacing w:line="360" w:lineRule="auto"/>
        <w:rPr>
          <w:rFonts w:ascii="Times New Roman" w:hAnsi="Times New Roman" w:cs="Times New Roman"/>
          <w:b/>
          <w:sz w:val="24"/>
          <w:szCs w:val="24"/>
        </w:rPr>
      </w:pPr>
    </w:p>
    <w:p w:rsidR="009962AF" w:rsidRPr="00FF2526" w:rsidRDefault="009962AF" w:rsidP="00E473BC">
      <w:pPr>
        <w:spacing w:line="360" w:lineRule="auto"/>
        <w:ind w:right="-365"/>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Режим организации внеурочной деятельности</w:t>
      </w:r>
    </w:p>
    <w:p w:rsidR="009962AF" w:rsidRPr="00FF2526" w:rsidRDefault="009962AF" w:rsidP="00E473BC">
      <w:pPr>
        <w:spacing w:line="360" w:lineRule="auto"/>
        <w:ind w:left="-540" w:right="-365"/>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ab/>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сведения:</w:t>
      </w:r>
    </w:p>
    <w:p w:rsidR="009962AF" w:rsidRPr="00FF2526" w:rsidRDefault="009962AF" w:rsidP="00E473BC">
      <w:pPr>
        <w:spacing w:line="360" w:lineRule="auto"/>
        <w:ind w:left="-540" w:right="-365"/>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недельную (максимальную) нагрузку на обучающихся;</w:t>
      </w:r>
    </w:p>
    <w:p w:rsidR="009962AF" w:rsidRPr="00FF2526" w:rsidRDefault="009962AF" w:rsidP="00E473BC">
      <w:pPr>
        <w:spacing w:line="360" w:lineRule="auto"/>
        <w:ind w:left="-540" w:right="-365"/>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-недельное количество часов на реализацию программ по каждому направлению развития личности;</w:t>
      </w:r>
    </w:p>
    <w:p w:rsidR="009962AF" w:rsidRPr="00FF2526" w:rsidRDefault="009962AF" w:rsidP="00E473BC">
      <w:pPr>
        <w:spacing w:line="360" w:lineRule="auto"/>
        <w:ind w:left="-540" w:right="-365"/>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количество групп по направлениям.</w:t>
      </w:r>
      <w:r w:rsidRPr="00FF2526">
        <w:rPr>
          <w:rFonts w:ascii="Times New Roman" w:eastAsia="Times New Roman" w:hAnsi="Times New Roman" w:cs="Times New Roman"/>
          <w:sz w:val="24"/>
          <w:szCs w:val="24"/>
        </w:rPr>
        <w:tab/>
      </w:r>
    </w:p>
    <w:p w:rsidR="009962AF" w:rsidRPr="00FF2526" w:rsidRDefault="009962AF" w:rsidP="00E473BC">
      <w:pPr>
        <w:spacing w:line="360" w:lineRule="auto"/>
        <w:ind w:left="-180" w:right="-365"/>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ab/>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9962AF" w:rsidRPr="00FF2526" w:rsidRDefault="009962AF" w:rsidP="00E473BC">
      <w:pPr>
        <w:spacing w:line="360" w:lineRule="auto"/>
        <w:jc w:val="both"/>
        <w:rPr>
          <w:rFonts w:ascii="Times New Roman" w:eastAsia="Times New Roman" w:hAnsi="Times New Roman" w:cs="Times New Roman"/>
          <w:b/>
          <w:bCs/>
          <w:sz w:val="24"/>
          <w:szCs w:val="24"/>
        </w:rPr>
      </w:pPr>
    </w:p>
    <w:p w:rsidR="009962AF" w:rsidRPr="00FF2526" w:rsidRDefault="009962AF" w:rsidP="00E473BC">
      <w:pPr>
        <w:spacing w:line="360" w:lineRule="auto"/>
        <w:jc w:val="center"/>
        <w:rPr>
          <w:rFonts w:ascii="Times New Roman" w:eastAsia="Times New Roman" w:hAnsi="Times New Roman" w:cs="Times New Roman"/>
          <w:b/>
          <w:bCs/>
          <w:sz w:val="24"/>
          <w:szCs w:val="24"/>
        </w:rPr>
      </w:pPr>
      <w:r w:rsidRPr="00FF2526">
        <w:rPr>
          <w:rFonts w:ascii="Times New Roman" w:eastAsia="Times New Roman" w:hAnsi="Times New Roman" w:cs="Times New Roman"/>
          <w:b/>
          <w:bCs/>
          <w:sz w:val="24"/>
          <w:szCs w:val="24"/>
        </w:rPr>
        <w:t>Результаты внеурочной деятельности</w:t>
      </w:r>
    </w:p>
    <w:p w:rsidR="009962AF" w:rsidRPr="00FF2526" w:rsidRDefault="009962AF" w:rsidP="00E473BC">
      <w:pPr>
        <w:spacing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9962AF" w:rsidRPr="00FF2526" w:rsidRDefault="009962AF" w:rsidP="00E473BC">
      <w:pPr>
        <w:spacing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на ступени начального общего образования строго ориентированы на воспитательные результаты.</w:t>
      </w:r>
    </w:p>
    <w:tbl>
      <w:tblPr>
        <w:tblW w:w="9930" w:type="dxa"/>
        <w:tblInd w:w="10" w:type="dxa"/>
        <w:tblLayout w:type="fixed"/>
        <w:tblCellMar>
          <w:left w:w="0" w:type="dxa"/>
          <w:right w:w="0" w:type="dxa"/>
        </w:tblCellMar>
        <w:tblLook w:val="04A0"/>
      </w:tblPr>
      <w:tblGrid>
        <w:gridCol w:w="3530"/>
        <w:gridCol w:w="3422"/>
        <w:gridCol w:w="2978"/>
      </w:tblGrid>
      <w:tr w:rsidR="009962AF" w:rsidRPr="00FF2526" w:rsidTr="0097771B">
        <w:tc>
          <w:tcPr>
            <w:tcW w:w="3528" w:type="dxa"/>
            <w:tcBorders>
              <w:top w:val="single" w:sz="8" w:space="0" w:color="000000"/>
              <w:left w:val="single" w:sz="8" w:space="0" w:color="000000"/>
              <w:bottom w:val="single" w:sz="8" w:space="0" w:color="000000"/>
              <w:right w:val="nil"/>
            </w:tcBorders>
            <w:hideMark/>
          </w:tcPr>
          <w:p w:rsidR="009962AF" w:rsidRPr="00FF2526" w:rsidRDefault="009962AF" w:rsidP="00E473BC">
            <w:pPr>
              <w:snapToGrid w:val="0"/>
              <w:spacing w:line="360" w:lineRule="auto"/>
              <w:jc w:val="center"/>
              <w:rPr>
                <w:rFonts w:ascii="Times New Roman" w:eastAsia="Times New Roman" w:hAnsi="Times New Roman" w:cs="Times New Roman"/>
                <w:b/>
                <w:bCs/>
                <w:sz w:val="24"/>
                <w:szCs w:val="24"/>
              </w:rPr>
            </w:pPr>
            <w:r w:rsidRPr="00FF2526">
              <w:rPr>
                <w:rFonts w:ascii="Times New Roman" w:eastAsia="Times New Roman" w:hAnsi="Times New Roman" w:cs="Times New Roman"/>
                <w:b/>
                <w:bCs/>
                <w:sz w:val="24"/>
                <w:szCs w:val="24"/>
              </w:rPr>
              <w:t>Первый уровень</w:t>
            </w:r>
          </w:p>
          <w:p w:rsidR="009962AF" w:rsidRPr="00FF2526" w:rsidRDefault="009962AF" w:rsidP="00E473BC">
            <w:pPr>
              <w:spacing w:line="360" w:lineRule="auto"/>
              <w:jc w:val="center"/>
              <w:rPr>
                <w:rFonts w:ascii="Times New Roman" w:eastAsia="Times New Roman" w:hAnsi="Times New Roman" w:cs="Times New Roman"/>
                <w:b/>
                <w:bCs/>
                <w:sz w:val="24"/>
                <w:szCs w:val="24"/>
              </w:rPr>
            </w:pPr>
            <w:r w:rsidRPr="00FF2526">
              <w:rPr>
                <w:rFonts w:ascii="Times New Roman" w:eastAsia="Times New Roman" w:hAnsi="Times New Roman" w:cs="Times New Roman"/>
                <w:b/>
                <w:bCs/>
                <w:sz w:val="24"/>
                <w:szCs w:val="24"/>
              </w:rPr>
              <w:t>(знание)</w:t>
            </w:r>
          </w:p>
        </w:tc>
        <w:tc>
          <w:tcPr>
            <w:tcW w:w="3420" w:type="dxa"/>
            <w:tcBorders>
              <w:top w:val="single" w:sz="8" w:space="0" w:color="000000"/>
              <w:left w:val="single" w:sz="8" w:space="0" w:color="000000"/>
              <w:bottom w:val="single" w:sz="8" w:space="0" w:color="000000"/>
              <w:right w:val="nil"/>
            </w:tcBorders>
            <w:hideMark/>
          </w:tcPr>
          <w:p w:rsidR="009962AF" w:rsidRPr="00FF2526" w:rsidRDefault="009962AF" w:rsidP="00E473BC">
            <w:pPr>
              <w:snapToGrid w:val="0"/>
              <w:spacing w:line="360" w:lineRule="auto"/>
              <w:jc w:val="center"/>
              <w:rPr>
                <w:rFonts w:ascii="Times New Roman" w:eastAsia="Times New Roman" w:hAnsi="Times New Roman" w:cs="Times New Roman"/>
                <w:b/>
                <w:bCs/>
                <w:sz w:val="24"/>
                <w:szCs w:val="24"/>
              </w:rPr>
            </w:pPr>
            <w:r w:rsidRPr="00FF2526">
              <w:rPr>
                <w:rFonts w:ascii="Times New Roman" w:eastAsia="Times New Roman" w:hAnsi="Times New Roman" w:cs="Times New Roman"/>
                <w:b/>
                <w:bCs/>
                <w:sz w:val="24"/>
                <w:szCs w:val="24"/>
              </w:rPr>
              <w:t>Второй уровень (переживание)</w:t>
            </w:r>
          </w:p>
        </w:tc>
        <w:tc>
          <w:tcPr>
            <w:tcW w:w="2977" w:type="dxa"/>
            <w:tcBorders>
              <w:top w:val="single" w:sz="8" w:space="0" w:color="000000"/>
              <w:left w:val="single" w:sz="8" w:space="0" w:color="000000"/>
              <w:bottom w:val="single" w:sz="8" w:space="0" w:color="000000"/>
              <w:right w:val="single" w:sz="8" w:space="0" w:color="000000"/>
            </w:tcBorders>
            <w:hideMark/>
          </w:tcPr>
          <w:p w:rsidR="009962AF" w:rsidRPr="00FF2526" w:rsidRDefault="009962AF" w:rsidP="00E473BC">
            <w:pPr>
              <w:snapToGrid w:val="0"/>
              <w:spacing w:line="360" w:lineRule="auto"/>
              <w:jc w:val="center"/>
              <w:rPr>
                <w:rFonts w:ascii="Times New Roman" w:eastAsia="Times New Roman" w:hAnsi="Times New Roman" w:cs="Times New Roman"/>
                <w:b/>
                <w:bCs/>
                <w:sz w:val="24"/>
                <w:szCs w:val="24"/>
              </w:rPr>
            </w:pPr>
            <w:r w:rsidRPr="00FF2526">
              <w:rPr>
                <w:rFonts w:ascii="Times New Roman" w:eastAsia="Times New Roman" w:hAnsi="Times New Roman" w:cs="Times New Roman"/>
                <w:b/>
                <w:bCs/>
                <w:sz w:val="24"/>
                <w:szCs w:val="24"/>
              </w:rPr>
              <w:t>Третий уровень</w:t>
            </w:r>
          </w:p>
          <w:p w:rsidR="009962AF" w:rsidRPr="00FF2526" w:rsidRDefault="009962AF" w:rsidP="00E473BC">
            <w:pPr>
              <w:spacing w:line="360" w:lineRule="auto"/>
              <w:jc w:val="center"/>
              <w:rPr>
                <w:rFonts w:ascii="Times New Roman" w:eastAsia="Times New Roman" w:hAnsi="Times New Roman" w:cs="Times New Roman"/>
                <w:b/>
                <w:bCs/>
                <w:sz w:val="24"/>
                <w:szCs w:val="24"/>
              </w:rPr>
            </w:pPr>
            <w:r w:rsidRPr="00FF2526">
              <w:rPr>
                <w:rFonts w:ascii="Times New Roman" w:eastAsia="Times New Roman" w:hAnsi="Times New Roman" w:cs="Times New Roman"/>
                <w:b/>
                <w:bCs/>
                <w:sz w:val="24"/>
                <w:szCs w:val="24"/>
              </w:rPr>
              <w:t>(действие, поступок)</w:t>
            </w:r>
          </w:p>
        </w:tc>
      </w:tr>
      <w:tr w:rsidR="009962AF" w:rsidRPr="00FF2526" w:rsidTr="0097771B">
        <w:tc>
          <w:tcPr>
            <w:tcW w:w="3528" w:type="dxa"/>
            <w:tcBorders>
              <w:top w:val="nil"/>
              <w:left w:val="single" w:sz="8" w:space="0" w:color="000000"/>
              <w:bottom w:val="single" w:sz="8" w:space="0" w:color="000000"/>
              <w:right w:val="nil"/>
            </w:tcBorders>
            <w:hideMark/>
          </w:tcPr>
          <w:p w:rsidR="009962AF" w:rsidRPr="00FF2526" w:rsidRDefault="009962AF" w:rsidP="00E473BC">
            <w:pPr>
              <w:snapToGrid w:val="0"/>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Учащийся  знает и понимает общественную жизнь (достигается во взаимодействии с педагогом)</w:t>
            </w:r>
          </w:p>
          <w:p w:rsidR="009962AF" w:rsidRPr="00FF2526" w:rsidRDefault="009962AF" w:rsidP="00E473BC">
            <w:pPr>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(1 класс)</w:t>
            </w:r>
          </w:p>
        </w:tc>
        <w:tc>
          <w:tcPr>
            <w:tcW w:w="3420" w:type="dxa"/>
            <w:tcBorders>
              <w:top w:val="nil"/>
              <w:left w:val="single" w:sz="8" w:space="0" w:color="000000"/>
              <w:bottom w:val="single" w:sz="8" w:space="0" w:color="000000"/>
              <w:right w:val="nil"/>
            </w:tcBorders>
            <w:hideMark/>
          </w:tcPr>
          <w:p w:rsidR="009962AF" w:rsidRPr="00FF2526" w:rsidRDefault="009962AF" w:rsidP="00E473BC">
            <w:pPr>
              <w:snapToGrid w:val="0"/>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Учащийся  ценит общественную жизнь </w:t>
            </w:r>
          </w:p>
          <w:p w:rsidR="009962AF" w:rsidRPr="00FF2526" w:rsidRDefault="009962AF" w:rsidP="00E473BC">
            <w:pPr>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 (достигается в детской среде) </w:t>
            </w:r>
          </w:p>
          <w:p w:rsidR="009962AF" w:rsidRPr="00FF2526" w:rsidRDefault="009962AF" w:rsidP="00E473BC">
            <w:pPr>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(2-3 классы)</w:t>
            </w:r>
          </w:p>
        </w:tc>
        <w:tc>
          <w:tcPr>
            <w:tcW w:w="2977" w:type="dxa"/>
            <w:tcBorders>
              <w:top w:val="nil"/>
              <w:left w:val="single" w:sz="8" w:space="0" w:color="000000"/>
              <w:bottom w:val="single" w:sz="8" w:space="0" w:color="000000"/>
              <w:right w:val="single" w:sz="8" w:space="0" w:color="000000"/>
            </w:tcBorders>
            <w:hideMark/>
          </w:tcPr>
          <w:p w:rsidR="009962AF" w:rsidRPr="00FF2526" w:rsidRDefault="009962AF" w:rsidP="00E473BC">
            <w:pPr>
              <w:snapToGrid w:val="0"/>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Учащийся самостоятельно действует в общественной жизни (достигается во взаимодействии с социальными субъектами, в социуме) </w:t>
            </w:r>
          </w:p>
          <w:p w:rsidR="009962AF" w:rsidRPr="00FF2526" w:rsidRDefault="009962AF" w:rsidP="00E473BC">
            <w:pPr>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(4 класс)</w:t>
            </w:r>
          </w:p>
        </w:tc>
      </w:tr>
      <w:tr w:rsidR="009962AF" w:rsidRPr="00FF2526" w:rsidTr="0097771B">
        <w:tc>
          <w:tcPr>
            <w:tcW w:w="3528" w:type="dxa"/>
            <w:tcBorders>
              <w:top w:val="nil"/>
              <w:left w:val="single" w:sz="8" w:space="0" w:color="000000"/>
              <w:bottom w:val="single" w:sz="8" w:space="0" w:color="000000"/>
              <w:right w:val="nil"/>
            </w:tcBorders>
            <w:hideMark/>
          </w:tcPr>
          <w:p w:rsidR="009962AF" w:rsidRPr="00FF2526" w:rsidRDefault="009962AF" w:rsidP="00E473BC">
            <w:pPr>
              <w:snapToGrid w:val="0"/>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Приобретение учащимся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420" w:type="dxa"/>
            <w:tcBorders>
              <w:top w:val="nil"/>
              <w:left w:val="single" w:sz="8" w:space="0" w:color="000000"/>
              <w:bottom w:val="single" w:sz="8" w:space="0" w:color="000000"/>
              <w:right w:val="nil"/>
            </w:tcBorders>
            <w:hideMark/>
          </w:tcPr>
          <w:p w:rsidR="009962AF" w:rsidRPr="00FF2526" w:rsidRDefault="009962AF" w:rsidP="00E473BC">
            <w:pPr>
              <w:snapToGrid w:val="0"/>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Получение учащимся опыта переживаний. Формирование позитивных отношений учащегося  к базовым ценностям общества (человек, семья, Отечество, природа, мир, знание, труд, культура).</w:t>
            </w:r>
          </w:p>
        </w:tc>
        <w:tc>
          <w:tcPr>
            <w:tcW w:w="2977" w:type="dxa"/>
            <w:tcBorders>
              <w:top w:val="nil"/>
              <w:left w:val="single" w:sz="8" w:space="0" w:color="000000"/>
              <w:bottom w:val="single" w:sz="8" w:space="0" w:color="000000"/>
              <w:right w:val="single" w:sz="8" w:space="0" w:color="000000"/>
            </w:tcBorders>
            <w:hideMark/>
          </w:tcPr>
          <w:p w:rsidR="009962AF" w:rsidRPr="00FF2526" w:rsidRDefault="009962AF" w:rsidP="00E473BC">
            <w:pPr>
              <w:snapToGrid w:val="0"/>
              <w:spacing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Получение учащимся опыта самостоятельного социального действия.</w:t>
            </w:r>
          </w:p>
        </w:tc>
      </w:tr>
    </w:tbl>
    <w:p w:rsidR="009962AF" w:rsidRPr="00FF2526" w:rsidRDefault="009962AF" w:rsidP="00E473BC">
      <w:pPr>
        <w:spacing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9962AF" w:rsidRPr="00FF2526" w:rsidRDefault="009962AF" w:rsidP="00E473BC">
      <w:pPr>
        <w:spacing w:line="360" w:lineRule="auto"/>
        <w:jc w:val="both"/>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lastRenderedPageBreak/>
        <w:t>Взаимосвязь планируемых результатов и форм внеурочной деятельности:</w:t>
      </w:r>
    </w:p>
    <w:tbl>
      <w:tblPr>
        <w:tblW w:w="0" w:type="auto"/>
        <w:tblInd w:w="-5" w:type="dxa"/>
        <w:tblLayout w:type="fixed"/>
        <w:tblLook w:val="04A0"/>
      </w:tblPr>
      <w:tblGrid>
        <w:gridCol w:w="534"/>
        <w:gridCol w:w="1701"/>
        <w:gridCol w:w="7234"/>
      </w:tblGrid>
      <w:tr w:rsidR="009962AF" w:rsidRPr="00FF2526" w:rsidTr="0097771B">
        <w:tc>
          <w:tcPr>
            <w:tcW w:w="534"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w:t>
            </w:r>
          </w:p>
        </w:tc>
        <w:tc>
          <w:tcPr>
            <w:tcW w:w="1701"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Уровень</w:t>
            </w:r>
          </w:p>
        </w:tc>
        <w:tc>
          <w:tcPr>
            <w:tcW w:w="7234" w:type="dxa"/>
            <w:tcBorders>
              <w:top w:val="single" w:sz="4" w:space="0" w:color="000000"/>
              <w:left w:val="single" w:sz="4" w:space="0" w:color="000000"/>
              <w:bottom w:val="single" w:sz="4" w:space="0" w:color="000000"/>
              <w:right w:val="single" w:sz="4" w:space="0" w:color="000000"/>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Преимущественные формы достижения планируемых результатов</w:t>
            </w:r>
          </w:p>
        </w:tc>
      </w:tr>
      <w:tr w:rsidR="009962AF" w:rsidRPr="00FF2526" w:rsidTr="0097771B">
        <w:tc>
          <w:tcPr>
            <w:tcW w:w="534"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Первый</w:t>
            </w:r>
          </w:p>
        </w:tc>
        <w:tc>
          <w:tcPr>
            <w:tcW w:w="7234" w:type="dxa"/>
            <w:tcBorders>
              <w:top w:val="single" w:sz="4" w:space="0" w:color="000000"/>
              <w:left w:val="single" w:sz="4" w:space="0" w:color="000000"/>
              <w:bottom w:val="single" w:sz="4" w:space="0" w:color="000000"/>
              <w:right w:val="single" w:sz="4" w:space="0" w:color="000000"/>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Беседы, олимпиады, игры, культпоходы, экскурсии, социальная проба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9962AF" w:rsidRPr="00FF2526" w:rsidTr="0097771B">
        <w:tc>
          <w:tcPr>
            <w:tcW w:w="534"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Второй</w:t>
            </w:r>
          </w:p>
        </w:tc>
        <w:tc>
          <w:tcPr>
            <w:tcW w:w="7234" w:type="dxa"/>
            <w:tcBorders>
              <w:top w:val="single" w:sz="4" w:space="0" w:color="000000"/>
              <w:left w:val="single" w:sz="4" w:space="0" w:color="000000"/>
              <w:bottom w:val="single" w:sz="4" w:space="0" w:color="000000"/>
              <w:right w:val="single" w:sz="4" w:space="0" w:color="000000"/>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9962AF" w:rsidRPr="00FF2526" w:rsidTr="0097771B">
        <w:tc>
          <w:tcPr>
            <w:tcW w:w="534"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3</w:t>
            </w:r>
          </w:p>
        </w:tc>
        <w:tc>
          <w:tcPr>
            <w:tcW w:w="1701" w:type="dxa"/>
            <w:tcBorders>
              <w:top w:val="single" w:sz="4" w:space="0" w:color="000000"/>
              <w:left w:val="single" w:sz="4" w:space="0" w:color="000000"/>
              <w:bottom w:val="single" w:sz="4" w:space="0" w:color="000000"/>
              <w:right w:val="nil"/>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Третий</w:t>
            </w:r>
          </w:p>
        </w:tc>
        <w:tc>
          <w:tcPr>
            <w:tcW w:w="7234" w:type="dxa"/>
            <w:tcBorders>
              <w:top w:val="single" w:sz="4" w:space="0" w:color="000000"/>
              <w:left w:val="single" w:sz="4" w:space="0" w:color="000000"/>
              <w:bottom w:val="single" w:sz="4" w:space="0" w:color="000000"/>
              <w:right w:val="single" w:sz="4" w:space="0" w:color="000000"/>
            </w:tcBorders>
            <w:hideMark/>
          </w:tcPr>
          <w:p w:rsidR="009962AF" w:rsidRPr="00FF2526" w:rsidRDefault="009962AF" w:rsidP="00E473BC">
            <w:pPr>
              <w:snapToGrid w:val="0"/>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  социально-значимые, трудовые, творческие, художественные акции в социуме ( вне гимназии),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rsidR="009962AF" w:rsidRPr="00FF2526" w:rsidRDefault="009962AF" w:rsidP="00E473BC">
      <w:pPr>
        <w:spacing w:line="360" w:lineRule="auto"/>
        <w:jc w:val="both"/>
        <w:rPr>
          <w:rFonts w:ascii="Times New Roman" w:eastAsia="Times New Roman" w:hAnsi="Times New Roman" w:cs="Times New Roman"/>
          <w:sz w:val="24"/>
          <w:szCs w:val="24"/>
        </w:rPr>
      </w:pPr>
    </w:p>
    <w:p w:rsidR="009962AF" w:rsidRPr="00FF2526" w:rsidRDefault="009962AF" w:rsidP="00E473BC">
      <w:pPr>
        <w:spacing w:line="360" w:lineRule="auto"/>
        <w:rPr>
          <w:rFonts w:ascii="Times New Roman" w:eastAsia="Arial" w:hAnsi="Times New Roman" w:cs="Times New Roman"/>
          <w:b/>
          <w:sz w:val="24"/>
          <w:szCs w:val="24"/>
          <w:lang w:eastAsia="ar-SA"/>
        </w:rPr>
      </w:pPr>
      <w:r w:rsidRPr="00FF2526">
        <w:rPr>
          <w:rFonts w:ascii="Times New Roman" w:eastAsia="Arial" w:hAnsi="Times New Roman" w:cs="Times New Roman"/>
          <w:sz w:val="24"/>
          <w:szCs w:val="24"/>
          <w:lang w:eastAsia="ar-SA"/>
        </w:rPr>
        <w:t xml:space="preserve">     </w:t>
      </w:r>
      <w:r w:rsidRPr="00FF2526">
        <w:rPr>
          <w:rFonts w:ascii="Times New Roman" w:eastAsia="Arial" w:hAnsi="Times New Roman" w:cs="Times New Roman"/>
          <w:b/>
          <w:sz w:val="24"/>
          <w:szCs w:val="24"/>
          <w:lang w:eastAsia="ar-SA"/>
        </w:rPr>
        <w:t>Планируемые личностные результаты.</w:t>
      </w:r>
    </w:p>
    <w:p w:rsidR="009962AF" w:rsidRPr="00FF2526" w:rsidRDefault="009962AF" w:rsidP="00E473BC">
      <w:pPr>
        <w:spacing w:line="360" w:lineRule="auto"/>
        <w:rPr>
          <w:rFonts w:ascii="Times New Roman" w:eastAsia="Arial" w:hAnsi="Times New Roman" w:cs="Times New Roman"/>
          <w:b/>
          <w:sz w:val="24"/>
          <w:szCs w:val="24"/>
          <w:lang w:eastAsia="ar-SA"/>
        </w:rPr>
      </w:pPr>
    </w:p>
    <w:p w:rsidR="009962AF" w:rsidRPr="00FF2526" w:rsidRDefault="009962AF" w:rsidP="00E473BC">
      <w:pPr>
        <w:numPr>
          <w:ilvl w:val="0"/>
          <w:numId w:val="61"/>
        </w:numPr>
        <w:spacing w:after="0"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b/>
          <w:sz w:val="24"/>
          <w:szCs w:val="24"/>
          <w:lang w:eastAsia="ar-SA"/>
        </w:rPr>
        <w:t>Спортивно-оздоровительное направление</w:t>
      </w:r>
      <w:r w:rsidRPr="00FF2526">
        <w:rPr>
          <w:rFonts w:ascii="Times New Roman" w:eastAsia="Arial" w:hAnsi="Times New Roman" w:cs="Times New Roman"/>
          <w:sz w:val="24"/>
          <w:szCs w:val="24"/>
          <w:lang w:eastAsia="ar-SA"/>
        </w:rPr>
        <w:t>:</w:t>
      </w:r>
    </w:p>
    <w:p w:rsidR="009962AF" w:rsidRPr="00FF2526" w:rsidRDefault="009962AF" w:rsidP="00E473BC">
      <w:pPr>
        <w:numPr>
          <w:ilvl w:val="0"/>
          <w:numId w:val="62"/>
        </w:numPr>
        <w:spacing w:after="0" w:line="360" w:lineRule="auto"/>
        <w:ind w:firstLine="415"/>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9962AF" w:rsidRPr="00FF2526" w:rsidRDefault="009962AF" w:rsidP="00E473BC">
      <w:pPr>
        <w:numPr>
          <w:ilvl w:val="0"/>
          <w:numId w:val="62"/>
        </w:numPr>
        <w:spacing w:after="0" w:line="360" w:lineRule="auto"/>
        <w:ind w:firstLine="415"/>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Осознание  негативных факторов, пагубно  влияющих на здоровье;</w:t>
      </w:r>
    </w:p>
    <w:p w:rsidR="009962AF" w:rsidRPr="00FF2526" w:rsidRDefault="009962AF" w:rsidP="00E473BC">
      <w:pPr>
        <w:numPr>
          <w:ilvl w:val="0"/>
          <w:numId w:val="62"/>
        </w:numPr>
        <w:spacing w:after="0" w:line="360" w:lineRule="auto"/>
        <w:ind w:firstLine="415"/>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lastRenderedPageBreak/>
        <w:t>Умение  делать осознанный выбор поступков, поведения, образа жизни, позволяющих сохранить и укрепить здоровье;</w:t>
      </w:r>
    </w:p>
    <w:p w:rsidR="009962AF" w:rsidRPr="00FF2526" w:rsidRDefault="009962AF" w:rsidP="00E473BC">
      <w:pPr>
        <w:numPr>
          <w:ilvl w:val="0"/>
          <w:numId w:val="62"/>
        </w:numPr>
        <w:spacing w:after="0" w:line="360" w:lineRule="auto"/>
        <w:ind w:firstLine="415"/>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Способность выполнять правила личной гигиены и развивать готовность самостоятельно поддерживать свое здоровье;</w:t>
      </w:r>
    </w:p>
    <w:p w:rsidR="009962AF" w:rsidRPr="00FF2526" w:rsidRDefault="009962AF" w:rsidP="00E473BC">
      <w:pPr>
        <w:numPr>
          <w:ilvl w:val="0"/>
          <w:numId w:val="62"/>
        </w:numPr>
        <w:spacing w:after="0" w:line="360" w:lineRule="auto"/>
        <w:ind w:firstLine="415"/>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 xml:space="preserve">Сформированное  представление о правильном (здоровом) питании, его режиме, структуре; </w:t>
      </w:r>
    </w:p>
    <w:p w:rsidR="009962AF" w:rsidRPr="00FF2526" w:rsidRDefault="009962AF" w:rsidP="00E473BC">
      <w:pPr>
        <w:numPr>
          <w:ilvl w:val="0"/>
          <w:numId w:val="62"/>
        </w:numPr>
        <w:spacing w:after="0" w:line="360" w:lineRule="auto"/>
        <w:ind w:firstLine="415"/>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Сформированные   представление об основных компонентах культуры здоровья и здорового образа жизни;</w:t>
      </w:r>
    </w:p>
    <w:p w:rsidR="009962AF" w:rsidRPr="00FF2526" w:rsidRDefault="009962AF" w:rsidP="00E473BC">
      <w:pPr>
        <w:numPr>
          <w:ilvl w:val="0"/>
          <w:numId w:val="62"/>
        </w:numPr>
        <w:spacing w:after="0" w:line="360" w:lineRule="auto"/>
        <w:ind w:firstLine="415"/>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val="en-US" w:eastAsia="ar-SA"/>
        </w:rPr>
        <w:t>C</w:t>
      </w:r>
      <w:r w:rsidRPr="00FF2526">
        <w:rPr>
          <w:rFonts w:ascii="Times New Roman" w:eastAsia="Arial" w:hAnsi="Times New Roman" w:cs="Times New Roman"/>
          <w:sz w:val="24"/>
          <w:szCs w:val="24"/>
          <w:lang w:eastAsia="ar-SA"/>
        </w:rPr>
        <w:t>формированная  потребность заниматься физической культурой  и спортом, вести активный образ жизни.</w:t>
      </w:r>
    </w:p>
    <w:p w:rsidR="009962AF" w:rsidRPr="00FF2526" w:rsidRDefault="009962AF" w:rsidP="00E473BC">
      <w:pPr>
        <w:spacing w:line="360" w:lineRule="auto"/>
        <w:ind w:left="426"/>
        <w:rPr>
          <w:rFonts w:ascii="Times New Roman" w:eastAsia="Arial" w:hAnsi="Times New Roman" w:cs="Times New Roman"/>
          <w:sz w:val="24"/>
          <w:szCs w:val="24"/>
          <w:lang w:eastAsia="ar-SA"/>
        </w:rPr>
      </w:pPr>
    </w:p>
    <w:p w:rsidR="009962AF" w:rsidRPr="00FF2526" w:rsidRDefault="009962AF" w:rsidP="00E473BC">
      <w:pPr>
        <w:numPr>
          <w:ilvl w:val="0"/>
          <w:numId w:val="61"/>
        </w:numPr>
        <w:spacing w:after="0" w:line="360" w:lineRule="auto"/>
        <w:rPr>
          <w:rFonts w:ascii="Times New Roman" w:eastAsia="Arial" w:hAnsi="Times New Roman" w:cs="Times New Roman"/>
          <w:b/>
          <w:sz w:val="24"/>
          <w:szCs w:val="24"/>
          <w:lang w:eastAsia="ar-SA"/>
        </w:rPr>
      </w:pPr>
      <w:r w:rsidRPr="00FF2526">
        <w:rPr>
          <w:rFonts w:ascii="Times New Roman" w:eastAsia="Arial" w:hAnsi="Times New Roman" w:cs="Times New Roman"/>
          <w:b/>
          <w:sz w:val="24"/>
          <w:szCs w:val="24"/>
          <w:lang w:eastAsia="ar-SA"/>
        </w:rPr>
        <w:t>Духовно-нравственное направление:</w:t>
      </w:r>
    </w:p>
    <w:p w:rsidR="009962AF" w:rsidRPr="00FF2526" w:rsidRDefault="009962AF" w:rsidP="00E473BC">
      <w:pPr>
        <w:numPr>
          <w:ilvl w:val="0"/>
          <w:numId w:val="60"/>
        </w:numPr>
        <w:tabs>
          <w:tab w:val="num" w:pos="0"/>
          <w:tab w:val="left" w:pos="284"/>
        </w:tabs>
        <w:spacing w:after="0" w:line="360" w:lineRule="auto"/>
        <w:ind w:left="11"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9962AF" w:rsidRPr="00FF2526" w:rsidRDefault="009962AF" w:rsidP="00E473BC">
      <w:pPr>
        <w:numPr>
          <w:ilvl w:val="0"/>
          <w:numId w:val="60"/>
        </w:numPr>
        <w:tabs>
          <w:tab w:val="num" w:pos="0"/>
          <w:tab w:val="left" w:pos="284"/>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9962AF" w:rsidRPr="00FF2526" w:rsidRDefault="009962AF" w:rsidP="00E473BC">
      <w:pPr>
        <w:numPr>
          <w:ilvl w:val="0"/>
          <w:numId w:val="60"/>
        </w:numPr>
        <w:tabs>
          <w:tab w:val="num" w:pos="0"/>
          <w:tab w:val="left" w:pos="284"/>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Положительный  опыт взаимодействия со сверстниками, старшим поколением и младшими детьми в соответствии  общепринятыми нравственными нормам; сформированная коммуникативная компетенция;</w:t>
      </w:r>
    </w:p>
    <w:p w:rsidR="009962AF" w:rsidRPr="00FF2526" w:rsidRDefault="009962AF" w:rsidP="00E473BC">
      <w:pPr>
        <w:numPr>
          <w:ilvl w:val="0"/>
          <w:numId w:val="60"/>
        </w:numPr>
        <w:tabs>
          <w:tab w:val="num" w:pos="0"/>
          <w:tab w:val="left" w:pos="284"/>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Уважительное отношение к жизненным проблемам других людей, сочувствие к человеку, находящемуся в трудной ситуации;</w:t>
      </w:r>
    </w:p>
    <w:p w:rsidR="009962AF" w:rsidRPr="00FF2526" w:rsidRDefault="009962AF" w:rsidP="00E473BC">
      <w:pPr>
        <w:numPr>
          <w:ilvl w:val="0"/>
          <w:numId w:val="60"/>
        </w:numPr>
        <w:tabs>
          <w:tab w:val="num" w:pos="0"/>
          <w:tab w:val="left" w:pos="284"/>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962AF" w:rsidRPr="00FF2526" w:rsidRDefault="009962AF" w:rsidP="00E473BC">
      <w:pPr>
        <w:numPr>
          <w:ilvl w:val="0"/>
          <w:numId w:val="60"/>
        </w:numPr>
        <w:tabs>
          <w:tab w:val="num" w:pos="0"/>
          <w:tab w:val="left" w:pos="284"/>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Уважительное отношение к родителям (законным представителям), к старшим, заботливое отношение к младшим;</w:t>
      </w:r>
    </w:p>
    <w:p w:rsidR="009962AF" w:rsidRPr="00FF2526" w:rsidRDefault="009962AF" w:rsidP="00E473BC">
      <w:pPr>
        <w:numPr>
          <w:ilvl w:val="0"/>
          <w:numId w:val="60"/>
        </w:numPr>
        <w:tabs>
          <w:tab w:val="num" w:pos="0"/>
          <w:tab w:val="left" w:pos="284"/>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Знание традиций своей семьи и образовательного учреждения, бережное отношение к ним.</w:t>
      </w:r>
    </w:p>
    <w:p w:rsidR="009962AF" w:rsidRPr="00FF2526" w:rsidRDefault="009962AF" w:rsidP="00E473BC">
      <w:pPr>
        <w:tabs>
          <w:tab w:val="left" w:pos="284"/>
        </w:tabs>
        <w:spacing w:line="360" w:lineRule="auto"/>
        <w:ind w:left="284"/>
        <w:rPr>
          <w:rFonts w:ascii="Times New Roman" w:eastAsia="Arial" w:hAnsi="Times New Roman" w:cs="Times New Roman"/>
          <w:sz w:val="24"/>
          <w:szCs w:val="24"/>
          <w:lang w:eastAsia="ar-SA"/>
        </w:rPr>
      </w:pPr>
    </w:p>
    <w:p w:rsidR="009962AF" w:rsidRPr="00FF2526" w:rsidRDefault="009962AF" w:rsidP="00E473BC">
      <w:pPr>
        <w:numPr>
          <w:ilvl w:val="0"/>
          <w:numId w:val="61"/>
        </w:numPr>
        <w:spacing w:after="0" w:line="360" w:lineRule="auto"/>
        <w:rPr>
          <w:rFonts w:ascii="Times New Roman" w:eastAsia="Arial" w:hAnsi="Times New Roman" w:cs="Times New Roman"/>
          <w:b/>
          <w:sz w:val="24"/>
          <w:szCs w:val="24"/>
          <w:lang w:eastAsia="ar-SA"/>
        </w:rPr>
      </w:pPr>
      <w:r w:rsidRPr="00FF2526">
        <w:rPr>
          <w:rFonts w:ascii="Times New Roman" w:eastAsia="Arial" w:hAnsi="Times New Roman" w:cs="Times New Roman"/>
          <w:b/>
          <w:sz w:val="24"/>
          <w:szCs w:val="24"/>
          <w:lang w:eastAsia="ar-SA"/>
        </w:rPr>
        <w:t>Социальное направление:</w:t>
      </w:r>
    </w:p>
    <w:p w:rsidR="009962AF" w:rsidRPr="00FF2526" w:rsidRDefault="009962AF" w:rsidP="00E473BC">
      <w:pPr>
        <w:numPr>
          <w:ilvl w:val="0"/>
          <w:numId w:val="14"/>
        </w:numPr>
        <w:tabs>
          <w:tab w:val="clear" w:pos="1165"/>
          <w:tab w:val="num" w:pos="0"/>
        </w:tabs>
        <w:spacing w:after="0" w:line="360" w:lineRule="auto"/>
        <w:ind w:left="11" w:firstLine="273"/>
        <w:rPr>
          <w:rFonts w:ascii="Times New Roman" w:eastAsia="Arial" w:hAnsi="Times New Roman" w:cs="Times New Roman"/>
          <w:sz w:val="24"/>
          <w:szCs w:val="24"/>
          <w:lang w:eastAsia="hi-IN" w:bidi="hi-IN"/>
        </w:rPr>
      </w:pPr>
      <w:r w:rsidRPr="00FF2526">
        <w:rPr>
          <w:rFonts w:ascii="Times New Roman" w:eastAsia="Arial" w:hAnsi="Times New Roman" w:cs="Times New Roman"/>
          <w:sz w:val="24"/>
          <w:szCs w:val="24"/>
          <w:lang w:eastAsia="hi-IN" w:bidi="hi-IN"/>
        </w:rPr>
        <w:lastRenderedPageBreak/>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9962AF" w:rsidRPr="00FF2526" w:rsidRDefault="009962AF" w:rsidP="00E473BC">
      <w:pPr>
        <w:numPr>
          <w:ilvl w:val="0"/>
          <w:numId w:val="14"/>
        </w:numPr>
        <w:tabs>
          <w:tab w:val="clear" w:pos="1165"/>
          <w:tab w:val="num" w:pos="0"/>
        </w:tabs>
        <w:spacing w:after="0" w:line="360" w:lineRule="auto"/>
        <w:ind w:left="11" w:firstLine="273"/>
        <w:rPr>
          <w:rFonts w:ascii="Times New Roman" w:eastAsia="Arial" w:hAnsi="Times New Roman" w:cs="Times New Roman"/>
          <w:sz w:val="24"/>
          <w:szCs w:val="24"/>
          <w:lang w:eastAsia="hi-IN" w:bidi="hi-IN"/>
        </w:rPr>
      </w:pPr>
      <w:r w:rsidRPr="00FF2526">
        <w:rPr>
          <w:rFonts w:ascii="Times New Roman" w:eastAsia="Arial" w:hAnsi="Times New Roman" w:cs="Times New Roman"/>
          <w:sz w:val="24"/>
          <w:szCs w:val="24"/>
          <w:lang w:eastAsia="hi-IN" w:bidi="hi-IN"/>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9962AF" w:rsidRPr="00FF2526" w:rsidRDefault="009962AF" w:rsidP="00E473BC">
      <w:pPr>
        <w:numPr>
          <w:ilvl w:val="0"/>
          <w:numId w:val="14"/>
        </w:numPr>
        <w:tabs>
          <w:tab w:val="clear" w:pos="1165"/>
          <w:tab w:val="num" w:pos="0"/>
        </w:tabs>
        <w:spacing w:after="0" w:line="360" w:lineRule="auto"/>
        <w:ind w:left="11" w:firstLine="273"/>
        <w:rPr>
          <w:rFonts w:ascii="Times New Roman" w:eastAsia="Arial" w:hAnsi="Times New Roman" w:cs="Times New Roman"/>
          <w:sz w:val="24"/>
          <w:szCs w:val="24"/>
          <w:lang w:eastAsia="hi-IN" w:bidi="hi-IN"/>
        </w:rPr>
      </w:pPr>
      <w:r w:rsidRPr="00FF2526">
        <w:rPr>
          <w:rFonts w:ascii="Times New Roman" w:eastAsia="Arial" w:hAnsi="Times New Roman" w:cs="Times New Roman"/>
          <w:sz w:val="24"/>
          <w:szCs w:val="24"/>
          <w:lang w:eastAsia="hi-IN" w:bidi="hi-IN"/>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9962AF" w:rsidRPr="00FF2526" w:rsidRDefault="009962AF" w:rsidP="00E473BC">
      <w:pPr>
        <w:numPr>
          <w:ilvl w:val="0"/>
          <w:numId w:val="14"/>
        </w:numPr>
        <w:tabs>
          <w:tab w:val="clear" w:pos="1165"/>
          <w:tab w:val="num" w:pos="0"/>
        </w:tabs>
        <w:spacing w:after="0" w:line="360" w:lineRule="auto"/>
        <w:ind w:left="11" w:firstLine="273"/>
        <w:rPr>
          <w:rFonts w:ascii="Times New Roman" w:eastAsia="Arial" w:hAnsi="Times New Roman" w:cs="Times New Roman"/>
          <w:kern w:val="2"/>
          <w:sz w:val="24"/>
          <w:szCs w:val="24"/>
          <w:lang w:eastAsia="ar-SA"/>
        </w:rPr>
      </w:pPr>
      <w:r w:rsidRPr="00FF2526">
        <w:rPr>
          <w:rFonts w:ascii="Times New Roman" w:eastAsia="Arial" w:hAnsi="Times New Roman" w:cs="Times New Roman"/>
          <w:sz w:val="24"/>
          <w:szCs w:val="24"/>
          <w:lang w:eastAsia="hi-IN" w:bidi="hi-IN"/>
        </w:rPr>
        <w:t xml:space="preserve">Сформированные </w:t>
      </w:r>
      <w:r w:rsidRPr="00FF2526">
        <w:rPr>
          <w:rFonts w:ascii="Times New Roman" w:eastAsia="Arial" w:hAnsi="Times New Roman" w:cs="Times New Roman"/>
          <w:bCs/>
          <w:kern w:val="2"/>
          <w:sz w:val="24"/>
          <w:szCs w:val="24"/>
          <w:lang w:eastAsia="ar-SA"/>
        </w:rPr>
        <w:t>компетенции социального взаимодействия</w:t>
      </w:r>
      <w:r w:rsidRPr="00FF2526">
        <w:rPr>
          <w:rFonts w:ascii="Times New Roman" w:eastAsia="Arial" w:hAnsi="Times New Roman" w:cs="Times New Roman"/>
          <w:kern w:val="2"/>
          <w:sz w:val="24"/>
          <w:szCs w:val="24"/>
          <w:lang w:eastAsia="ar-SA"/>
        </w:rPr>
        <w:t xml:space="preserve">с обществом, общностью:  сотрудничество, толерантность, уважение и принятие другого, социальная мобильность; </w:t>
      </w:r>
    </w:p>
    <w:p w:rsidR="009962AF" w:rsidRPr="00FF2526" w:rsidRDefault="009962AF" w:rsidP="00E473BC">
      <w:pPr>
        <w:numPr>
          <w:ilvl w:val="0"/>
          <w:numId w:val="14"/>
        </w:numPr>
        <w:tabs>
          <w:tab w:val="clear" w:pos="1165"/>
          <w:tab w:val="num" w:pos="0"/>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Умение коммуникативно взамодействовать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9962AF" w:rsidRPr="00FF2526" w:rsidRDefault="009962AF" w:rsidP="00E473BC">
      <w:pPr>
        <w:numPr>
          <w:ilvl w:val="0"/>
          <w:numId w:val="14"/>
        </w:numPr>
        <w:tabs>
          <w:tab w:val="clear" w:pos="1165"/>
          <w:tab w:val="num" w:pos="0"/>
        </w:tabs>
        <w:spacing w:after="0" w:line="360" w:lineRule="auto"/>
        <w:ind w:left="11" w:firstLine="273"/>
        <w:textAlignment w:val="baseline"/>
        <w:rPr>
          <w:rFonts w:ascii="Times New Roman" w:eastAsia="Times New Roman" w:hAnsi="Times New Roman" w:cs="Times New Roman"/>
          <w:sz w:val="24"/>
          <w:szCs w:val="24"/>
          <w:lang w:eastAsia="ar-SA"/>
        </w:rPr>
      </w:pPr>
      <w:r w:rsidRPr="00FF2526">
        <w:rPr>
          <w:rFonts w:ascii="Times New Roman" w:eastAsia="Times New Roman" w:hAnsi="Times New Roman" w:cs="Times New Roman"/>
          <w:sz w:val="24"/>
          <w:szCs w:val="24"/>
          <w:lang w:eastAsia="ar-SA"/>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9962AF" w:rsidRPr="00FF2526" w:rsidRDefault="009962AF" w:rsidP="00E473BC">
      <w:pPr>
        <w:spacing w:line="360" w:lineRule="auto"/>
        <w:textAlignment w:val="baseline"/>
        <w:rPr>
          <w:rFonts w:ascii="Times New Roman" w:eastAsia="Times New Roman" w:hAnsi="Times New Roman" w:cs="Times New Roman"/>
          <w:sz w:val="24"/>
          <w:szCs w:val="24"/>
          <w:lang w:eastAsia="ar-SA"/>
        </w:rPr>
      </w:pPr>
    </w:p>
    <w:p w:rsidR="009962AF" w:rsidRPr="00FF2526" w:rsidRDefault="009962AF" w:rsidP="00E473BC">
      <w:pPr>
        <w:numPr>
          <w:ilvl w:val="0"/>
          <w:numId w:val="61"/>
        </w:numPr>
        <w:spacing w:after="0" w:line="360" w:lineRule="auto"/>
        <w:rPr>
          <w:rFonts w:ascii="Times New Roman" w:eastAsia="Arial" w:hAnsi="Times New Roman" w:cs="Times New Roman"/>
          <w:b/>
          <w:sz w:val="24"/>
          <w:szCs w:val="24"/>
          <w:lang w:eastAsia="ar-SA"/>
        </w:rPr>
      </w:pPr>
      <w:r w:rsidRPr="00FF2526">
        <w:rPr>
          <w:rFonts w:ascii="Times New Roman" w:eastAsia="Arial" w:hAnsi="Times New Roman" w:cs="Times New Roman"/>
          <w:b/>
          <w:sz w:val="24"/>
          <w:szCs w:val="24"/>
          <w:lang w:eastAsia="ar-SA"/>
        </w:rPr>
        <w:t>Общеинтеллектуальное направление:</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Осознанное ценностное отношение к  интеллектуально-познавательной  деятельности  и  творчеству; </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Потребность и начальные умения выражать себя в различных доступных и наиболее привлекательных для ребенка видах деятельности;</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Сформированная мотивация  к самореализации в творчестве, интеллектуально-познавательной и научно- практической деятельности;</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bCs/>
          <w:kern w:val="2"/>
          <w:sz w:val="24"/>
          <w:szCs w:val="24"/>
        </w:rPr>
      </w:pPr>
      <w:r w:rsidRPr="00FF2526">
        <w:rPr>
          <w:rFonts w:ascii="Times New Roman" w:eastAsia="Times New Roman" w:hAnsi="Times New Roman" w:cs="Times New Roman"/>
          <w:sz w:val="24"/>
          <w:szCs w:val="24"/>
        </w:rPr>
        <w:t xml:space="preserve">Сформированные компетенции </w:t>
      </w:r>
      <w:r w:rsidRPr="00FF2526">
        <w:rPr>
          <w:rFonts w:ascii="Times New Roman" w:eastAsia="Times New Roman" w:hAnsi="Times New Roman" w:cs="Times New Roman"/>
          <w:bCs/>
          <w:kern w:val="2"/>
          <w:sz w:val="24"/>
          <w:szCs w:val="24"/>
        </w:rPr>
        <w:t xml:space="preserve">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Развитие познавательных процессов: восприятия, внимания, памяти, мышления, воображения</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Способность учащихся самостоятельно  продвигаться в своем развитии, выстраивать свою образовательную траекторию;</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Освоение механизмов самостоятельного поиска и обработки новых знаний  в повседневной практике взаимодействия с миром;</w:t>
      </w:r>
    </w:p>
    <w:p w:rsidR="009962AF" w:rsidRPr="00FF2526" w:rsidRDefault="009962AF" w:rsidP="00E473BC">
      <w:pPr>
        <w:numPr>
          <w:ilvl w:val="0"/>
          <w:numId w:val="63"/>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lastRenderedPageBreak/>
        <w:t>Формирование внутреннего субъективного мира личности с учетом уникальности, ценности и психологических возможностей каждого ребенка.</w:t>
      </w:r>
    </w:p>
    <w:p w:rsidR="009962AF" w:rsidRPr="00FF2526" w:rsidRDefault="009962AF" w:rsidP="00E473BC">
      <w:pPr>
        <w:spacing w:line="360" w:lineRule="auto"/>
        <w:ind w:left="284"/>
        <w:rPr>
          <w:rFonts w:ascii="Times New Roman" w:eastAsia="Times New Roman" w:hAnsi="Times New Roman" w:cs="Times New Roman"/>
          <w:sz w:val="24"/>
          <w:szCs w:val="24"/>
        </w:rPr>
      </w:pPr>
    </w:p>
    <w:p w:rsidR="009962AF" w:rsidRPr="00FF2526" w:rsidRDefault="009962AF" w:rsidP="00E473BC">
      <w:pPr>
        <w:numPr>
          <w:ilvl w:val="0"/>
          <w:numId w:val="61"/>
        </w:numPr>
        <w:spacing w:after="0" w:line="360" w:lineRule="auto"/>
        <w:rPr>
          <w:rFonts w:ascii="Times New Roman" w:eastAsia="Arial" w:hAnsi="Times New Roman" w:cs="Times New Roman"/>
          <w:b/>
          <w:sz w:val="24"/>
          <w:szCs w:val="24"/>
          <w:lang w:eastAsia="ar-SA"/>
        </w:rPr>
      </w:pPr>
      <w:r w:rsidRPr="00FF2526">
        <w:rPr>
          <w:rFonts w:ascii="Times New Roman" w:eastAsia="Arial" w:hAnsi="Times New Roman" w:cs="Times New Roman"/>
          <w:b/>
          <w:sz w:val="24"/>
          <w:szCs w:val="24"/>
          <w:lang w:eastAsia="ar-SA"/>
        </w:rPr>
        <w:t>Общекультурное направление:</w:t>
      </w:r>
    </w:p>
    <w:p w:rsidR="009962AF" w:rsidRPr="00FF2526" w:rsidRDefault="009962AF" w:rsidP="00E473BC">
      <w:pPr>
        <w:numPr>
          <w:ilvl w:val="0"/>
          <w:numId w:val="64"/>
        </w:numPr>
        <w:spacing w:after="0" w:line="360" w:lineRule="auto"/>
        <w:ind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9962AF" w:rsidRPr="00FF2526" w:rsidRDefault="009962AF" w:rsidP="00E473BC">
      <w:pPr>
        <w:numPr>
          <w:ilvl w:val="0"/>
          <w:numId w:val="64"/>
        </w:numPr>
        <w:spacing w:after="0" w:line="360" w:lineRule="auto"/>
        <w:ind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9962AF" w:rsidRPr="00FF2526" w:rsidRDefault="009962AF" w:rsidP="00E473BC">
      <w:pPr>
        <w:numPr>
          <w:ilvl w:val="0"/>
          <w:numId w:val="60"/>
        </w:numPr>
        <w:tabs>
          <w:tab w:val="num" w:pos="0"/>
        </w:tabs>
        <w:spacing w:after="0" w:line="360" w:lineRule="auto"/>
        <w:ind w:left="11" w:firstLine="273"/>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962AF" w:rsidRPr="00FF2526" w:rsidRDefault="009962AF" w:rsidP="00E473BC">
      <w:pPr>
        <w:numPr>
          <w:ilvl w:val="0"/>
          <w:numId w:val="64"/>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lang w:val="en-US"/>
        </w:rPr>
        <w:t>C</w:t>
      </w:r>
      <w:r w:rsidRPr="00FF2526">
        <w:rPr>
          <w:rFonts w:ascii="Times New Roman" w:eastAsia="Times New Roman" w:hAnsi="Times New Roman" w:cs="Times New Roman"/>
          <w:sz w:val="24"/>
          <w:szCs w:val="24"/>
        </w:rPr>
        <w:t>формированное эстетическое отношения к окружающему миру и самому себе;</w:t>
      </w:r>
    </w:p>
    <w:p w:rsidR="009962AF" w:rsidRPr="00FF2526" w:rsidRDefault="009962AF" w:rsidP="00E473BC">
      <w:pPr>
        <w:numPr>
          <w:ilvl w:val="0"/>
          <w:numId w:val="64"/>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lang w:val="en-US"/>
        </w:rPr>
        <w:t>C</w:t>
      </w:r>
      <w:r w:rsidRPr="00FF2526">
        <w:rPr>
          <w:rFonts w:ascii="Times New Roman" w:eastAsia="Times New Roman" w:hAnsi="Times New Roman" w:cs="Times New Roman"/>
          <w:sz w:val="24"/>
          <w:szCs w:val="24"/>
        </w:rPr>
        <w:t>формированная потребность повышать свой культурный уровень; потребность  самореализации в различных видах творческой деятельности;</w:t>
      </w:r>
    </w:p>
    <w:p w:rsidR="009962AF" w:rsidRPr="00FF2526" w:rsidRDefault="009962AF" w:rsidP="00E473BC">
      <w:pPr>
        <w:numPr>
          <w:ilvl w:val="0"/>
          <w:numId w:val="64"/>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rsidR="009962AF" w:rsidRPr="00FF2526" w:rsidRDefault="009962AF" w:rsidP="00E473BC">
      <w:pPr>
        <w:numPr>
          <w:ilvl w:val="0"/>
          <w:numId w:val="64"/>
        </w:numPr>
        <w:spacing w:after="0" w:line="360" w:lineRule="auto"/>
        <w:ind w:firstLine="273"/>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Знание культурных традиций своей семьи и образовательного учреждения, бережное отношение к ним.</w:t>
      </w:r>
    </w:p>
    <w:p w:rsidR="009962AF" w:rsidRPr="00FF2526" w:rsidRDefault="009962AF" w:rsidP="00E473BC">
      <w:pPr>
        <w:spacing w:after="120" w:line="360" w:lineRule="auto"/>
        <w:rPr>
          <w:rFonts w:ascii="Times New Roman" w:eastAsia="Times New Roman" w:hAnsi="Times New Roman" w:cs="Times New Roman"/>
          <w:b/>
          <w:bCs/>
          <w:iCs/>
          <w:sz w:val="24"/>
          <w:szCs w:val="24"/>
        </w:rPr>
      </w:pPr>
      <w:r w:rsidRPr="00FF2526">
        <w:rPr>
          <w:rFonts w:ascii="Times New Roman" w:eastAsia="Times New Roman" w:hAnsi="Times New Roman" w:cs="Times New Roman"/>
          <w:b/>
          <w:bCs/>
          <w:iCs/>
          <w:sz w:val="24"/>
          <w:szCs w:val="24"/>
        </w:rPr>
        <w:t>Мониторинг эффективности внеурочной деятельности и дополнительного образования.</w:t>
      </w:r>
    </w:p>
    <w:p w:rsidR="009962AF" w:rsidRPr="00FF2526" w:rsidRDefault="009962AF" w:rsidP="00E473BC">
      <w:pPr>
        <w:tabs>
          <w:tab w:val="left" w:pos="285"/>
        </w:tabs>
        <w:spacing w:line="360" w:lineRule="auto"/>
        <w:ind w:left="-142"/>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ab/>
        <w:t>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962AF" w:rsidRPr="00FF2526" w:rsidRDefault="009962AF" w:rsidP="00E473BC">
      <w:pPr>
        <w:tabs>
          <w:tab w:val="left" w:pos="-142"/>
        </w:tabs>
        <w:spacing w:line="360" w:lineRule="auto"/>
        <w:ind w:left="-142"/>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организация работы с кадрами;</w:t>
      </w:r>
    </w:p>
    <w:p w:rsidR="009962AF" w:rsidRPr="00FF2526" w:rsidRDefault="009962AF" w:rsidP="00E473BC">
      <w:pPr>
        <w:tabs>
          <w:tab w:val="left" w:pos="-142"/>
        </w:tabs>
        <w:spacing w:line="360" w:lineRule="auto"/>
        <w:ind w:left="-142"/>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организация работы с ученическим коллективом;</w:t>
      </w:r>
    </w:p>
    <w:p w:rsidR="009962AF" w:rsidRPr="00FF2526" w:rsidRDefault="009962AF" w:rsidP="00E473BC">
      <w:pPr>
        <w:tabs>
          <w:tab w:val="left" w:pos="-142"/>
        </w:tabs>
        <w:spacing w:line="360" w:lineRule="auto"/>
        <w:ind w:left="-142"/>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организация работы с родителями, общественными организациями, социальными партнёрами;</w:t>
      </w:r>
    </w:p>
    <w:p w:rsidR="009962AF" w:rsidRPr="00FF2526" w:rsidRDefault="009962AF" w:rsidP="00E473BC">
      <w:pPr>
        <w:tabs>
          <w:tab w:val="left" w:pos="-142"/>
        </w:tabs>
        <w:spacing w:line="360" w:lineRule="auto"/>
        <w:ind w:left="-142"/>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мониторинг эффективности инновационных процессов.</w:t>
      </w:r>
    </w:p>
    <w:p w:rsidR="009962AF" w:rsidRPr="00FF2526" w:rsidRDefault="009962AF" w:rsidP="00E473BC">
      <w:pPr>
        <w:tabs>
          <w:tab w:val="left" w:pos="-142"/>
        </w:tabs>
        <w:spacing w:line="360" w:lineRule="auto"/>
        <w:ind w:left="-142"/>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9962AF" w:rsidRPr="00FF2526" w:rsidRDefault="009962AF" w:rsidP="00E473BC">
      <w:pPr>
        <w:spacing w:line="360" w:lineRule="auto"/>
        <w:ind w:firstLine="540"/>
        <w:rPr>
          <w:rFonts w:ascii="Times New Roman" w:eastAsia="Times New Roman" w:hAnsi="Times New Roman" w:cs="Times New Roman"/>
          <w:sz w:val="24"/>
          <w:szCs w:val="24"/>
        </w:rPr>
      </w:pPr>
      <w:r w:rsidRPr="00FF2526">
        <w:rPr>
          <w:rFonts w:ascii="Times New Roman" w:eastAsia="Times New Roman" w:hAnsi="Times New Roman" w:cs="Times New Roman"/>
          <w:b/>
          <w:sz w:val="24"/>
          <w:szCs w:val="24"/>
        </w:rPr>
        <w:lastRenderedPageBreak/>
        <w:t>Целью мониторинговых исследований</w:t>
      </w:r>
      <w:r w:rsidRPr="00FF2526">
        <w:rPr>
          <w:rFonts w:ascii="Times New Roman" w:eastAsia="Times New Roman" w:hAnsi="Times New Roman" w:cs="Times New Roman"/>
          <w:sz w:val="24"/>
          <w:szCs w:val="24"/>
        </w:rPr>
        <w:t xml:space="preserve"> является создание системы организации, сбора, обработки и распространения информации,  отражающей результативность  внеурочной деятельности и дополнительного образования по следующим критериям:</w:t>
      </w:r>
    </w:p>
    <w:p w:rsidR="009962AF" w:rsidRPr="00FF2526" w:rsidRDefault="009962AF" w:rsidP="00E473BC">
      <w:pPr>
        <w:numPr>
          <w:ilvl w:val="0"/>
          <w:numId w:val="65"/>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рост социальной активности обучающихся;</w:t>
      </w:r>
    </w:p>
    <w:p w:rsidR="009962AF" w:rsidRPr="00FF2526" w:rsidRDefault="009962AF" w:rsidP="00E473BC">
      <w:pPr>
        <w:numPr>
          <w:ilvl w:val="0"/>
          <w:numId w:val="65"/>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рост мотивации к активной познавательной деятельности;</w:t>
      </w:r>
    </w:p>
    <w:p w:rsidR="009962AF" w:rsidRPr="00FF2526" w:rsidRDefault="009962AF" w:rsidP="00E473BC">
      <w:pPr>
        <w:numPr>
          <w:ilvl w:val="0"/>
          <w:numId w:val="65"/>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9962AF" w:rsidRPr="00FF2526" w:rsidRDefault="009962AF" w:rsidP="00E473BC">
      <w:pPr>
        <w:numPr>
          <w:ilvl w:val="0"/>
          <w:numId w:val="65"/>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962AF" w:rsidRPr="00FF2526" w:rsidRDefault="009962AF" w:rsidP="00E473BC">
      <w:pPr>
        <w:numPr>
          <w:ilvl w:val="0"/>
          <w:numId w:val="65"/>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удовлетворенность учащихся и  родителей жиз</w:t>
      </w:r>
      <w:r w:rsidRPr="00FF2526">
        <w:rPr>
          <w:rFonts w:ascii="Times New Roman" w:eastAsia="Times New Roman" w:hAnsi="Times New Roman" w:cs="Times New Roman"/>
          <w:sz w:val="24"/>
          <w:szCs w:val="24"/>
        </w:rPr>
        <w:softHyphen/>
        <w:t>недеятельно</w:t>
      </w:r>
      <w:r w:rsidRPr="00FF2526">
        <w:rPr>
          <w:rFonts w:ascii="Times New Roman" w:eastAsia="Times New Roman" w:hAnsi="Times New Roman" w:cs="Times New Roman"/>
          <w:sz w:val="24"/>
          <w:szCs w:val="24"/>
        </w:rPr>
        <w:softHyphen/>
        <w:t xml:space="preserve">стью школы.             </w:t>
      </w:r>
    </w:p>
    <w:p w:rsidR="009962AF" w:rsidRPr="00FF2526" w:rsidRDefault="009962AF" w:rsidP="00E473BC">
      <w:pPr>
        <w:spacing w:line="360" w:lineRule="auto"/>
        <w:ind w:firstLine="540"/>
        <w:rPr>
          <w:rFonts w:ascii="Times New Roman" w:eastAsia="Times New Roman" w:hAnsi="Times New Roman" w:cs="Times New Roman"/>
          <w:b/>
          <w:sz w:val="24"/>
          <w:szCs w:val="24"/>
        </w:rPr>
      </w:pPr>
      <w:r w:rsidRPr="00FF2526">
        <w:rPr>
          <w:rFonts w:ascii="Times New Roman" w:eastAsia="Times New Roman" w:hAnsi="Times New Roman" w:cs="Times New Roman"/>
          <w:b/>
          <w:sz w:val="24"/>
          <w:szCs w:val="24"/>
        </w:rPr>
        <w:t>Объекты мониторинга:</w:t>
      </w:r>
    </w:p>
    <w:p w:rsidR="009962AF" w:rsidRPr="00FF2526" w:rsidRDefault="009962AF" w:rsidP="00E473BC">
      <w:pPr>
        <w:numPr>
          <w:ilvl w:val="0"/>
          <w:numId w:val="66"/>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Оценка востребованности форм и мероприятий внеклассной работы;</w:t>
      </w:r>
    </w:p>
    <w:p w:rsidR="009962AF" w:rsidRPr="00FF2526" w:rsidRDefault="009962AF" w:rsidP="00E473BC">
      <w:pPr>
        <w:numPr>
          <w:ilvl w:val="0"/>
          <w:numId w:val="66"/>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Сохранность контингента всех направлений внеурочной работы;</w:t>
      </w:r>
    </w:p>
    <w:p w:rsidR="009962AF" w:rsidRPr="00FF2526" w:rsidRDefault="009962AF" w:rsidP="00E473BC">
      <w:pPr>
        <w:numPr>
          <w:ilvl w:val="0"/>
          <w:numId w:val="66"/>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9962AF" w:rsidRPr="00FF2526" w:rsidRDefault="009962AF" w:rsidP="00E473BC">
      <w:pPr>
        <w:numPr>
          <w:ilvl w:val="0"/>
          <w:numId w:val="66"/>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Вовлечённость  обучающихся во внеурочную образовательную деятельность как на базе школы, так и вне ОУ;</w:t>
      </w:r>
    </w:p>
    <w:p w:rsidR="009962AF" w:rsidRPr="00FF2526" w:rsidRDefault="009962AF" w:rsidP="00E473BC">
      <w:pPr>
        <w:numPr>
          <w:ilvl w:val="0"/>
          <w:numId w:val="66"/>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Развитие и сплочение ученического коллектива, характер межличностных отношений;</w:t>
      </w:r>
    </w:p>
    <w:p w:rsidR="009962AF" w:rsidRPr="00FF2526" w:rsidRDefault="009962AF" w:rsidP="00E473BC">
      <w:pPr>
        <w:numPr>
          <w:ilvl w:val="0"/>
          <w:numId w:val="66"/>
        </w:numPr>
        <w:suppressAutoHyphens w:val="0"/>
        <w:spacing w:after="0" w:line="360" w:lineRule="auto"/>
        <w:rPr>
          <w:rFonts w:ascii="Times New Roman" w:eastAsia="Times New Roman" w:hAnsi="Times New Roman" w:cs="Times New Roman"/>
          <w:sz w:val="24"/>
          <w:szCs w:val="24"/>
        </w:rPr>
      </w:pPr>
      <w:r w:rsidRPr="00FF2526">
        <w:rPr>
          <w:rFonts w:ascii="Times New Roman" w:eastAsia="Times New Roman" w:hAnsi="Times New Roman" w:cs="Times New Roman"/>
          <w:sz w:val="24"/>
          <w:szCs w:val="24"/>
        </w:rPr>
        <w:t>Результативность участия субъектов образования в целевых программах и проектах различного уровня.</w:t>
      </w:r>
    </w:p>
    <w:p w:rsidR="009C300F" w:rsidRPr="00FF2526" w:rsidRDefault="009C300F" w:rsidP="00E473BC">
      <w:pPr>
        <w:pStyle w:val="af2"/>
        <w:numPr>
          <w:ilvl w:val="0"/>
          <w:numId w:val="66"/>
        </w:numPr>
        <w:rPr>
          <w:b/>
          <w:bCs/>
        </w:rPr>
      </w:pPr>
      <w:r w:rsidRPr="00FF2526">
        <w:rPr>
          <w:b/>
          <w:bCs/>
        </w:rPr>
        <w:t>План-график проведения мониторинговых исследований  в 1-4 классах</w:t>
      </w:r>
    </w:p>
    <w:tbl>
      <w:tblPr>
        <w:tblW w:w="10036" w:type="dxa"/>
        <w:tblInd w:w="-5" w:type="dxa"/>
        <w:tblLayout w:type="fixed"/>
        <w:tblLook w:val="04A0"/>
      </w:tblPr>
      <w:tblGrid>
        <w:gridCol w:w="417"/>
        <w:gridCol w:w="2702"/>
        <w:gridCol w:w="3657"/>
        <w:gridCol w:w="1275"/>
        <w:gridCol w:w="1985"/>
      </w:tblGrid>
      <w:tr w:rsidR="009C300F" w:rsidRPr="00FF2526" w:rsidTr="0097771B">
        <w:trPr>
          <w:trHeight w:val="886"/>
        </w:trPr>
        <w:tc>
          <w:tcPr>
            <w:tcW w:w="41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 xml:space="preserve">№ </w:t>
            </w:r>
          </w:p>
        </w:tc>
        <w:tc>
          <w:tcPr>
            <w:tcW w:w="2702"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Параметр</w:t>
            </w:r>
          </w:p>
        </w:tc>
        <w:tc>
          <w:tcPr>
            <w:tcW w:w="365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Источник исследования. Методики</w:t>
            </w:r>
          </w:p>
        </w:tc>
        <w:tc>
          <w:tcPr>
            <w:tcW w:w="1275"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Время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Ответственный</w:t>
            </w:r>
          </w:p>
        </w:tc>
      </w:tr>
      <w:tr w:rsidR="009C300F" w:rsidRPr="00FF2526" w:rsidTr="0097771B">
        <w:trPr>
          <w:trHeight w:val="1033"/>
        </w:trPr>
        <w:tc>
          <w:tcPr>
            <w:tcW w:w="41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1</w:t>
            </w:r>
          </w:p>
        </w:tc>
        <w:tc>
          <w:tcPr>
            <w:tcW w:w="2702" w:type="dxa"/>
            <w:tcBorders>
              <w:top w:val="single" w:sz="4" w:space="0" w:color="000000"/>
              <w:left w:val="single" w:sz="4" w:space="0" w:color="000000"/>
              <w:bottom w:val="single" w:sz="4" w:space="0" w:color="000000"/>
              <w:right w:val="nil"/>
            </w:tcBorders>
            <w:hideMark/>
          </w:tcPr>
          <w:p w:rsidR="009C300F" w:rsidRPr="00FF2526" w:rsidRDefault="009C300F" w:rsidP="00E473BC">
            <w:pPr>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Ценностные ориентации школьников</w:t>
            </w:r>
          </w:p>
        </w:tc>
        <w:tc>
          <w:tcPr>
            <w:tcW w:w="365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 xml:space="preserve">Анкета по оценке показателей воспитанности учащихся </w:t>
            </w:r>
          </w:p>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(методика Н. Капустиной)</w:t>
            </w:r>
          </w:p>
        </w:tc>
        <w:tc>
          <w:tcPr>
            <w:tcW w:w="1275"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Ноябрь, апрель</w:t>
            </w:r>
          </w:p>
        </w:tc>
        <w:tc>
          <w:tcPr>
            <w:tcW w:w="1985" w:type="dxa"/>
            <w:tcBorders>
              <w:top w:val="single" w:sz="4" w:space="0" w:color="000000"/>
              <w:left w:val="single" w:sz="4" w:space="0" w:color="000000"/>
              <w:bottom w:val="single" w:sz="4" w:space="0" w:color="000000"/>
              <w:right w:val="single" w:sz="4" w:space="0" w:color="000000"/>
            </w:tcBorders>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Зам.директора по ВР, классные руководители</w:t>
            </w:r>
          </w:p>
        </w:tc>
      </w:tr>
      <w:tr w:rsidR="009C300F" w:rsidRPr="00FF2526" w:rsidTr="0097771B">
        <w:trPr>
          <w:trHeight w:val="1408"/>
        </w:trPr>
        <w:tc>
          <w:tcPr>
            <w:tcW w:w="41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lastRenderedPageBreak/>
              <w:t>2</w:t>
            </w:r>
          </w:p>
        </w:tc>
        <w:tc>
          <w:tcPr>
            <w:tcW w:w="2702" w:type="dxa"/>
            <w:tcBorders>
              <w:top w:val="single" w:sz="4" w:space="0" w:color="000000"/>
              <w:left w:val="single" w:sz="4" w:space="0" w:color="000000"/>
              <w:bottom w:val="single" w:sz="4" w:space="0" w:color="000000"/>
              <w:right w:val="nil"/>
            </w:tcBorders>
            <w:hideMark/>
          </w:tcPr>
          <w:p w:rsidR="009C300F" w:rsidRPr="00FF2526" w:rsidRDefault="009C300F" w:rsidP="00E473BC">
            <w:pPr>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Доля занятых в системе дополнительного образования</w:t>
            </w:r>
          </w:p>
        </w:tc>
        <w:tc>
          <w:tcPr>
            <w:tcW w:w="365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Журналы дополнительного образования</w:t>
            </w:r>
          </w:p>
        </w:tc>
        <w:tc>
          <w:tcPr>
            <w:tcW w:w="1275"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Сентябрь, май</w:t>
            </w:r>
          </w:p>
        </w:tc>
        <w:tc>
          <w:tcPr>
            <w:tcW w:w="1985" w:type="dxa"/>
            <w:tcBorders>
              <w:top w:val="single" w:sz="4" w:space="0" w:color="000000"/>
              <w:left w:val="single" w:sz="4" w:space="0" w:color="000000"/>
              <w:bottom w:val="single" w:sz="4" w:space="0" w:color="000000"/>
              <w:right w:val="single" w:sz="4" w:space="0" w:color="000000"/>
            </w:tcBorders>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Зам.директора по ВР, классные руководители</w:t>
            </w:r>
          </w:p>
        </w:tc>
      </w:tr>
      <w:tr w:rsidR="009C300F" w:rsidRPr="00FF2526" w:rsidTr="0097771B">
        <w:trPr>
          <w:trHeight w:val="989"/>
        </w:trPr>
        <w:tc>
          <w:tcPr>
            <w:tcW w:w="41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3</w:t>
            </w:r>
          </w:p>
        </w:tc>
        <w:tc>
          <w:tcPr>
            <w:tcW w:w="2702" w:type="dxa"/>
            <w:tcBorders>
              <w:top w:val="single" w:sz="4" w:space="0" w:color="000000"/>
              <w:left w:val="single" w:sz="4" w:space="0" w:color="000000"/>
              <w:bottom w:val="single" w:sz="4" w:space="0" w:color="000000"/>
              <w:right w:val="nil"/>
            </w:tcBorders>
            <w:hideMark/>
          </w:tcPr>
          <w:p w:rsidR="009C300F" w:rsidRPr="00FF2526" w:rsidRDefault="009C300F" w:rsidP="00E473BC">
            <w:pPr>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Социальная активность обучающегося</w:t>
            </w:r>
          </w:p>
        </w:tc>
        <w:tc>
          <w:tcPr>
            <w:tcW w:w="365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 xml:space="preserve">Творческие достижения воспитанников </w:t>
            </w:r>
          </w:p>
        </w:tc>
        <w:tc>
          <w:tcPr>
            <w:tcW w:w="1275"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Май</w:t>
            </w:r>
          </w:p>
        </w:tc>
        <w:tc>
          <w:tcPr>
            <w:tcW w:w="1985" w:type="dxa"/>
            <w:tcBorders>
              <w:top w:val="single" w:sz="4" w:space="0" w:color="000000"/>
              <w:left w:val="single" w:sz="4" w:space="0" w:color="000000"/>
              <w:bottom w:val="single" w:sz="4" w:space="0" w:color="000000"/>
              <w:right w:val="single" w:sz="4" w:space="0" w:color="000000"/>
            </w:tcBorders>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Зам.директора по ВР, классные руководители</w:t>
            </w:r>
          </w:p>
        </w:tc>
      </w:tr>
      <w:tr w:rsidR="009C300F" w:rsidRPr="00FF2526" w:rsidTr="0097771B">
        <w:trPr>
          <w:trHeight w:val="848"/>
        </w:trPr>
        <w:tc>
          <w:tcPr>
            <w:tcW w:w="417"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4</w:t>
            </w:r>
          </w:p>
        </w:tc>
        <w:tc>
          <w:tcPr>
            <w:tcW w:w="2702" w:type="dxa"/>
            <w:tcBorders>
              <w:top w:val="single" w:sz="4" w:space="0" w:color="000000"/>
              <w:left w:val="single" w:sz="4" w:space="0" w:color="000000"/>
              <w:bottom w:val="single" w:sz="4" w:space="0" w:color="000000"/>
              <w:right w:val="nil"/>
            </w:tcBorders>
            <w:hideMark/>
          </w:tcPr>
          <w:p w:rsidR="009C300F" w:rsidRPr="00FF2526" w:rsidRDefault="009C300F" w:rsidP="00E473BC">
            <w:pPr>
              <w:spacing w:line="360" w:lineRule="auto"/>
              <w:rPr>
                <w:rFonts w:ascii="Times New Roman" w:eastAsia="Arial" w:hAnsi="Times New Roman" w:cs="Times New Roman"/>
                <w:sz w:val="24"/>
                <w:szCs w:val="24"/>
                <w:lang w:eastAsia="ar-SA"/>
              </w:rPr>
            </w:pPr>
            <w:r w:rsidRPr="00FF2526">
              <w:rPr>
                <w:rFonts w:ascii="Times New Roman" w:eastAsia="Arial" w:hAnsi="Times New Roman" w:cs="Times New Roman"/>
                <w:sz w:val="24"/>
                <w:szCs w:val="24"/>
                <w:lang w:eastAsia="ar-SA"/>
              </w:rPr>
              <w:t>Степень удовлетворенности родителей работой ОУ</w:t>
            </w:r>
          </w:p>
        </w:tc>
        <w:tc>
          <w:tcPr>
            <w:tcW w:w="3657" w:type="dxa"/>
            <w:tcBorders>
              <w:top w:val="single" w:sz="4" w:space="0" w:color="000000"/>
              <w:left w:val="single" w:sz="4" w:space="0" w:color="000000"/>
              <w:bottom w:val="single" w:sz="4" w:space="0" w:color="000000"/>
              <w:right w:val="nil"/>
            </w:tcBorders>
            <w:hideMark/>
          </w:tcPr>
          <w:p w:rsidR="009C300F" w:rsidRPr="00FF2526" w:rsidRDefault="009C300F" w:rsidP="00E473BC">
            <w:pPr>
              <w:spacing w:line="360" w:lineRule="auto"/>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Методика изучения удовлетворенности родителей работой образовательной организации  Е.Н. Степанова</w:t>
            </w:r>
          </w:p>
        </w:tc>
        <w:tc>
          <w:tcPr>
            <w:tcW w:w="1275" w:type="dxa"/>
            <w:tcBorders>
              <w:top w:val="single" w:sz="4" w:space="0" w:color="000000"/>
              <w:left w:val="single" w:sz="4" w:space="0" w:color="000000"/>
              <w:bottom w:val="single" w:sz="4" w:space="0" w:color="000000"/>
              <w:right w:val="nil"/>
            </w:tcBorders>
            <w:hideMark/>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Апрель</w:t>
            </w:r>
          </w:p>
        </w:tc>
        <w:tc>
          <w:tcPr>
            <w:tcW w:w="1985" w:type="dxa"/>
            <w:tcBorders>
              <w:top w:val="single" w:sz="4" w:space="0" w:color="000000"/>
              <w:left w:val="single" w:sz="4" w:space="0" w:color="000000"/>
              <w:bottom w:val="single" w:sz="4" w:space="0" w:color="000000"/>
              <w:right w:val="single" w:sz="4" w:space="0" w:color="000000"/>
            </w:tcBorders>
          </w:tcPr>
          <w:p w:rsidR="009C300F" w:rsidRPr="00FF2526" w:rsidRDefault="009C300F" w:rsidP="00E473BC">
            <w:pPr>
              <w:snapToGrid w:val="0"/>
              <w:spacing w:line="360" w:lineRule="auto"/>
              <w:jc w:val="both"/>
              <w:rPr>
                <w:rFonts w:ascii="Times New Roman" w:eastAsia="Times New Roman" w:hAnsi="Times New Roman" w:cs="Times New Roman"/>
                <w:bCs/>
                <w:sz w:val="24"/>
                <w:szCs w:val="24"/>
              </w:rPr>
            </w:pPr>
            <w:r w:rsidRPr="00FF2526">
              <w:rPr>
                <w:rFonts w:ascii="Times New Roman" w:eastAsia="Times New Roman" w:hAnsi="Times New Roman" w:cs="Times New Roman"/>
                <w:bCs/>
                <w:sz w:val="24"/>
                <w:szCs w:val="24"/>
              </w:rPr>
              <w:t>Зам.директора по ВР, классные руководители</w:t>
            </w:r>
          </w:p>
        </w:tc>
      </w:tr>
    </w:tbl>
    <w:p w:rsidR="00912DB1" w:rsidRPr="00FF2526" w:rsidRDefault="00912DB1" w:rsidP="00E473BC">
      <w:pPr>
        <w:spacing w:after="0" w:line="360" w:lineRule="auto"/>
        <w:ind w:firstLine="709"/>
        <w:jc w:val="both"/>
        <w:rPr>
          <w:rFonts w:ascii="Times New Roman" w:hAnsi="Times New Roman" w:cs="Times New Roman"/>
          <w:sz w:val="24"/>
          <w:szCs w:val="24"/>
        </w:rPr>
      </w:pPr>
    </w:p>
    <w:p w:rsidR="00156537" w:rsidRPr="00FF2526" w:rsidRDefault="00865D7F" w:rsidP="00E473BC">
      <w:pPr>
        <w:tabs>
          <w:tab w:val="left" w:pos="0"/>
          <w:tab w:val="right" w:leader="dot" w:pos="9639"/>
        </w:tabs>
        <w:spacing w:before="240" w:after="120" w:line="360" w:lineRule="auto"/>
        <w:jc w:val="center"/>
        <w:outlineLvl w:val="1"/>
        <w:rPr>
          <w:rFonts w:ascii="Times New Roman" w:hAnsi="Times New Roman" w:cs="Times New Roman"/>
          <w:b/>
          <w:sz w:val="24"/>
          <w:szCs w:val="24"/>
        </w:rPr>
      </w:pPr>
      <w:bookmarkStart w:id="12" w:name="_Toc415833120"/>
      <w:r w:rsidRPr="00FF2526">
        <w:rPr>
          <w:rFonts w:ascii="Times New Roman" w:hAnsi="Times New Roman" w:cs="Times New Roman"/>
          <w:b/>
          <w:sz w:val="24"/>
          <w:szCs w:val="24"/>
        </w:rPr>
        <w:t>3</w:t>
      </w:r>
      <w:r w:rsidR="00156537" w:rsidRPr="00FF2526">
        <w:rPr>
          <w:rFonts w:ascii="Times New Roman" w:hAnsi="Times New Roman" w:cs="Times New Roman"/>
          <w:b/>
          <w:sz w:val="24"/>
          <w:szCs w:val="24"/>
        </w:rPr>
        <w:t xml:space="preserve">.3. </w:t>
      </w:r>
      <w:r w:rsidR="00F13801" w:rsidRPr="00FF2526">
        <w:rPr>
          <w:rFonts w:ascii="Times New Roman" w:hAnsi="Times New Roman" w:cs="Times New Roman"/>
          <w:b/>
          <w:sz w:val="24"/>
          <w:szCs w:val="24"/>
        </w:rPr>
        <w:t>Организационный раздел</w:t>
      </w:r>
      <w:bookmarkEnd w:id="12"/>
    </w:p>
    <w:p w:rsidR="00545616" w:rsidRPr="00FF2526" w:rsidRDefault="00865D7F" w:rsidP="00E473BC">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13" w:name="_Toc415833121"/>
      <w:r w:rsidRPr="00FF2526">
        <w:rPr>
          <w:rFonts w:ascii="Times New Roman" w:hAnsi="Times New Roman" w:cs="Times New Roman"/>
          <w:b/>
          <w:color w:val="auto"/>
          <w:sz w:val="24"/>
          <w:szCs w:val="24"/>
        </w:rPr>
        <w:t>3</w:t>
      </w:r>
      <w:r w:rsidR="00C16375" w:rsidRPr="00FF2526">
        <w:rPr>
          <w:rFonts w:ascii="Times New Roman" w:hAnsi="Times New Roman" w:cs="Times New Roman"/>
          <w:b/>
          <w:color w:val="auto"/>
          <w:sz w:val="24"/>
          <w:szCs w:val="24"/>
        </w:rPr>
        <w:t>.3.1. Учебный план</w:t>
      </w:r>
      <w:bookmarkEnd w:id="13"/>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color w:val="auto"/>
          <w:spacing w:val="-2"/>
          <w:sz w:val="24"/>
          <w:szCs w:val="24"/>
        </w:rPr>
        <w:t xml:space="preserve">Учебный план МАОУ «Вадская СОШ», реализующих АООП НОО </w:t>
      </w:r>
      <w:r w:rsidRPr="00FF2526">
        <w:rPr>
          <w:rFonts w:ascii="Times New Roman" w:hAnsi="Times New Roman"/>
          <w:color w:val="auto"/>
          <w:sz w:val="24"/>
          <w:szCs w:val="24"/>
        </w:rPr>
        <w:t>обучающихся с ЗПР (вариант 7.2) (далее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473BC" w:rsidRPr="00FF2526" w:rsidRDefault="00E473BC" w:rsidP="00E473BC">
      <w:pPr>
        <w:shd w:val="clear" w:color="auto" w:fill="FFFFFF"/>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FF2526">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FF2526">
        <w:rPr>
          <w:rFonts w:ascii="Times New Roman" w:hAnsi="Times New Roman"/>
          <w:color w:val="auto"/>
          <w:sz w:val="24"/>
          <w:szCs w:val="24"/>
        </w:rPr>
        <w:t>с целью коррекции недостатков психофизического развития обучающихся</w:t>
      </w:r>
      <w:r w:rsidRPr="00FF2526">
        <w:rPr>
          <w:rFonts w:ascii="Times New Roman" w:hAnsi="Times New Roman"/>
          <w:color w:val="auto"/>
          <w:spacing w:val="-4"/>
          <w:sz w:val="24"/>
          <w:szCs w:val="24"/>
        </w:rPr>
        <w:t>.</w:t>
      </w:r>
    </w:p>
    <w:p w:rsidR="00E473BC" w:rsidRPr="00FF2526" w:rsidRDefault="00E473BC" w:rsidP="00E473BC">
      <w:pPr>
        <w:pStyle w:val="af"/>
        <w:spacing w:line="360" w:lineRule="auto"/>
        <w:ind w:firstLine="709"/>
        <w:rPr>
          <w:rFonts w:ascii="Times New Roman" w:hAnsi="Times New Roman"/>
          <w:sz w:val="24"/>
          <w:szCs w:val="24"/>
        </w:rPr>
      </w:pPr>
      <w:r w:rsidRPr="00FF2526">
        <w:rPr>
          <w:rFonts w:ascii="Times New Roman" w:hAnsi="Times New Roman"/>
          <w:color w:val="auto"/>
          <w:sz w:val="24"/>
          <w:szCs w:val="24"/>
        </w:rPr>
        <w:lastRenderedPageBreak/>
        <w:t>Учебный план состоит из двух частей — обязательной части и части, формируемой участниками образовательных отношений.</w:t>
      </w:r>
    </w:p>
    <w:p w:rsidR="00E473BC" w:rsidRPr="00FF2526" w:rsidRDefault="00E473BC" w:rsidP="00E473BC">
      <w:pPr>
        <w:pStyle w:val="af"/>
        <w:spacing w:line="360" w:lineRule="auto"/>
        <w:ind w:firstLine="709"/>
        <w:rPr>
          <w:rFonts w:ascii="Times New Roman" w:hAnsi="Times New Roman"/>
          <w:sz w:val="24"/>
          <w:szCs w:val="24"/>
        </w:rPr>
      </w:pPr>
      <w:r w:rsidRPr="00FF2526">
        <w:rPr>
          <w:rFonts w:ascii="Times New Roman" w:hAnsi="Times New Roman"/>
          <w:b/>
          <w:i/>
          <w:sz w:val="24"/>
          <w:szCs w:val="24"/>
        </w:rPr>
        <w:t>Обязательная часть учебного плана</w:t>
      </w:r>
      <w:r w:rsidRPr="00FF2526">
        <w:rPr>
          <w:rFonts w:ascii="Times New Roman" w:hAnsi="Times New Roman"/>
          <w:sz w:val="24"/>
          <w:szCs w:val="24"/>
        </w:rPr>
        <w:t xml:space="preserve"> определяет </w:t>
      </w:r>
      <w:r w:rsidRPr="00FF2526">
        <w:rPr>
          <w:rFonts w:ascii="Times New Roman" w:hAnsi="Times New Roman"/>
          <w:spacing w:val="2"/>
          <w:sz w:val="24"/>
          <w:szCs w:val="24"/>
        </w:rPr>
        <w:t>состав учебных предметов обязательных предметных обла</w:t>
      </w:r>
      <w:r w:rsidRPr="00FF2526">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E473BC" w:rsidRPr="00FF2526" w:rsidRDefault="00E473BC" w:rsidP="00E473BC">
      <w:pPr>
        <w:pStyle w:val="af"/>
        <w:spacing w:line="360" w:lineRule="auto"/>
        <w:ind w:firstLine="709"/>
        <w:rPr>
          <w:rFonts w:ascii="Times New Roman" w:hAnsi="Times New Roman"/>
          <w:sz w:val="24"/>
          <w:szCs w:val="24"/>
        </w:rPr>
      </w:pPr>
      <w:r w:rsidRPr="00FF2526">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FF2526">
        <w:rPr>
          <w:rFonts w:ascii="Times New Roman" w:hAnsi="Times New Roman"/>
          <w:sz w:val="24"/>
          <w:szCs w:val="24"/>
        </w:rPr>
        <w:t xml:space="preserve"> важнейших целей современного образования обучающихся с ЗПР:</w:t>
      </w:r>
    </w:p>
    <w:p w:rsidR="00E473BC" w:rsidRPr="00FF2526" w:rsidRDefault="00E473BC" w:rsidP="00E473BC">
      <w:pPr>
        <w:pStyle w:val="af1"/>
        <w:spacing w:line="360" w:lineRule="auto"/>
        <w:ind w:firstLine="709"/>
        <w:rPr>
          <w:rFonts w:ascii="Times New Roman" w:hAnsi="Times New Roman"/>
          <w:sz w:val="24"/>
          <w:szCs w:val="24"/>
        </w:rPr>
      </w:pPr>
      <w:r w:rsidRPr="00FF2526">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473BC" w:rsidRPr="00FF2526" w:rsidRDefault="00E473BC" w:rsidP="00E473BC">
      <w:pPr>
        <w:pStyle w:val="af1"/>
        <w:spacing w:line="360" w:lineRule="auto"/>
        <w:ind w:firstLine="709"/>
        <w:rPr>
          <w:rFonts w:ascii="Times New Roman" w:hAnsi="Times New Roman"/>
          <w:sz w:val="24"/>
          <w:szCs w:val="24"/>
        </w:rPr>
      </w:pPr>
      <w:r w:rsidRPr="00FF2526">
        <w:rPr>
          <w:rFonts w:ascii="Times New Roman" w:hAnsi="Times New Roman"/>
          <w:sz w:val="24"/>
          <w:szCs w:val="24"/>
        </w:rPr>
        <w:t xml:space="preserve">готовность обучающихся к продолжению образования на </w:t>
      </w:r>
      <w:r w:rsidRPr="00FF2526">
        <w:rPr>
          <w:rFonts w:ascii="Times New Roman" w:hAnsi="Times New Roman"/>
          <w:spacing w:val="2"/>
          <w:sz w:val="24"/>
          <w:szCs w:val="24"/>
        </w:rPr>
        <w:t>последующей ступени основного общего образования</w:t>
      </w:r>
      <w:r w:rsidRPr="00FF2526">
        <w:rPr>
          <w:rFonts w:ascii="Times New Roman" w:hAnsi="Times New Roman"/>
          <w:sz w:val="24"/>
          <w:szCs w:val="24"/>
        </w:rPr>
        <w:t>;</w:t>
      </w:r>
    </w:p>
    <w:p w:rsidR="00E473BC" w:rsidRPr="00FF2526" w:rsidRDefault="00E473BC" w:rsidP="00E473BC">
      <w:pPr>
        <w:pStyle w:val="af1"/>
        <w:spacing w:line="360" w:lineRule="auto"/>
        <w:ind w:firstLine="709"/>
        <w:rPr>
          <w:rFonts w:ascii="Times New Roman" w:hAnsi="Times New Roman"/>
          <w:color w:val="auto"/>
          <w:sz w:val="24"/>
          <w:szCs w:val="24"/>
        </w:rPr>
      </w:pPr>
      <w:r w:rsidRPr="00FF2526">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E473BC" w:rsidRPr="00FF2526" w:rsidRDefault="00E473BC" w:rsidP="00E473BC">
      <w:pPr>
        <w:pStyle w:val="af1"/>
        <w:spacing w:line="360" w:lineRule="auto"/>
        <w:ind w:firstLine="709"/>
        <w:rPr>
          <w:rFonts w:ascii="Times New Roman" w:hAnsi="Times New Roman"/>
          <w:sz w:val="24"/>
          <w:szCs w:val="24"/>
        </w:rPr>
      </w:pPr>
      <w:r w:rsidRPr="00FF2526">
        <w:rPr>
          <w:rFonts w:ascii="Times New Roman" w:hAnsi="Times New Roman"/>
          <w:spacing w:val="2"/>
          <w:sz w:val="24"/>
          <w:szCs w:val="24"/>
        </w:rPr>
        <w:t xml:space="preserve">формирование здорового образа жизни, элементарных </w:t>
      </w:r>
      <w:r w:rsidRPr="00FF2526">
        <w:rPr>
          <w:rFonts w:ascii="Times New Roman" w:hAnsi="Times New Roman"/>
          <w:sz w:val="24"/>
          <w:szCs w:val="24"/>
        </w:rPr>
        <w:t>правил поведения в экстремальных ситуациях;</w:t>
      </w:r>
    </w:p>
    <w:p w:rsidR="00E473BC" w:rsidRPr="00FF2526" w:rsidRDefault="00E473BC" w:rsidP="00E473BC">
      <w:pPr>
        <w:pStyle w:val="af1"/>
        <w:spacing w:line="360" w:lineRule="auto"/>
        <w:ind w:firstLine="709"/>
        <w:rPr>
          <w:rFonts w:ascii="Times New Roman" w:hAnsi="Times New Roman"/>
          <w:sz w:val="24"/>
          <w:szCs w:val="24"/>
        </w:rPr>
      </w:pPr>
      <w:r w:rsidRPr="00FF2526">
        <w:rPr>
          <w:rFonts w:ascii="Times New Roman" w:hAnsi="Times New Roman"/>
          <w:sz w:val="24"/>
          <w:szCs w:val="24"/>
        </w:rPr>
        <w:t>личностное развитие обучающегося в соответствии с его индивидуальностью.</w:t>
      </w:r>
    </w:p>
    <w:p w:rsidR="00E473BC" w:rsidRPr="00FF2526" w:rsidRDefault="00E473BC" w:rsidP="00E473BC">
      <w:pPr>
        <w:pStyle w:val="af"/>
        <w:spacing w:line="360" w:lineRule="auto"/>
        <w:ind w:firstLine="709"/>
        <w:rPr>
          <w:rFonts w:ascii="Times New Roman" w:hAnsi="Times New Roman"/>
          <w:sz w:val="24"/>
          <w:szCs w:val="24"/>
        </w:rPr>
      </w:pPr>
      <w:r w:rsidRPr="00FF2526">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FF2526">
        <w:rPr>
          <w:rFonts w:ascii="Times New Roman" w:hAnsi="Times New Roman"/>
          <w:color w:val="auto"/>
          <w:sz w:val="24"/>
          <w:szCs w:val="24"/>
        </w:rPr>
        <w:t>предметно-практическая деятельность, экскурсии и т.</w:t>
      </w:r>
      <w:r w:rsidRPr="00FF2526">
        <w:rPr>
          <w:rFonts w:ascii="Times New Roman" w:hAnsi="Times New Roman"/>
          <w:color w:val="auto"/>
          <w:sz w:val="24"/>
          <w:szCs w:val="24"/>
        </w:rPr>
        <w:t> </w:t>
      </w:r>
      <w:r w:rsidRPr="00FF2526">
        <w:rPr>
          <w:rFonts w:ascii="Times New Roman" w:hAnsi="Times New Roman"/>
          <w:color w:val="auto"/>
          <w:sz w:val="24"/>
          <w:szCs w:val="24"/>
        </w:rPr>
        <w:t>д.</w:t>
      </w:r>
      <w:r w:rsidRPr="00FF2526">
        <w:rPr>
          <w:rFonts w:ascii="Times New Roman" w:hAnsi="Times New Roman"/>
          <w:sz w:val="24"/>
          <w:szCs w:val="24"/>
        </w:rPr>
        <w:t>).</w:t>
      </w:r>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b/>
          <w:i/>
          <w:color w:val="auto"/>
          <w:sz w:val="24"/>
          <w:szCs w:val="24"/>
        </w:rPr>
        <w:t>Часть учебного плана, формируемая участниками образовательных отношений</w:t>
      </w:r>
      <w:r w:rsidRPr="00FF2526">
        <w:rPr>
          <w:rFonts w:ascii="Times New Roman" w:hAnsi="Times New Roman"/>
          <w:b/>
          <w:color w:val="auto"/>
          <w:sz w:val="24"/>
          <w:szCs w:val="24"/>
        </w:rPr>
        <w:t>,</w:t>
      </w:r>
      <w:r w:rsidRPr="00FF2526">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F2526">
        <w:rPr>
          <w:rFonts w:ascii="Times New Roman" w:hAnsi="Times New Roman"/>
          <w:color w:val="auto"/>
          <w:spacing w:val="2"/>
          <w:sz w:val="24"/>
          <w:szCs w:val="24"/>
        </w:rPr>
        <w:t xml:space="preserve"> 1 и 1дополнительном классах </w:t>
      </w:r>
      <w:r w:rsidRPr="00FF2526">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E473BC" w:rsidRPr="00FF2526" w:rsidRDefault="00E473BC" w:rsidP="00E473BC">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E473BC" w:rsidRPr="00FF2526" w:rsidRDefault="00E473BC" w:rsidP="00E473BC">
      <w:pPr>
        <w:tabs>
          <w:tab w:val="left" w:pos="1260"/>
        </w:tabs>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на </w:t>
      </w:r>
      <w:r w:rsidRPr="00FF2526">
        <w:rPr>
          <w:rFonts w:ascii="Times New Roman" w:eastAsia="Times New Roman" w:hAnsi="Times New Roman" w:cs="Times New Roman"/>
          <w:color w:val="auto"/>
          <w:kern w:val="0"/>
          <w:sz w:val="24"/>
          <w:szCs w:val="24"/>
          <w:lang w:eastAsia="ru-RU"/>
        </w:rPr>
        <w:t>введение учебных курсов</w:t>
      </w:r>
      <w:r w:rsidRPr="00FF2526">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E473BC" w:rsidRPr="00FF2526" w:rsidRDefault="00E473BC" w:rsidP="00E473BC">
      <w:pPr>
        <w:tabs>
          <w:tab w:val="left" w:pos="1260"/>
        </w:tabs>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на </w:t>
      </w:r>
      <w:r w:rsidRPr="00FF2526">
        <w:rPr>
          <w:rFonts w:ascii="Times New Roman" w:eastAsia="Times New Roman" w:hAnsi="Times New Roman" w:cs="Times New Roman"/>
          <w:color w:val="auto"/>
          <w:kern w:val="0"/>
          <w:sz w:val="24"/>
          <w:szCs w:val="24"/>
          <w:lang w:eastAsia="ru-RU"/>
        </w:rPr>
        <w:t>введение учебных курсов</w:t>
      </w:r>
      <w:r w:rsidRPr="00FF2526">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E473BC" w:rsidRPr="00FF2526" w:rsidRDefault="00E473BC" w:rsidP="00E473BC">
      <w:pPr>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lastRenderedPageBreak/>
        <w:t xml:space="preserve">на </w:t>
      </w:r>
      <w:r w:rsidRPr="00FF2526">
        <w:rPr>
          <w:rFonts w:ascii="Times New Roman" w:eastAsia="Times New Roman" w:hAnsi="Times New Roman" w:cs="Times New Roman"/>
          <w:color w:val="auto"/>
          <w:kern w:val="0"/>
          <w:sz w:val="24"/>
          <w:szCs w:val="24"/>
          <w:lang w:eastAsia="ru-RU"/>
        </w:rPr>
        <w:t>введение учебных курсов</w:t>
      </w:r>
      <w:r w:rsidRPr="00FF2526">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E473BC" w:rsidRPr="00FF2526" w:rsidRDefault="00E473B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F2526">
        <w:rPr>
          <w:rFonts w:ascii="Times New Roman" w:hAnsi="Times New Roman" w:cs="Times New Roman"/>
          <w:color w:val="auto"/>
          <w:spacing w:val="2"/>
          <w:sz w:val="24"/>
          <w:szCs w:val="24"/>
        </w:rPr>
        <w:t>обучающихся в соответствии с сани</w:t>
      </w:r>
      <w:r w:rsidRPr="00FF2526">
        <w:rPr>
          <w:rFonts w:ascii="Times New Roman" w:hAnsi="Times New Roman" w:cs="Times New Roman"/>
          <w:color w:val="auto"/>
          <w:sz w:val="24"/>
          <w:szCs w:val="24"/>
        </w:rPr>
        <w:t>тарно­гигиеническими требованиями</w:t>
      </w:r>
      <w:r w:rsidRPr="00FF2526">
        <w:rPr>
          <w:rFonts w:ascii="Times New Roman" w:hAnsi="Times New Roman" w:cs="Times New Roman"/>
          <w:sz w:val="24"/>
          <w:szCs w:val="24"/>
        </w:rPr>
        <w:t>.</w:t>
      </w:r>
    </w:p>
    <w:p w:rsidR="00E473BC" w:rsidRPr="00FF2526" w:rsidRDefault="00E473BC" w:rsidP="00E473BC">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4"/>
          <w:szCs w:val="24"/>
        </w:rPr>
      </w:pPr>
      <w:r w:rsidRPr="00FF2526">
        <w:rPr>
          <w:rFonts w:ascii="Times New Roman" w:hAnsi="Times New Roman" w:cs="Times New Roman"/>
          <w:sz w:val="24"/>
          <w:szCs w:val="24"/>
        </w:rPr>
        <w:t>Обязательным компонентом учебного плана является</w:t>
      </w:r>
      <w:r w:rsidRPr="00FF2526">
        <w:rPr>
          <w:rFonts w:ascii="Times New Roman" w:hAnsi="Times New Roman" w:cs="Times New Roman"/>
          <w:b/>
          <w:i/>
          <w:sz w:val="24"/>
          <w:szCs w:val="24"/>
        </w:rPr>
        <w:t>внеурочная деятельность</w:t>
      </w:r>
      <w:r w:rsidRPr="00FF2526">
        <w:rPr>
          <w:rFonts w:ascii="Times New Roman" w:hAnsi="Times New Roman" w:cs="Times New Roman"/>
          <w:sz w:val="24"/>
          <w:szCs w:val="24"/>
        </w:rPr>
        <w:t>. В соответствии с требованиями ФГОС НОО обучающихся с ОВЗ</w:t>
      </w:r>
      <w:r w:rsidRPr="00FF2526">
        <w:rPr>
          <w:rFonts w:ascii="Times New Roman" w:hAnsi="Times New Roman" w:cs="Times New Roman"/>
          <w:bCs/>
          <w:sz w:val="24"/>
          <w:szCs w:val="24"/>
        </w:rPr>
        <w:t>внеурочная деятельность</w:t>
      </w:r>
      <w:r w:rsidRPr="00FF2526">
        <w:rPr>
          <w:rFonts w:ascii="Times New Roman" w:hAnsi="Times New Roman" w:cs="Times New Roman"/>
          <w:sz w:val="24"/>
          <w:szCs w:val="24"/>
        </w:rPr>
        <w:t>организ</w:t>
      </w:r>
      <w:r w:rsidRPr="00FF2526">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FF2526">
        <w:rPr>
          <w:rFonts w:ascii="Times New Roman" w:hAnsi="Times New Roman" w:cs="Times New Roman"/>
          <w:sz w:val="24"/>
          <w:szCs w:val="24"/>
        </w:rPr>
        <w:t xml:space="preserve">ное, спортивно­оздоровительное). </w:t>
      </w:r>
      <w:r w:rsidRPr="00FF2526">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color w:val="auto"/>
          <w:sz w:val="24"/>
          <w:szCs w:val="24"/>
        </w:rPr>
        <w:t>Выбор направлений внеурочной деятельности определяется Организацией.</w:t>
      </w:r>
    </w:p>
    <w:p w:rsidR="00E473BC" w:rsidRPr="00FF2526" w:rsidRDefault="00E473BC" w:rsidP="00E473BC">
      <w:pPr>
        <w:pStyle w:val="af"/>
        <w:spacing w:line="360" w:lineRule="auto"/>
        <w:ind w:firstLine="709"/>
        <w:rPr>
          <w:rFonts w:ascii="Times New Roman" w:hAnsi="Times New Roman"/>
          <w:spacing w:val="1"/>
          <w:sz w:val="24"/>
          <w:szCs w:val="24"/>
        </w:rPr>
      </w:pPr>
      <w:r w:rsidRPr="00FF2526">
        <w:rPr>
          <w:rFonts w:ascii="Times New Roman" w:hAnsi="Times New Roman"/>
          <w:b/>
          <w:i/>
          <w:sz w:val="24"/>
          <w:szCs w:val="24"/>
        </w:rPr>
        <w:t>Коррекционно-развивающая область</w:t>
      </w:r>
      <w:r w:rsidRPr="00FF2526">
        <w:rPr>
          <w:rFonts w:ascii="Times New Roman" w:hAnsi="Times New Roman"/>
          <w:sz w:val="24"/>
          <w:szCs w:val="24"/>
        </w:rPr>
        <w:t xml:space="preserve">, согласно требованиям Стандарта, является </w:t>
      </w:r>
      <w:r w:rsidRPr="00FF2526">
        <w:rPr>
          <w:rFonts w:ascii="Times New Roman" w:hAnsi="Times New Roman"/>
          <w:b/>
          <w:sz w:val="24"/>
          <w:szCs w:val="24"/>
        </w:rPr>
        <w:t>обязательной частью внеурочной деятельности</w:t>
      </w:r>
      <w:r w:rsidRPr="00FF2526">
        <w:rPr>
          <w:rFonts w:ascii="Times New Roman" w:hAnsi="Times New Roman"/>
          <w:sz w:val="24"/>
          <w:szCs w:val="24"/>
        </w:rPr>
        <w:t xml:space="preserve"> и представлено </w:t>
      </w:r>
      <w:r w:rsidRPr="00FF2526">
        <w:rPr>
          <w:rFonts w:ascii="Times New Roman" w:hAnsi="Times New Roman"/>
          <w:spacing w:val="1"/>
          <w:sz w:val="24"/>
          <w:szCs w:val="24"/>
        </w:rPr>
        <w:t xml:space="preserve">фронтальными и индивидуальными </w:t>
      </w:r>
      <w:r w:rsidRPr="00FF2526">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FF2526">
        <w:rPr>
          <w:rFonts w:ascii="Times New Roman" w:hAnsi="Times New Roman"/>
          <w:spacing w:val="1"/>
          <w:sz w:val="24"/>
          <w:szCs w:val="24"/>
        </w:rPr>
        <w:t xml:space="preserve">направленными на </w:t>
      </w:r>
      <w:r w:rsidRPr="00FF2526">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F2526">
        <w:rPr>
          <w:rFonts w:ascii="Times New Roman" w:hAnsi="Times New Roman"/>
          <w:kern w:val="2"/>
          <w:sz w:val="24"/>
          <w:szCs w:val="24"/>
        </w:rPr>
        <w:t>оррекционно-развивающие занятия могут проводиться в индивидуальной и групповой форме.</w:t>
      </w:r>
    </w:p>
    <w:p w:rsidR="00E473BC" w:rsidRPr="00FF2526" w:rsidRDefault="00E473BC" w:rsidP="00E473BC">
      <w:pPr>
        <w:pStyle w:val="af"/>
        <w:spacing w:line="360" w:lineRule="auto"/>
        <w:ind w:firstLine="709"/>
        <w:rPr>
          <w:rFonts w:ascii="Times New Roman" w:hAnsi="Times New Roman"/>
          <w:sz w:val="24"/>
          <w:szCs w:val="24"/>
        </w:rPr>
      </w:pPr>
      <w:r w:rsidRPr="00FF2526">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F2526">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color w:val="auto"/>
          <w:sz w:val="24"/>
          <w:szCs w:val="24"/>
        </w:rPr>
        <w:lastRenderedPageBreak/>
        <w:t>Чередование учебной и внеурочной деятельности в рамках реализации АООП НОО определяет Организация.</w:t>
      </w:r>
    </w:p>
    <w:p w:rsidR="00E473BC" w:rsidRPr="00FF2526" w:rsidRDefault="00E473BC" w:rsidP="00E473BC">
      <w:pPr>
        <w:tabs>
          <w:tab w:val="left" w:pos="1260"/>
        </w:tabs>
        <w:autoSpaceDE w:val="0"/>
        <w:autoSpaceDN w:val="0"/>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FF2526">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F2526">
        <w:rPr>
          <w:rFonts w:ascii="Times New Roman" w:hAnsi="Times New Roman" w:cs="Times New Roman"/>
          <w:color w:val="auto"/>
          <w:spacing w:val="2"/>
          <w:sz w:val="24"/>
          <w:szCs w:val="24"/>
        </w:rPr>
        <w:t>учебные программы (содержание дисциплин, курсов, моду</w:t>
      </w:r>
      <w:r w:rsidRPr="00FF2526">
        <w:rPr>
          <w:rFonts w:ascii="Times New Roman" w:hAnsi="Times New Roman" w:cs="Times New Roman"/>
          <w:color w:val="auto"/>
          <w:sz w:val="24"/>
          <w:szCs w:val="24"/>
        </w:rPr>
        <w:t xml:space="preserve">лей, формы образования). </w:t>
      </w:r>
    </w:p>
    <w:p w:rsidR="00E473BC" w:rsidRPr="00FF2526" w:rsidRDefault="00E473B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FF2526">
        <w:rPr>
          <w:rStyle w:val="a4"/>
          <w:rFonts w:ascii="Times New Roman" w:hAnsi="Times New Roman" w:cs="Times New Roman"/>
          <w:sz w:val="24"/>
          <w:szCs w:val="24"/>
        </w:rPr>
        <w:footnoteReference w:id="16"/>
      </w:r>
      <w:r w:rsidRPr="00FF2526">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E473BC" w:rsidRPr="00FF2526" w:rsidRDefault="00E473BC" w:rsidP="00E473BC">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Для первой ступени общего образования обучающихся с ЗПР представлены два варианта примерного учебного плана:</w:t>
      </w:r>
    </w:p>
    <w:p w:rsidR="00E473BC" w:rsidRPr="00FF2526" w:rsidRDefault="00E473BC" w:rsidP="00E473BC">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eastAsia="Times New Roman" w:hAnsi="Times New Roman" w:cs="Times New Roman"/>
          <w:color w:val="auto"/>
          <w:kern w:val="0"/>
          <w:sz w:val="24"/>
          <w:szCs w:val="24"/>
          <w:lang w:eastAsia="ru-RU"/>
        </w:rPr>
        <w:t>вариант 1 — для образовательных организаций, в которых обучение ведётся на русском языке;</w:t>
      </w:r>
    </w:p>
    <w:p w:rsidR="00E473BC" w:rsidRPr="00FF2526" w:rsidRDefault="00E473BC" w:rsidP="00E473BC">
      <w:pPr>
        <w:pStyle w:val="af"/>
        <w:spacing w:line="360" w:lineRule="auto"/>
        <w:ind w:firstLine="709"/>
        <w:rPr>
          <w:rFonts w:ascii="Times New Roman" w:hAnsi="Times New Roman"/>
          <w:color w:val="auto"/>
          <w:spacing w:val="2"/>
          <w:sz w:val="24"/>
          <w:szCs w:val="24"/>
        </w:rPr>
      </w:pPr>
      <w:r w:rsidRPr="00FF2526">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E473BC" w:rsidRPr="00FF2526" w:rsidRDefault="00E473BC" w:rsidP="00E473BC">
      <w:pPr>
        <w:pStyle w:val="Default"/>
        <w:spacing w:line="360" w:lineRule="auto"/>
        <w:ind w:firstLine="709"/>
        <w:jc w:val="both"/>
        <w:rPr>
          <w:color w:val="auto"/>
        </w:rPr>
      </w:pPr>
      <w:r w:rsidRPr="00FF2526">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E473BC" w:rsidRPr="00FF2526" w:rsidRDefault="00E473BC" w:rsidP="00E473BC">
      <w:pPr>
        <w:pStyle w:val="af"/>
        <w:spacing w:line="360" w:lineRule="auto"/>
        <w:ind w:firstLine="709"/>
        <w:rPr>
          <w:rFonts w:ascii="Times New Roman" w:hAnsi="Times New Roman"/>
          <w:sz w:val="24"/>
          <w:szCs w:val="24"/>
        </w:rPr>
      </w:pPr>
      <w:r w:rsidRPr="00FF2526">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FF2526">
        <w:rPr>
          <w:rFonts w:ascii="Times New Roman" w:hAnsi="Times New Roman"/>
          <w:spacing w:val="2"/>
          <w:sz w:val="24"/>
          <w:szCs w:val="24"/>
        </w:rPr>
        <w:t>8 недель. Для обучающихся в 1 и 1 дополнительном</w:t>
      </w:r>
      <w:r w:rsidRPr="00FF2526">
        <w:rPr>
          <w:rFonts w:ascii="Times New Roman" w:hAnsi="Times New Roman"/>
          <w:spacing w:val="2"/>
          <w:sz w:val="24"/>
          <w:szCs w:val="24"/>
          <w:vertAlign w:val="superscript"/>
        </w:rPr>
        <w:t>1</w:t>
      </w:r>
      <w:r w:rsidRPr="00FF2526">
        <w:rPr>
          <w:rFonts w:ascii="Times New Roman" w:hAnsi="Times New Roman"/>
          <w:spacing w:val="2"/>
          <w:sz w:val="24"/>
          <w:szCs w:val="24"/>
        </w:rPr>
        <w:t xml:space="preserve"> классов устанавливаются в </w:t>
      </w:r>
      <w:r w:rsidRPr="00FF2526">
        <w:rPr>
          <w:rFonts w:ascii="Times New Roman" w:hAnsi="Times New Roman"/>
          <w:sz w:val="24"/>
          <w:szCs w:val="24"/>
        </w:rPr>
        <w:t xml:space="preserve">течение года дополнительные недельные каникулы. </w:t>
      </w:r>
    </w:p>
    <w:p w:rsidR="00E473BC" w:rsidRPr="00FF2526" w:rsidRDefault="00E473BC" w:rsidP="00E473BC">
      <w:pPr>
        <w:pStyle w:val="af"/>
        <w:spacing w:line="360" w:lineRule="auto"/>
        <w:ind w:firstLine="709"/>
        <w:rPr>
          <w:rFonts w:ascii="Times New Roman" w:hAnsi="Times New Roman"/>
          <w:color w:val="auto"/>
          <w:sz w:val="24"/>
          <w:szCs w:val="24"/>
        </w:rPr>
      </w:pPr>
      <w:r w:rsidRPr="00FF2526">
        <w:rPr>
          <w:rFonts w:ascii="Times New Roman" w:hAnsi="Times New Roman"/>
          <w:sz w:val="24"/>
          <w:szCs w:val="24"/>
        </w:rPr>
        <w:t xml:space="preserve">Продолжительность учебных занятий составляет 40 минут. </w:t>
      </w:r>
      <w:r w:rsidRPr="00FF2526">
        <w:rPr>
          <w:rFonts w:ascii="Times New Roman" w:hAnsi="Times New Roman"/>
          <w:color w:val="auto"/>
          <w:sz w:val="24"/>
          <w:szCs w:val="24"/>
        </w:rPr>
        <w:t xml:space="preserve">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w:t>
      </w:r>
      <w:r w:rsidRPr="00FF2526">
        <w:rPr>
          <w:rFonts w:ascii="Times New Roman" w:hAnsi="Times New Roman"/>
          <w:color w:val="auto"/>
          <w:sz w:val="24"/>
          <w:szCs w:val="24"/>
        </w:rPr>
        <w:lastRenderedPageBreak/>
        <w:t>каждый, в ноябре-декабре − по 4 урока по 35 минут каждый; январь-май − по 4 урока по 40 минут каждый);</w:t>
      </w:r>
      <w:r w:rsidRPr="00FF2526">
        <w:rPr>
          <w:rStyle w:val="a4"/>
          <w:rFonts w:ascii="Times New Roman" w:hAnsi="Times New Roman"/>
          <w:color w:val="auto"/>
          <w:sz w:val="24"/>
          <w:szCs w:val="24"/>
        </w:rPr>
        <w:footnoteReference w:id="17"/>
      </w:r>
    </w:p>
    <w:p w:rsidR="00E473BC" w:rsidRPr="00FF2526" w:rsidRDefault="00E473B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FF2526">
        <w:rPr>
          <w:rFonts w:ascii="Times New Roman" w:hAnsi="Times New Roman" w:cs="Times New Roman"/>
          <w:color w:val="auto"/>
          <w:sz w:val="24"/>
          <w:szCs w:val="24"/>
        </w:rPr>
        <w:t>Родной язык и литературное чтение</w:t>
      </w:r>
      <w:r w:rsidRPr="00FF2526">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E473BC" w:rsidRPr="00FF2526" w:rsidRDefault="00E473BC" w:rsidP="00E473BC">
      <w:pPr>
        <w:spacing w:after="0" w:line="360" w:lineRule="auto"/>
        <w:ind w:firstLine="709"/>
        <w:jc w:val="both"/>
        <w:rPr>
          <w:rFonts w:ascii="Times New Roman" w:eastAsia="Times New Roman" w:hAnsi="Times New Roman" w:cs="Times New Roman"/>
          <w:color w:val="auto"/>
          <w:kern w:val="0"/>
          <w:sz w:val="24"/>
          <w:szCs w:val="24"/>
          <w:lang w:eastAsia="ru-RU"/>
        </w:rPr>
      </w:pPr>
      <w:r w:rsidRPr="00FF2526">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F2526">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E473BC" w:rsidRPr="00FF2526" w:rsidRDefault="00E473B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FF2526">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FF2526">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E473BC" w:rsidRPr="00FF2526" w:rsidRDefault="00E473B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E473BC" w:rsidRPr="00FF2526" w:rsidRDefault="00E473B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E473BC" w:rsidRPr="00FF2526" w:rsidRDefault="00E473BC" w:rsidP="00E473BC">
      <w:pPr>
        <w:pStyle w:val="14TexstOSNOVA1012"/>
        <w:spacing w:after="120"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E473BC" w:rsidRPr="00FF2526" w:rsidTr="00602E28">
        <w:tc>
          <w:tcPr>
            <w:tcW w:w="9889" w:type="dxa"/>
            <w:gridSpan w:val="8"/>
            <w:tcBorders>
              <w:top w:val="single" w:sz="4" w:space="0" w:color="000000"/>
              <w:left w:val="single" w:sz="4" w:space="0" w:color="000000"/>
              <w:bottom w:val="single" w:sz="4" w:space="0" w:color="000000"/>
              <w:right w:val="single" w:sz="4" w:space="0" w:color="000000"/>
            </w:tcBorders>
          </w:tcPr>
          <w:p w:rsidR="00E473BC" w:rsidRPr="00FF2526" w:rsidRDefault="00E473BC" w:rsidP="00E473BC">
            <w:pPr>
              <w:spacing w:after="120"/>
              <w:jc w:val="center"/>
              <w:rPr>
                <w:rFonts w:ascii="Times New Roman" w:hAnsi="Times New Roman" w:cs="Times New Roman"/>
                <w:b/>
                <w:sz w:val="24"/>
                <w:szCs w:val="24"/>
              </w:rPr>
            </w:pPr>
            <w:r w:rsidRPr="00FF2526">
              <w:rPr>
                <w:rFonts w:ascii="Times New Roman" w:hAnsi="Times New Roman" w:cs="Times New Roman"/>
                <w:b/>
                <w:sz w:val="24"/>
                <w:szCs w:val="24"/>
              </w:rPr>
              <w:lastRenderedPageBreak/>
              <w:t>Примерный годовой учебный план начального общего образования</w:t>
            </w:r>
            <w:r w:rsidRPr="00FF2526">
              <w:rPr>
                <w:rFonts w:ascii="Times New Roman" w:hAnsi="Times New Roman" w:cs="Times New Roman"/>
                <w:b/>
                <w:sz w:val="24"/>
                <w:szCs w:val="24"/>
              </w:rPr>
              <w:br/>
            </w:r>
            <w:r w:rsidRPr="00FF2526">
              <w:rPr>
                <w:rFonts w:ascii="Times New Roman" w:hAnsi="Times New Roman" w:cs="Times New Roman"/>
                <w:b/>
                <w:color w:val="auto"/>
                <w:sz w:val="24"/>
                <w:szCs w:val="24"/>
              </w:rPr>
              <w:t>обучающихся с задержкой психического развития (вариант 7.2)</w:t>
            </w:r>
            <w:r w:rsidRPr="00FF2526">
              <w:rPr>
                <w:rFonts w:ascii="Times New Roman" w:hAnsi="Times New Roman" w:cs="Times New Roman"/>
                <w:b/>
                <w:sz w:val="24"/>
                <w:szCs w:val="24"/>
              </w:rPr>
              <w:br/>
              <w:t>(вариант 1)</w:t>
            </w:r>
          </w:p>
        </w:tc>
      </w:tr>
      <w:tr w:rsidR="00E473BC" w:rsidRPr="00FF2526" w:rsidTr="00602E2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jc w:val="center"/>
              <w:rPr>
                <w:rFonts w:ascii="Times New Roman" w:hAnsi="Times New Roman" w:cs="Times New Roman"/>
                <w:b/>
                <w:sz w:val="24"/>
                <w:szCs w:val="24"/>
              </w:rPr>
            </w:pPr>
            <w:r w:rsidRPr="00FF2526">
              <w:rPr>
                <w:rFonts w:ascii="Times New Roman" w:hAnsi="Times New Roman" w:cs="Times New Roman"/>
                <w:b/>
                <w:sz w:val="24"/>
                <w:szCs w:val="24"/>
              </w:rPr>
              <w:t xml:space="preserve">Предметные </w:t>
            </w:r>
            <w:r w:rsidRPr="00FF2526">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473BC" w:rsidRPr="00FF2526" w:rsidRDefault="00E473BC" w:rsidP="00E473BC">
            <w:pPr>
              <w:spacing w:after="0"/>
              <w:jc w:val="right"/>
              <w:rPr>
                <w:rFonts w:ascii="Times New Roman" w:hAnsi="Times New Roman" w:cs="Times New Roman"/>
                <w:b/>
                <w:sz w:val="24"/>
                <w:szCs w:val="24"/>
              </w:rPr>
            </w:pPr>
            <w:r w:rsidRPr="00FF2526">
              <w:rPr>
                <w:rFonts w:ascii="Times New Roman" w:hAnsi="Times New Roman" w:cs="Times New Roman"/>
                <w:b/>
                <w:sz w:val="24"/>
                <w:szCs w:val="24"/>
              </w:rPr>
              <w:t xml:space="preserve">Классы </w:t>
            </w:r>
          </w:p>
          <w:p w:rsidR="00E473BC" w:rsidRPr="00FF2526" w:rsidRDefault="00E473BC" w:rsidP="00E473BC">
            <w:pPr>
              <w:spacing w:after="0"/>
              <w:rPr>
                <w:rFonts w:ascii="Times New Roman" w:hAnsi="Times New Roman" w:cs="Times New Roman"/>
                <w:b/>
                <w:sz w:val="24"/>
                <w:szCs w:val="24"/>
              </w:rPr>
            </w:pPr>
          </w:p>
          <w:p w:rsidR="00E473BC" w:rsidRPr="00FF2526" w:rsidRDefault="00E473BC" w:rsidP="00E473BC">
            <w:pPr>
              <w:spacing w:after="0"/>
              <w:rPr>
                <w:rFonts w:ascii="Times New Roman" w:hAnsi="Times New Roman" w:cs="Times New Roman"/>
                <w:b/>
                <w:sz w:val="24"/>
                <w:szCs w:val="24"/>
              </w:rPr>
            </w:pPr>
            <w:r w:rsidRPr="00FF2526">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 xml:space="preserve">Количество часов </w:t>
            </w:r>
            <w:r w:rsidRPr="00FF2526">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Всего</w:t>
            </w:r>
          </w:p>
        </w:tc>
      </w:tr>
      <w:tr w:rsidR="00E473BC" w:rsidRPr="00FF2526" w:rsidTr="00602E2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473BC" w:rsidRPr="00FF2526" w:rsidRDefault="00E473BC" w:rsidP="00E473BC">
            <w:pPr>
              <w:spacing w:after="0" w:line="36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473BC" w:rsidRPr="00FF2526" w:rsidRDefault="00E473BC" w:rsidP="00E473BC">
            <w:pPr>
              <w:spacing w:after="0"/>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E473BC" w:rsidRPr="00FF2526" w:rsidRDefault="00E473BC" w:rsidP="00E473BC">
            <w:pPr>
              <w:spacing w:after="0"/>
              <w:rPr>
                <w:rFonts w:ascii="Times New Roman" w:hAnsi="Times New Roman" w:cs="Times New Roman"/>
                <w:sz w:val="24"/>
                <w:szCs w:val="24"/>
              </w:rPr>
            </w:pP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i/>
                <w:sz w:val="24"/>
                <w:szCs w:val="24"/>
              </w:rPr>
            </w:pPr>
            <w:r w:rsidRPr="00FF2526">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p>
        </w:tc>
      </w:tr>
      <w:tr w:rsidR="00E473BC" w:rsidRPr="00FF2526" w:rsidTr="00602E28">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772</w:t>
            </w:r>
          </w:p>
        </w:tc>
      </w:tr>
      <w:tr w:rsidR="00E473BC" w:rsidRPr="00FF2526" w:rsidTr="00602E28">
        <w:tc>
          <w:tcPr>
            <w:tcW w:w="1951" w:type="dxa"/>
            <w:vMerge/>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638</w:t>
            </w:r>
          </w:p>
        </w:tc>
      </w:tr>
      <w:tr w:rsidR="00E473BC" w:rsidRPr="00FF2526" w:rsidTr="00602E28">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68</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672</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336</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r>
      <w:tr w:rsidR="00E473BC" w:rsidRPr="00FF2526" w:rsidTr="00602E28">
        <w:trPr>
          <w:trHeight w:val="394"/>
        </w:trPr>
        <w:tc>
          <w:tcPr>
            <w:tcW w:w="1951" w:type="dxa"/>
            <w:vMerge w:val="restart"/>
            <w:tcBorders>
              <w:top w:val="single" w:sz="4" w:space="0" w:color="000000"/>
              <w:left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rPr>
                <w:rFonts w:ascii="Times New Roman" w:hAnsi="Times New Roman" w:cs="Times New Roman"/>
                <w:sz w:val="24"/>
                <w:szCs w:val="24"/>
              </w:rPr>
            </w:pPr>
            <w:r w:rsidRPr="00FF2526">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168</w:t>
            </w:r>
          </w:p>
        </w:tc>
      </w:tr>
      <w:tr w:rsidR="00E473BC" w:rsidRPr="00FF2526" w:rsidTr="00602E28">
        <w:trPr>
          <w:trHeight w:val="598"/>
        </w:trPr>
        <w:tc>
          <w:tcPr>
            <w:tcW w:w="1951" w:type="dxa"/>
            <w:vMerge/>
            <w:tcBorders>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rPr>
                <w:rFonts w:ascii="Times New Roman" w:hAnsi="Times New Roman" w:cs="Times New Roman"/>
                <w:sz w:val="24"/>
                <w:szCs w:val="24"/>
              </w:rPr>
            </w:pPr>
            <w:r w:rsidRPr="00FF2526">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168</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168</w:t>
            </w:r>
          </w:p>
        </w:tc>
      </w:tr>
      <w:tr w:rsidR="00E473BC" w:rsidRPr="00FF2526" w:rsidTr="00602E28">
        <w:trPr>
          <w:trHeight w:val="759"/>
        </w:trPr>
        <w:tc>
          <w:tcPr>
            <w:tcW w:w="1951"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504</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right"/>
              <w:rPr>
                <w:rFonts w:ascii="Times New Roman" w:hAnsi="Times New Roman" w:cs="Times New Roman"/>
                <w:b/>
                <w:sz w:val="24"/>
                <w:szCs w:val="24"/>
              </w:rPr>
            </w:pPr>
            <w:r w:rsidRPr="00FF2526">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3528</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b/>
                <w:i/>
                <w:sz w:val="24"/>
                <w:szCs w:val="24"/>
              </w:rPr>
            </w:pPr>
            <w:r w:rsidRPr="00FF2526">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204</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sz w:val="24"/>
                <w:szCs w:val="24"/>
              </w:rPr>
            </w:pPr>
            <w:r w:rsidRPr="00FF2526">
              <w:rPr>
                <w:rFonts w:ascii="Times New Roman" w:hAnsi="Times New Roman" w:cs="Times New Roman"/>
                <w:b/>
                <w:sz w:val="24"/>
                <w:szCs w:val="24"/>
              </w:rPr>
              <w:t>Максимально допустимая годовая нагрузка</w:t>
            </w:r>
            <w:r w:rsidRPr="00FF2526">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3732</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sz w:val="24"/>
                <w:szCs w:val="24"/>
              </w:rPr>
            </w:pPr>
            <w:r w:rsidRPr="00FF2526">
              <w:rPr>
                <w:rFonts w:ascii="Times New Roman" w:hAnsi="Times New Roman" w:cs="Times New Roman"/>
                <w:b/>
                <w:sz w:val="24"/>
                <w:szCs w:val="24"/>
              </w:rPr>
              <w:t>Внеурочная деятельность</w:t>
            </w:r>
            <w:r w:rsidRPr="00FF2526">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1680</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b/>
                <w:i/>
                <w:sz w:val="24"/>
                <w:szCs w:val="24"/>
              </w:rPr>
            </w:pPr>
            <w:r w:rsidRPr="00FF2526">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1176</w:t>
            </w:r>
          </w:p>
        </w:tc>
      </w:tr>
      <w:tr w:rsidR="00E473BC" w:rsidRPr="00FF2526" w:rsidTr="00602E28">
        <w:tc>
          <w:tcPr>
            <w:tcW w:w="4644" w:type="dxa"/>
            <w:gridSpan w:val="2"/>
            <w:tcBorders>
              <w:top w:val="single" w:sz="4" w:space="0" w:color="000000"/>
              <w:left w:val="single" w:sz="4" w:space="0" w:color="000000"/>
              <w:right w:val="single" w:sz="4" w:space="0" w:color="000000"/>
            </w:tcBorders>
            <w:vAlign w:val="center"/>
          </w:tcPr>
          <w:p w:rsidR="00E473BC" w:rsidRPr="00FF2526" w:rsidRDefault="00E473BC" w:rsidP="00E473BC">
            <w:pPr>
              <w:spacing w:after="0"/>
              <w:jc w:val="both"/>
              <w:rPr>
                <w:rFonts w:ascii="Times New Roman" w:eastAsia="Times New Roman" w:hAnsi="Times New Roman" w:cs="Times New Roman"/>
                <w:sz w:val="24"/>
                <w:szCs w:val="24"/>
              </w:rPr>
            </w:pPr>
            <w:r w:rsidRPr="00FF2526">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1008</w:t>
            </w:r>
          </w:p>
        </w:tc>
      </w:tr>
      <w:tr w:rsidR="00E473BC" w:rsidRPr="00FF2526" w:rsidTr="00602E28">
        <w:tc>
          <w:tcPr>
            <w:tcW w:w="4644" w:type="dxa"/>
            <w:gridSpan w:val="2"/>
            <w:tcBorders>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eastAsia="Times New Roman" w:hAnsi="Times New Roman" w:cs="Times New Roman"/>
                <w:sz w:val="24"/>
                <w:szCs w:val="24"/>
              </w:rPr>
            </w:pPr>
            <w:r w:rsidRPr="00FF2526">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168</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i/>
                <w:sz w:val="24"/>
                <w:szCs w:val="24"/>
              </w:rPr>
            </w:pPr>
            <w:r w:rsidRPr="00FF2526">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504</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right"/>
              <w:rPr>
                <w:rFonts w:ascii="Times New Roman" w:hAnsi="Times New Roman" w:cs="Times New Roman"/>
                <w:b/>
                <w:sz w:val="24"/>
                <w:szCs w:val="24"/>
              </w:rPr>
            </w:pPr>
            <w:r w:rsidRPr="00FF2526">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5412</w:t>
            </w:r>
          </w:p>
        </w:tc>
      </w:tr>
    </w:tbl>
    <w:p w:rsidR="00E473BC" w:rsidRPr="00FF2526" w:rsidRDefault="00E473BC" w:rsidP="00E473BC">
      <w:pPr>
        <w:spacing w:after="0" w:line="36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E473BC" w:rsidRPr="00FF2526" w:rsidTr="00602E28">
        <w:tc>
          <w:tcPr>
            <w:tcW w:w="9889" w:type="dxa"/>
            <w:gridSpan w:val="8"/>
            <w:tcBorders>
              <w:top w:val="single" w:sz="4" w:space="0" w:color="000000"/>
              <w:left w:val="single" w:sz="4" w:space="0" w:color="000000"/>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lastRenderedPageBreak/>
              <w:t>Примерный недельный учебный план начального общего образования</w:t>
            </w:r>
            <w:r w:rsidRPr="00FF2526">
              <w:rPr>
                <w:rFonts w:ascii="Times New Roman" w:hAnsi="Times New Roman" w:cs="Times New Roman"/>
                <w:b/>
                <w:sz w:val="24"/>
                <w:szCs w:val="24"/>
              </w:rPr>
              <w:br/>
            </w:r>
            <w:r w:rsidRPr="00FF2526">
              <w:rPr>
                <w:rFonts w:ascii="Times New Roman" w:hAnsi="Times New Roman" w:cs="Times New Roman"/>
                <w:b/>
                <w:color w:val="auto"/>
                <w:sz w:val="24"/>
                <w:szCs w:val="24"/>
              </w:rPr>
              <w:t>обучающихся с задержкой психического развития (вариант 7.2)</w:t>
            </w:r>
            <w:r w:rsidRPr="00FF2526">
              <w:rPr>
                <w:rFonts w:ascii="Times New Roman" w:hAnsi="Times New Roman" w:cs="Times New Roman"/>
                <w:b/>
                <w:color w:val="auto"/>
                <w:sz w:val="24"/>
                <w:szCs w:val="24"/>
              </w:rPr>
              <w:br/>
            </w:r>
            <w:r w:rsidRPr="00FF2526">
              <w:rPr>
                <w:rFonts w:ascii="Times New Roman" w:hAnsi="Times New Roman" w:cs="Times New Roman"/>
                <w:b/>
                <w:sz w:val="24"/>
                <w:szCs w:val="24"/>
              </w:rPr>
              <w:t>(вариант 1)</w:t>
            </w:r>
          </w:p>
        </w:tc>
      </w:tr>
      <w:tr w:rsidR="00E473BC" w:rsidRPr="00FF2526" w:rsidTr="00602E2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 xml:space="preserve">Предметные </w:t>
            </w:r>
            <w:r w:rsidRPr="00FF2526">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473BC" w:rsidRPr="00FF2526" w:rsidRDefault="00E473BC" w:rsidP="00E473BC">
            <w:pPr>
              <w:spacing w:after="0"/>
              <w:jc w:val="right"/>
              <w:rPr>
                <w:rFonts w:ascii="Times New Roman" w:hAnsi="Times New Roman" w:cs="Times New Roman"/>
                <w:b/>
                <w:sz w:val="24"/>
                <w:szCs w:val="24"/>
              </w:rPr>
            </w:pPr>
            <w:r w:rsidRPr="00FF2526">
              <w:rPr>
                <w:rFonts w:ascii="Times New Roman" w:hAnsi="Times New Roman" w:cs="Times New Roman"/>
                <w:b/>
                <w:sz w:val="24"/>
                <w:szCs w:val="24"/>
              </w:rPr>
              <w:t xml:space="preserve">Классы </w:t>
            </w:r>
          </w:p>
          <w:p w:rsidR="00E473BC" w:rsidRPr="00FF2526" w:rsidRDefault="00E473BC" w:rsidP="00E473BC">
            <w:pPr>
              <w:spacing w:after="0"/>
              <w:rPr>
                <w:rFonts w:ascii="Times New Roman" w:hAnsi="Times New Roman" w:cs="Times New Roman"/>
                <w:b/>
                <w:sz w:val="24"/>
                <w:szCs w:val="24"/>
              </w:rPr>
            </w:pPr>
          </w:p>
          <w:p w:rsidR="00E473BC" w:rsidRPr="00FF2526" w:rsidRDefault="00E473BC" w:rsidP="00E473BC">
            <w:pPr>
              <w:spacing w:after="0"/>
              <w:rPr>
                <w:rFonts w:ascii="Times New Roman" w:hAnsi="Times New Roman" w:cs="Times New Roman"/>
                <w:b/>
                <w:sz w:val="24"/>
                <w:szCs w:val="24"/>
              </w:rPr>
            </w:pPr>
            <w:r w:rsidRPr="00FF2526">
              <w:rPr>
                <w:rFonts w:ascii="Times New Roman" w:hAnsi="Times New Roman" w:cs="Times New Roman"/>
                <w:b/>
                <w:sz w:val="24"/>
                <w:szCs w:val="24"/>
              </w:rPr>
              <w:t>Учебные предметы</w:t>
            </w:r>
          </w:p>
          <w:p w:rsidR="00E473BC" w:rsidRPr="00FF2526" w:rsidRDefault="00E473BC" w:rsidP="00E473BC">
            <w:pPr>
              <w:spacing w:after="0"/>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 xml:space="preserve">Количество часов </w:t>
            </w:r>
            <w:r w:rsidRPr="00FF2526">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tabs>
                <w:tab w:val="left" w:pos="525"/>
              </w:tabs>
              <w:spacing w:after="0"/>
              <w:jc w:val="center"/>
              <w:rPr>
                <w:rFonts w:ascii="Times New Roman" w:hAnsi="Times New Roman" w:cs="Times New Roman"/>
                <w:b/>
                <w:sz w:val="24"/>
                <w:szCs w:val="24"/>
              </w:rPr>
            </w:pPr>
            <w:r w:rsidRPr="00FF2526">
              <w:rPr>
                <w:rFonts w:ascii="Times New Roman" w:hAnsi="Times New Roman" w:cs="Times New Roman"/>
                <w:b/>
                <w:sz w:val="24"/>
                <w:szCs w:val="24"/>
              </w:rPr>
              <w:t>Всего</w:t>
            </w:r>
          </w:p>
          <w:p w:rsidR="00E473BC" w:rsidRPr="00FF2526" w:rsidRDefault="00E473BC" w:rsidP="00E473BC">
            <w:pPr>
              <w:tabs>
                <w:tab w:val="left" w:pos="525"/>
              </w:tabs>
              <w:spacing w:after="0"/>
              <w:rPr>
                <w:rFonts w:ascii="Times New Roman" w:hAnsi="Times New Roman" w:cs="Times New Roman"/>
                <w:b/>
                <w:sz w:val="24"/>
                <w:szCs w:val="24"/>
              </w:rPr>
            </w:pPr>
          </w:p>
        </w:tc>
      </w:tr>
      <w:tr w:rsidR="00E473BC" w:rsidRPr="00FF2526" w:rsidTr="00602E2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473BC" w:rsidRPr="00FF2526" w:rsidRDefault="00E473BC" w:rsidP="00E473BC">
            <w:pPr>
              <w:spacing w:after="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473BC" w:rsidRPr="00FF2526" w:rsidRDefault="00E473BC" w:rsidP="00E473BC">
            <w:pPr>
              <w:spacing w:after="0"/>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vertAlign w:val="superscript"/>
              </w:rPr>
            </w:pPr>
            <w:r w:rsidRPr="00FF2526">
              <w:rPr>
                <w:rFonts w:ascii="Times New Roman" w:hAnsi="Times New Roman" w:cs="Times New Roman"/>
                <w:sz w:val="24"/>
                <w:szCs w:val="24"/>
              </w:rPr>
              <w:t>1</w:t>
            </w:r>
            <w:r w:rsidRPr="00FF2526">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E473BC" w:rsidRPr="00FF2526" w:rsidRDefault="00E473BC" w:rsidP="00E473BC">
            <w:pPr>
              <w:spacing w:after="0"/>
              <w:rPr>
                <w:rFonts w:ascii="Times New Roman" w:hAnsi="Times New Roman" w:cs="Times New Roman"/>
                <w:sz w:val="24"/>
                <w:szCs w:val="24"/>
              </w:rPr>
            </w:pP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i/>
                <w:sz w:val="24"/>
                <w:szCs w:val="24"/>
              </w:rPr>
            </w:pPr>
            <w:r w:rsidRPr="00FF2526">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p>
        </w:tc>
      </w:tr>
      <w:tr w:rsidR="00E473BC" w:rsidRPr="00FF2526" w:rsidTr="00602E28">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23</w:t>
            </w:r>
          </w:p>
        </w:tc>
      </w:tr>
      <w:tr w:rsidR="00E473BC" w:rsidRPr="00FF2526" w:rsidTr="00602E28">
        <w:tc>
          <w:tcPr>
            <w:tcW w:w="1951" w:type="dxa"/>
            <w:vMerge/>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19</w:t>
            </w:r>
          </w:p>
        </w:tc>
      </w:tr>
      <w:tr w:rsidR="00E473BC" w:rsidRPr="00FF2526" w:rsidTr="00602E28">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Математика</w:t>
            </w:r>
          </w:p>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20</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10</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r>
      <w:tr w:rsidR="00E473BC" w:rsidRPr="00FF2526" w:rsidTr="00602E28">
        <w:trPr>
          <w:trHeight w:val="441"/>
        </w:trPr>
        <w:tc>
          <w:tcPr>
            <w:tcW w:w="1951" w:type="dxa"/>
            <w:vMerge w:val="restart"/>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r>
      <w:tr w:rsidR="00E473BC" w:rsidRPr="00FF2526" w:rsidTr="00602E28">
        <w:trPr>
          <w:trHeight w:val="647"/>
        </w:trPr>
        <w:tc>
          <w:tcPr>
            <w:tcW w:w="1951" w:type="dxa"/>
            <w:vMerge/>
            <w:tcBorders>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jc w:val="center"/>
              <w:rPr>
                <w:rFonts w:ascii="Times New Roman" w:hAnsi="Times New Roman" w:cs="Times New Roman"/>
                <w:sz w:val="24"/>
                <w:szCs w:val="24"/>
              </w:rPr>
            </w:pPr>
            <w:r w:rsidRPr="00FF2526">
              <w:rPr>
                <w:rFonts w:ascii="Times New Roman" w:hAnsi="Times New Roman" w:cs="Times New Roman"/>
                <w:sz w:val="24"/>
                <w:szCs w:val="24"/>
              </w:rPr>
              <w:t>5</w:t>
            </w:r>
          </w:p>
        </w:tc>
      </w:tr>
      <w:tr w:rsidR="00E473BC" w:rsidRPr="00FF2526" w:rsidTr="00602E28">
        <w:tc>
          <w:tcPr>
            <w:tcW w:w="1951"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r>
      <w:tr w:rsidR="00E473BC" w:rsidRPr="00FF2526" w:rsidTr="00602E28">
        <w:trPr>
          <w:trHeight w:val="759"/>
        </w:trPr>
        <w:tc>
          <w:tcPr>
            <w:tcW w:w="1951"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rPr>
                <w:rFonts w:ascii="Times New Roman" w:hAnsi="Times New Roman" w:cs="Times New Roman"/>
                <w:sz w:val="24"/>
                <w:szCs w:val="24"/>
              </w:rPr>
            </w:pPr>
            <w:r w:rsidRPr="00FF2526">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15</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right"/>
              <w:rPr>
                <w:rFonts w:ascii="Times New Roman" w:hAnsi="Times New Roman" w:cs="Times New Roman"/>
                <w:b/>
                <w:sz w:val="24"/>
                <w:szCs w:val="24"/>
              </w:rPr>
            </w:pPr>
            <w:r w:rsidRPr="00FF2526">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105</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b/>
                <w:sz w:val="24"/>
                <w:szCs w:val="24"/>
              </w:rPr>
            </w:pPr>
            <w:r w:rsidRPr="00FF2526">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sz w:val="24"/>
                <w:szCs w:val="24"/>
              </w:rPr>
            </w:pPr>
            <w:r w:rsidRPr="00FF2526">
              <w:rPr>
                <w:rFonts w:ascii="Times New Roman" w:hAnsi="Times New Roman" w:cs="Times New Roman"/>
                <w:b/>
                <w:sz w:val="24"/>
                <w:szCs w:val="24"/>
              </w:rPr>
              <w:t>Максимально допустимая недельная нагрузка</w:t>
            </w:r>
            <w:r w:rsidRPr="00FF2526">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111</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sz w:val="24"/>
                <w:szCs w:val="24"/>
              </w:rPr>
            </w:pPr>
            <w:r w:rsidRPr="00FF2526">
              <w:rPr>
                <w:rFonts w:ascii="Times New Roman" w:hAnsi="Times New Roman" w:cs="Times New Roman"/>
                <w:b/>
                <w:sz w:val="24"/>
                <w:szCs w:val="24"/>
              </w:rPr>
              <w:t>Внеурочная деятельность</w:t>
            </w:r>
            <w:r w:rsidRPr="00FF2526">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50</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b/>
                <w:i/>
                <w:sz w:val="24"/>
                <w:szCs w:val="24"/>
              </w:rPr>
            </w:pPr>
            <w:r w:rsidRPr="00FF2526">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35</w:t>
            </w:r>
          </w:p>
        </w:tc>
      </w:tr>
      <w:tr w:rsidR="00E473BC" w:rsidRPr="00FF2526" w:rsidTr="00602E28">
        <w:tc>
          <w:tcPr>
            <w:tcW w:w="4644" w:type="dxa"/>
            <w:gridSpan w:val="2"/>
            <w:tcBorders>
              <w:top w:val="single" w:sz="4" w:space="0" w:color="000000"/>
              <w:left w:val="single" w:sz="4" w:space="0" w:color="000000"/>
              <w:right w:val="single" w:sz="4" w:space="0" w:color="000000"/>
            </w:tcBorders>
            <w:vAlign w:val="center"/>
          </w:tcPr>
          <w:p w:rsidR="00E473BC" w:rsidRPr="00FF2526" w:rsidRDefault="00E473BC" w:rsidP="00E473BC">
            <w:pPr>
              <w:spacing w:after="0"/>
              <w:jc w:val="both"/>
              <w:rPr>
                <w:rFonts w:ascii="Times New Roman" w:eastAsia="Times New Roman" w:hAnsi="Times New Roman" w:cs="Times New Roman"/>
                <w:sz w:val="24"/>
                <w:szCs w:val="24"/>
              </w:rPr>
            </w:pPr>
            <w:r w:rsidRPr="00FF2526">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30</w:t>
            </w:r>
          </w:p>
        </w:tc>
      </w:tr>
      <w:tr w:rsidR="00E473BC" w:rsidRPr="00FF2526" w:rsidTr="00602E28">
        <w:tc>
          <w:tcPr>
            <w:tcW w:w="4644" w:type="dxa"/>
            <w:gridSpan w:val="2"/>
            <w:tcBorders>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eastAsia="Times New Roman" w:hAnsi="Times New Roman" w:cs="Times New Roman"/>
                <w:sz w:val="24"/>
                <w:szCs w:val="24"/>
              </w:rPr>
            </w:pPr>
            <w:r w:rsidRPr="00FF2526">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both"/>
              <w:rPr>
                <w:rFonts w:ascii="Times New Roman" w:hAnsi="Times New Roman" w:cs="Times New Roman"/>
                <w:i/>
                <w:sz w:val="24"/>
                <w:szCs w:val="24"/>
              </w:rPr>
            </w:pPr>
            <w:r w:rsidRPr="00FF2526">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i/>
                <w:sz w:val="24"/>
                <w:szCs w:val="24"/>
              </w:rPr>
            </w:pPr>
            <w:r w:rsidRPr="00FF2526">
              <w:rPr>
                <w:rFonts w:ascii="Times New Roman" w:hAnsi="Times New Roman" w:cs="Times New Roman"/>
                <w:i/>
                <w:sz w:val="24"/>
                <w:szCs w:val="24"/>
              </w:rPr>
              <w:t>15</w:t>
            </w:r>
          </w:p>
        </w:tc>
      </w:tr>
      <w:tr w:rsidR="00E473BC" w:rsidRPr="00FF2526" w:rsidTr="00602E2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right"/>
              <w:rPr>
                <w:rFonts w:ascii="Times New Roman" w:hAnsi="Times New Roman" w:cs="Times New Roman"/>
                <w:b/>
                <w:sz w:val="24"/>
                <w:szCs w:val="24"/>
              </w:rPr>
            </w:pPr>
            <w:r w:rsidRPr="00FF2526">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E473BC" w:rsidRPr="00FF2526" w:rsidRDefault="00E473BC" w:rsidP="00E473BC">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161</w:t>
            </w:r>
          </w:p>
        </w:tc>
      </w:tr>
    </w:tbl>
    <w:p w:rsidR="00E473BC" w:rsidRPr="00FF2526" w:rsidRDefault="00E473BC" w:rsidP="00E473BC">
      <w:pPr>
        <w:spacing w:after="0" w:line="360" w:lineRule="auto"/>
        <w:rPr>
          <w:rFonts w:ascii="Times New Roman" w:hAnsi="Times New Roman" w:cs="Times New Roman"/>
          <w:sz w:val="24"/>
          <w:szCs w:val="24"/>
        </w:rPr>
      </w:pPr>
      <w:bookmarkStart w:id="14" w:name="_Toc415833122"/>
    </w:p>
    <w:p w:rsidR="00E473BC" w:rsidRPr="00FF2526" w:rsidRDefault="00E473BC" w:rsidP="00E473BC">
      <w:pPr>
        <w:spacing w:after="0" w:line="360" w:lineRule="auto"/>
        <w:rPr>
          <w:rFonts w:ascii="Times New Roman" w:hAnsi="Times New Roman" w:cs="Times New Roman"/>
          <w:sz w:val="24"/>
          <w:szCs w:val="24"/>
        </w:rPr>
      </w:pPr>
    </w:p>
    <w:p w:rsidR="00907752" w:rsidRPr="00FF2526" w:rsidRDefault="00E473BC" w:rsidP="00E473BC">
      <w:pPr>
        <w:spacing w:after="0" w:line="360" w:lineRule="auto"/>
        <w:rPr>
          <w:rFonts w:ascii="Times New Roman" w:hAnsi="Times New Roman" w:cs="Times New Roman"/>
          <w:sz w:val="24"/>
          <w:szCs w:val="24"/>
        </w:rPr>
      </w:pPr>
      <w:r w:rsidRPr="00FF2526">
        <w:rPr>
          <w:rFonts w:ascii="Times New Roman" w:hAnsi="Times New Roman" w:cs="Times New Roman"/>
          <w:b/>
          <w:color w:val="auto"/>
          <w:sz w:val="24"/>
          <w:szCs w:val="24"/>
        </w:rPr>
        <w:lastRenderedPageBreak/>
        <w:t>3</w:t>
      </w:r>
      <w:r w:rsidR="00FB065A" w:rsidRPr="00FF2526">
        <w:rPr>
          <w:rFonts w:ascii="Times New Roman" w:hAnsi="Times New Roman" w:cs="Times New Roman"/>
          <w:b/>
          <w:color w:val="auto"/>
          <w:sz w:val="24"/>
          <w:szCs w:val="24"/>
        </w:rPr>
        <w:t>.3.</w:t>
      </w:r>
      <w:r w:rsidR="00C16375" w:rsidRPr="00FF2526">
        <w:rPr>
          <w:rFonts w:ascii="Times New Roman" w:hAnsi="Times New Roman" w:cs="Times New Roman"/>
          <w:b/>
          <w:color w:val="auto"/>
          <w:sz w:val="24"/>
          <w:szCs w:val="24"/>
        </w:rPr>
        <w:t>2</w:t>
      </w:r>
      <w:r w:rsidR="00FB065A" w:rsidRPr="00FF2526">
        <w:rPr>
          <w:rFonts w:ascii="Times New Roman" w:hAnsi="Times New Roman" w:cs="Times New Roman"/>
          <w:b/>
          <w:color w:val="auto"/>
          <w:sz w:val="24"/>
          <w:szCs w:val="24"/>
        </w:rPr>
        <w:t xml:space="preserve">. Система условий реализации адаптированной основной </w:t>
      </w:r>
      <w:r w:rsidR="00451FFD" w:rsidRPr="00FF2526">
        <w:rPr>
          <w:rFonts w:ascii="Times New Roman" w:hAnsi="Times New Roman" w:cs="Times New Roman"/>
          <w:b/>
          <w:color w:val="auto"/>
          <w:sz w:val="24"/>
          <w:szCs w:val="24"/>
        </w:rPr>
        <w:t>обще</w:t>
      </w:r>
      <w:r w:rsidR="00FB065A" w:rsidRPr="00FF2526">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4"/>
    </w:p>
    <w:p w:rsidR="00091153" w:rsidRPr="00FF2526" w:rsidRDefault="00091153"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sz w:val="24"/>
          <w:szCs w:val="24"/>
        </w:rPr>
        <w:t>Требования к условиям получения образования обучающимися с ЗПР</w:t>
      </w:r>
      <w:r w:rsidR="00312EE4" w:rsidRPr="00FF2526">
        <w:rPr>
          <w:rFonts w:ascii="Times New Roman" w:hAnsi="Times New Roman" w:cs="Times New Roman"/>
          <w:sz w:val="24"/>
          <w:szCs w:val="24"/>
        </w:rPr>
        <w:t xml:space="preserve"> </w:t>
      </w:r>
      <w:r w:rsidRPr="00FF2526">
        <w:rPr>
          <w:rFonts w:ascii="Times New Roman" w:hAnsi="Times New Roman" w:cs="Times New Roman"/>
          <w:sz w:val="24"/>
          <w:szCs w:val="24"/>
        </w:rPr>
        <w:t>определяются</w:t>
      </w:r>
      <w:r w:rsidR="00312EE4" w:rsidRPr="00FF2526">
        <w:rPr>
          <w:rFonts w:ascii="Times New Roman" w:hAnsi="Times New Roman" w:cs="Times New Roman"/>
          <w:sz w:val="24"/>
          <w:szCs w:val="24"/>
        </w:rPr>
        <w:t xml:space="preserve"> </w:t>
      </w:r>
      <w:r w:rsidR="00CD55FB" w:rsidRPr="00FF2526">
        <w:rPr>
          <w:rFonts w:ascii="Times New Roman" w:hAnsi="Times New Roman" w:cs="Times New Roman"/>
          <w:caps/>
          <w:sz w:val="24"/>
          <w:szCs w:val="24"/>
        </w:rPr>
        <w:t xml:space="preserve">ФГОС НОО </w:t>
      </w:r>
      <w:r w:rsidR="00CD55FB" w:rsidRPr="00FF2526">
        <w:rPr>
          <w:rFonts w:ascii="Times New Roman" w:hAnsi="Times New Roman" w:cs="Times New Roman"/>
          <w:sz w:val="24"/>
          <w:szCs w:val="24"/>
        </w:rPr>
        <w:t>обучающихся с</w:t>
      </w:r>
      <w:r w:rsidR="00CD55FB" w:rsidRPr="00FF2526">
        <w:rPr>
          <w:rFonts w:ascii="Times New Roman" w:hAnsi="Times New Roman" w:cs="Times New Roman"/>
          <w:caps/>
          <w:sz w:val="24"/>
          <w:szCs w:val="24"/>
        </w:rPr>
        <w:t xml:space="preserve"> овз</w:t>
      </w:r>
      <w:r w:rsidR="00312EE4" w:rsidRPr="00FF2526">
        <w:rPr>
          <w:rFonts w:ascii="Times New Roman" w:hAnsi="Times New Roman" w:cs="Times New Roman"/>
          <w:caps/>
          <w:sz w:val="24"/>
          <w:szCs w:val="24"/>
        </w:rPr>
        <w:t xml:space="preserve"> </w:t>
      </w:r>
      <w:r w:rsidRPr="00FF2526">
        <w:rPr>
          <w:rFonts w:ascii="Times New Roman" w:hAnsi="Times New Roman" w:cs="Times New Roman"/>
          <w:sz w:val="24"/>
          <w:szCs w:val="24"/>
        </w:rPr>
        <w:t>и</w:t>
      </w:r>
      <w:r w:rsidR="00312EE4" w:rsidRPr="00FF2526">
        <w:rPr>
          <w:rFonts w:ascii="Times New Roman" w:hAnsi="Times New Roman" w:cs="Times New Roman"/>
          <w:sz w:val="24"/>
          <w:szCs w:val="24"/>
        </w:rPr>
        <w:t xml:space="preserve"> </w:t>
      </w:r>
      <w:r w:rsidRPr="00FF2526">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545616" w:rsidRPr="00FF2526" w:rsidRDefault="00545616" w:rsidP="00602E28">
      <w:pPr>
        <w:spacing w:after="0" w:line="360" w:lineRule="auto"/>
        <w:ind w:firstLine="709"/>
        <w:jc w:val="both"/>
        <w:rPr>
          <w:rFonts w:ascii="Times New Roman" w:hAnsi="Times New Roman" w:cs="Times New Roman"/>
          <w:b/>
          <w:kern w:val="28"/>
          <w:sz w:val="24"/>
          <w:szCs w:val="24"/>
        </w:rPr>
      </w:pPr>
      <w:r w:rsidRPr="00FF2526">
        <w:rPr>
          <w:rFonts w:ascii="Times New Roman" w:hAnsi="Times New Roman" w:cs="Times New Roman"/>
          <w:b/>
          <w:kern w:val="28"/>
          <w:sz w:val="24"/>
          <w:szCs w:val="24"/>
        </w:rPr>
        <w:t>Кадровые условия</w:t>
      </w:r>
    </w:p>
    <w:p w:rsidR="00602E28" w:rsidRPr="00FF2526" w:rsidRDefault="00602E28" w:rsidP="00602E28">
      <w:pPr>
        <w:spacing w:after="0" w:line="360" w:lineRule="auto"/>
        <w:ind w:firstLine="709"/>
        <w:jc w:val="both"/>
        <w:rPr>
          <w:rFonts w:ascii="Times New Roman" w:hAnsi="Times New Roman" w:cs="Times New Roman"/>
          <w:b/>
          <w:kern w:val="28"/>
          <w:sz w:val="24"/>
          <w:szCs w:val="24"/>
        </w:rPr>
      </w:pPr>
    </w:p>
    <w:p w:rsidR="00602E28" w:rsidRPr="00FF2526" w:rsidRDefault="00602E28" w:rsidP="00602E28">
      <w:pPr>
        <w:spacing w:after="0" w:line="360" w:lineRule="auto"/>
        <w:jc w:val="both"/>
        <w:rPr>
          <w:rFonts w:ascii="Times New Roman" w:hAnsi="Times New Roman" w:cs="Times New Roman"/>
          <w:b/>
          <w:kern w:val="28"/>
          <w:sz w:val="24"/>
          <w:szCs w:val="24"/>
        </w:rPr>
        <w:sectPr w:rsidR="00602E28" w:rsidRPr="00FF2526" w:rsidSect="00EA7D8D">
          <w:footerReference w:type="default" r:id="rId14"/>
          <w:pgSz w:w="11906" w:h="16838"/>
          <w:pgMar w:top="1134" w:right="567" w:bottom="1134" w:left="1701" w:header="567" w:footer="0" w:gutter="0"/>
          <w:cols w:space="708"/>
          <w:titlePg/>
          <w:docGrid w:linePitch="360"/>
        </w:sectPr>
      </w:pPr>
    </w:p>
    <w:p w:rsidR="00602E28" w:rsidRPr="00FF2526" w:rsidRDefault="00602E28" w:rsidP="00602E28">
      <w:pPr>
        <w:spacing w:after="0" w:line="360" w:lineRule="auto"/>
        <w:jc w:val="both"/>
        <w:rPr>
          <w:rFonts w:ascii="Times New Roman" w:hAnsi="Times New Roman" w:cs="Times New Roman"/>
          <w:b/>
          <w:kern w:val="28"/>
          <w:sz w:val="24"/>
          <w:szCs w:val="24"/>
        </w:rPr>
      </w:pPr>
    </w:p>
    <w:p w:rsidR="00602E28" w:rsidRPr="00FF2526" w:rsidRDefault="00602E28" w:rsidP="00602E28">
      <w:pPr>
        <w:spacing w:after="0"/>
        <w:jc w:val="center"/>
        <w:rPr>
          <w:rFonts w:ascii="Times New Roman" w:hAnsi="Times New Roman" w:cs="Times New Roman"/>
          <w:b/>
          <w:sz w:val="24"/>
          <w:szCs w:val="24"/>
        </w:rPr>
      </w:pPr>
      <w:r w:rsidRPr="00FF2526">
        <w:rPr>
          <w:rFonts w:ascii="Times New Roman" w:hAnsi="Times New Roman" w:cs="Times New Roman"/>
          <w:b/>
          <w:sz w:val="24"/>
          <w:szCs w:val="24"/>
        </w:rPr>
        <w:t xml:space="preserve">Кадровый состав педагогических работников МАОУ «Вадская СОШ» </w:t>
      </w:r>
    </w:p>
    <w:tbl>
      <w:tblPr>
        <w:tblStyle w:val="aff9"/>
        <w:tblW w:w="16302" w:type="dxa"/>
        <w:tblInd w:w="-601" w:type="dxa"/>
        <w:tblLayout w:type="fixed"/>
        <w:tblLook w:val="04A0"/>
      </w:tblPr>
      <w:tblGrid>
        <w:gridCol w:w="456"/>
        <w:gridCol w:w="1671"/>
        <w:gridCol w:w="1843"/>
        <w:gridCol w:w="1843"/>
        <w:gridCol w:w="1643"/>
        <w:gridCol w:w="1839"/>
        <w:gridCol w:w="1773"/>
        <w:gridCol w:w="2683"/>
        <w:gridCol w:w="1275"/>
        <w:gridCol w:w="1276"/>
      </w:tblGrid>
      <w:tr w:rsidR="00602E28" w:rsidRPr="00FF2526" w:rsidTr="00602E28">
        <w:trPr>
          <w:trHeight w:val="318"/>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w:t>
            </w:r>
          </w:p>
        </w:tc>
        <w:tc>
          <w:tcPr>
            <w:tcW w:w="1671"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ФИО педагогич.</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работника</w:t>
            </w:r>
          </w:p>
        </w:tc>
        <w:tc>
          <w:tcPr>
            <w:tcW w:w="184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Уровень образования</w:t>
            </w:r>
          </w:p>
        </w:tc>
        <w:tc>
          <w:tcPr>
            <w:tcW w:w="184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Квалификация</w:t>
            </w:r>
          </w:p>
        </w:tc>
        <w:tc>
          <w:tcPr>
            <w:tcW w:w="164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Занимаемая должность</w:t>
            </w:r>
          </w:p>
        </w:tc>
        <w:tc>
          <w:tcPr>
            <w:tcW w:w="1839"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Преподаваемые дисциплины</w:t>
            </w:r>
          </w:p>
        </w:tc>
        <w:tc>
          <w:tcPr>
            <w:tcW w:w="177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Специальность</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Повышение квалификации</w:t>
            </w:r>
          </w:p>
        </w:tc>
        <w:tc>
          <w:tcPr>
            <w:tcW w:w="2551" w:type="dxa"/>
            <w:gridSpan w:val="2"/>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Стаж</w:t>
            </w:r>
          </w:p>
        </w:tc>
      </w:tr>
      <w:tr w:rsidR="00602E28" w:rsidRPr="00FF2526" w:rsidTr="00602E28">
        <w:trPr>
          <w:trHeight w:val="318"/>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jc w:val="center"/>
              <w:rPr>
                <w:rFonts w:ascii="Times New Roman" w:hAnsi="Times New Roman" w:cs="Times New Roman"/>
                <w:sz w:val="24"/>
                <w:szCs w:val="24"/>
              </w:rPr>
            </w:pPr>
          </w:p>
        </w:tc>
        <w:tc>
          <w:tcPr>
            <w:tcW w:w="1643" w:type="dxa"/>
            <w:vMerge/>
          </w:tcPr>
          <w:p w:rsidR="00602E28" w:rsidRPr="00FF2526" w:rsidRDefault="00602E28" w:rsidP="00602E28">
            <w:pPr>
              <w:spacing w:after="0"/>
              <w:jc w:val="center"/>
              <w:rPr>
                <w:rFonts w:ascii="Times New Roman" w:hAnsi="Times New Roman" w:cs="Times New Roman"/>
                <w:sz w:val="24"/>
                <w:szCs w:val="24"/>
              </w:rPr>
            </w:pPr>
          </w:p>
        </w:tc>
        <w:tc>
          <w:tcPr>
            <w:tcW w:w="1839" w:type="dxa"/>
            <w:vMerge/>
          </w:tcPr>
          <w:p w:rsidR="00602E28" w:rsidRPr="00FF2526" w:rsidRDefault="00602E28" w:rsidP="00602E28">
            <w:pPr>
              <w:spacing w:after="0"/>
              <w:jc w:val="center"/>
              <w:rPr>
                <w:rFonts w:ascii="Times New Roman" w:hAnsi="Times New Roman" w:cs="Times New Roman"/>
                <w:sz w:val="24"/>
                <w:szCs w:val="24"/>
              </w:rPr>
            </w:pPr>
          </w:p>
        </w:tc>
        <w:tc>
          <w:tcPr>
            <w:tcW w:w="1773" w:type="dxa"/>
            <w:vMerge/>
          </w:tcPr>
          <w:p w:rsidR="00602E28" w:rsidRPr="00FF2526" w:rsidRDefault="00602E28" w:rsidP="00602E28">
            <w:pPr>
              <w:spacing w:after="0"/>
              <w:jc w:val="center"/>
              <w:rPr>
                <w:rFonts w:ascii="Times New Roman" w:hAnsi="Times New Roman" w:cs="Times New Roman"/>
                <w:sz w:val="24"/>
                <w:szCs w:val="24"/>
              </w:rPr>
            </w:pP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tcBorders>
              <w:top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общий</w:t>
            </w:r>
          </w:p>
        </w:tc>
        <w:tc>
          <w:tcPr>
            <w:tcW w:w="1276" w:type="dxa"/>
            <w:tcBorders>
              <w:top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ческий</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w:t>
            </w:r>
          </w:p>
        </w:tc>
        <w:tc>
          <w:tcPr>
            <w:tcW w:w="1671" w:type="dxa"/>
          </w:tcPr>
          <w:p w:rsidR="00602E28" w:rsidRPr="00FF2526" w:rsidRDefault="00602E28" w:rsidP="00602E28">
            <w:pPr>
              <w:tabs>
                <w:tab w:val="left" w:pos="1170"/>
              </w:tabs>
              <w:spacing w:after="0" w:line="240" w:lineRule="auto"/>
              <w:jc w:val="center"/>
              <w:rPr>
                <w:rFonts w:ascii="Times New Roman" w:hAnsi="Times New Roman" w:cs="Times New Roman"/>
                <w:sz w:val="24"/>
                <w:szCs w:val="24"/>
              </w:rPr>
            </w:pPr>
            <w:r w:rsidRPr="00FF2526">
              <w:rPr>
                <w:rFonts w:ascii="Times New Roman" w:hAnsi="Times New Roman" w:cs="Times New Roman"/>
                <w:sz w:val="24"/>
                <w:szCs w:val="24"/>
              </w:rPr>
              <w:t xml:space="preserve">Антонова </w:t>
            </w:r>
          </w:p>
          <w:p w:rsidR="00602E28" w:rsidRPr="00FF2526" w:rsidRDefault="00602E28" w:rsidP="00602E28">
            <w:pPr>
              <w:tabs>
                <w:tab w:val="left" w:pos="1170"/>
              </w:tabs>
              <w:spacing w:after="0" w:line="240" w:lineRule="auto"/>
              <w:jc w:val="center"/>
              <w:rPr>
                <w:rFonts w:ascii="Times New Roman" w:hAnsi="Times New Roman" w:cs="Times New Roman"/>
                <w:sz w:val="24"/>
                <w:szCs w:val="24"/>
              </w:rPr>
            </w:pPr>
            <w:r w:rsidRPr="00FF2526">
              <w:rPr>
                <w:rFonts w:ascii="Times New Roman" w:hAnsi="Times New Roman" w:cs="Times New Roman"/>
                <w:sz w:val="24"/>
                <w:szCs w:val="24"/>
              </w:rPr>
              <w:t>Анастасия Викторовна</w:t>
            </w:r>
          </w:p>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1982</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 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35</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35</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w:t>
            </w:r>
          </w:p>
        </w:tc>
        <w:tc>
          <w:tcPr>
            <w:tcW w:w="1671" w:type="dxa"/>
          </w:tcPr>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Бурова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Ирина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Викторовна</w:t>
            </w:r>
          </w:p>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«Нижегородский государственный университет им.Н.И.Лобачевского» 2013</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 и литература</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 2014</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24</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22</w:t>
            </w:r>
          </w:p>
        </w:tc>
      </w:tr>
      <w:tr w:rsidR="00602E28" w:rsidRPr="00FF2526" w:rsidTr="00602E28">
        <w:trPr>
          <w:trHeight w:val="1791"/>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3</w:t>
            </w:r>
          </w:p>
        </w:tc>
        <w:tc>
          <w:tcPr>
            <w:tcW w:w="1671"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Бушуева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Лариса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Анатольевна</w:t>
            </w:r>
          </w:p>
          <w:p w:rsidR="00602E28" w:rsidRPr="00FF2526" w:rsidRDefault="00602E28" w:rsidP="00602E28">
            <w:pPr>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Среднее специальное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Канский библиотечный техникум, 1991</w:t>
            </w: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Библиотечное дело</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«Развитие личности обучающихся в воспитательном пространстве», 2014</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r>
      <w:tr w:rsidR="00602E28" w:rsidRPr="00FF2526" w:rsidTr="00602E28">
        <w:trPr>
          <w:trHeight w:val="419"/>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jc w:val="center"/>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Является студенткой Федерального государственного автономного образовательного учреждения высшего образования «Нижегородский государственный педагогический университет им.Н.И.Лобачевского»</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c>
          <w:tcPr>
            <w:tcW w:w="1671" w:type="dxa"/>
          </w:tcPr>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Валова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Наталья Михайловна</w:t>
            </w:r>
          </w:p>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1987</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«Реализация личностно-ориентированного подхода при обучении младших школьников в условиях ФГОС», 2017</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35</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35</w:t>
            </w:r>
          </w:p>
        </w:tc>
      </w:tr>
      <w:tr w:rsidR="00602E28" w:rsidRPr="00FF2526" w:rsidTr="00602E28">
        <w:trPr>
          <w:trHeight w:val="2277"/>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c>
          <w:tcPr>
            <w:tcW w:w="1671" w:type="dxa"/>
            <w:vMerge w:val="restart"/>
          </w:tcPr>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Вдовина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Анжела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Ивановна</w:t>
            </w:r>
          </w:p>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Федеральное государственное бюджетное образовательное учреждение высшего профессиональ</w:t>
            </w:r>
            <w:r w:rsidRPr="00FF2526">
              <w:rPr>
                <w:rFonts w:ascii="Times New Roman" w:hAnsi="Times New Roman" w:cs="Times New Roman"/>
                <w:sz w:val="24"/>
                <w:szCs w:val="24"/>
              </w:rPr>
              <w:lastRenderedPageBreak/>
              <w:t>ного образования «Нижегородский государственный университет им.Н.И.Лобачевского»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2012</w:t>
            </w: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начальных классов</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География с дополнительной специальностью биология</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«Актуальные проблемы преподавания предмета «Основы религиозных культур и светской этики»,2017</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4</w:t>
            </w:r>
          </w:p>
        </w:tc>
      </w:tr>
      <w:tr w:rsidR="00602E28" w:rsidRPr="00FF2526" w:rsidTr="00602E28">
        <w:trPr>
          <w:trHeight w:val="2696"/>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Прошла переподготовку в ГБОУ ДПО «Нижегородский институт развития образования», 2014</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программа «Педагогика» начальные классы</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rPr>
          <w:trHeight w:val="2043"/>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6</w:t>
            </w:r>
          </w:p>
        </w:tc>
        <w:tc>
          <w:tcPr>
            <w:tcW w:w="1671" w:type="dxa"/>
            <w:vMerge w:val="restart"/>
          </w:tcPr>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Дедова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Ирина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Васильевна</w:t>
            </w:r>
          </w:p>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Уральский ордена «Знак Почёта» пединститут им. А.С. Пушкина, 1989</w:t>
            </w:r>
          </w:p>
          <w:p w:rsidR="00602E28" w:rsidRPr="00FF2526" w:rsidRDefault="00602E28" w:rsidP="00602E28">
            <w:pPr>
              <w:spacing w:after="0"/>
              <w:jc w:val="center"/>
              <w:rPr>
                <w:rFonts w:ascii="Times New Roman" w:hAnsi="Times New Roman" w:cs="Times New Roman"/>
                <w:sz w:val="24"/>
                <w:szCs w:val="24"/>
              </w:rPr>
            </w:pP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Черчение, изобразительное искусство, труд</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студентка</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27</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23</w:t>
            </w:r>
          </w:p>
        </w:tc>
      </w:tr>
      <w:tr w:rsidR="00602E28" w:rsidRPr="00FF2526" w:rsidTr="00602E28">
        <w:trPr>
          <w:trHeight w:val="703"/>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jc w:val="center"/>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Зачислена в автономную некоммерческую организацию дополнительного профессионального образования «Московская академия профессиональных компетенций» по программе дополнительного профессионального образования (профессиональная подготовка) «Педагогика и методика начального образования» с присвоением квалификации «Учитель начальных классов» с 17.04.2017 по 02.10.2017</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7</w:t>
            </w:r>
          </w:p>
        </w:tc>
        <w:tc>
          <w:tcPr>
            <w:tcW w:w="1671" w:type="dxa"/>
          </w:tcPr>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Дедов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Владимир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Юрьевич</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Уральский ордена «Знак Почёта» пединститут им. А.С. </w:t>
            </w:r>
            <w:r w:rsidRPr="00FF2526">
              <w:rPr>
                <w:rFonts w:ascii="Times New Roman" w:hAnsi="Times New Roman" w:cs="Times New Roman"/>
                <w:sz w:val="24"/>
                <w:szCs w:val="24"/>
              </w:rPr>
              <w:lastRenderedPageBreak/>
              <w:t>Пушкина, 1989</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физической культуры</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Физическая культура</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Физическое воспитание</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физической культуры в условиях реализации ФГОС», 2016</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28</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28</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8</w:t>
            </w:r>
          </w:p>
        </w:tc>
        <w:tc>
          <w:tcPr>
            <w:tcW w:w="1671" w:type="dxa"/>
          </w:tcPr>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Леванова</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Надежда Анатольевна</w:t>
            </w:r>
          </w:p>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Горьковский педагогический институт иностранных языков им.Н.А.Добролюбова, 1980</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английского языка</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Английский язык</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Английский и немецкий язык</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иностранного языка в начальной школе (в условиях реализации ФГОС НОО)», 2016</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29</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25</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9</w:t>
            </w:r>
          </w:p>
        </w:tc>
        <w:tc>
          <w:tcPr>
            <w:tcW w:w="1671" w:type="dxa"/>
          </w:tcPr>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Логинова</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Елена </w:t>
            </w:r>
          </w:p>
          <w:p w:rsidR="00602E28" w:rsidRPr="00FF2526" w:rsidRDefault="00602E28" w:rsidP="00602E28">
            <w:pPr>
              <w:tabs>
                <w:tab w:val="left" w:pos="1170"/>
              </w:tabs>
              <w:spacing w:after="0"/>
              <w:jc w:val="center"/>
              <w:rPr>
                <w:rFonts w:ascii="Times New Roman" w:hAnsi="Times New Roman" w:cs="Times New Roman"/>
                <w:sz w:val="24"/>
                <w:szCs w:val="24"/>
              </w:rPr>
            </w:pPr>
            <w:r w:rsidRPr="00FF2526">
              <w:rPr>
                <w:rFonts w:ascii="Times New Roman" w:hAnsi="Times New Roman" w:cs="Times New Roman"/>
                <w:sz w:val="24"/>
                <w:szCs w:val="24"/>
              </w:rPr>
              <w:t>Борисовна</w:t>
            </w:r>
          </w:p>
          <w:p w:rsidR="00602E28" w:rsidRPr="00FF2526" w:rsidRDefault="00602E28" w:rsidP="00602E28">
            <w:pPr>
              <w:tabs>
                <w:tab w:val="left" w:pos="1170"/>
              </w:tabs>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«Нижегородский государственный университет им.Н.И.Лобачевского»,  2013</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 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14</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14</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10</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Ляхова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Татьяна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Алексеевна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Высшее, Арзамасский государственны</w:t>
            </w:r>
            <w:r w:rsidRPr="00FF2526">
              <w:rPr>
                <w:rFonts w:ascii="Times New Roman" w:hAnsi="Times New Roman" w:cs="Times New Roman"/>
                <w:sz w:val="24"/>
                <w:szCs w:val="24"/>
              </w:rPr>
              <w:lastRenderedPageBreak/>
              <w:t>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2000</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 xml:space="preserve">Педагогика и методика начального </w:t>
            </w:r>
            <w:r w:rsidRPr="00FF2526">
              <w:rPr>
                <w:rFonts w:ascii="Times New Roman" w:hAnsi="Times New Roman" w:cs="Times New Roman"/>
                <w:sz w:val="24"/>
                <w:szCs w:val="24"/>
              </w:rPr>
              <w:lastRenderedPageBreak/>
              <w:t>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 xml:space="preserve">«Теория и методика преподавания в начальной школе в </w:t>
            </w:r>
            <w:r w:rsidRPr="00FF2526">
              <w:rPr>
                <w:rFonts w:ascii="Times New Roman" w:hAnsi="Times New Roman" w:cs="Times New Roman"/>
                <w:sz w:val="24"/>
                <w:szCs w:val="24"/>
              </w:rPr>
              <w:lastRenderedPageBreak/>
              <w:t>условиях реализации ФГОС», 2014</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22</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22</w:t>
            </w:r>
          </w:p>
        </w:tc>
      </w:tr>
      <w:tr w:rsidR="00602E28" w:rsidRPr="00FF2526" w:rsidTr="00602E28">
        <w:trPr>
          <w:trHeight w:val="1239"/>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11</w:t>
            </w:r>
          </w:p>
        </w:tc>
        <w:tc>
          <w:tcPr>
            <w:tcW w:w="1671"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Матвеева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Наталья Михайловна</w:t>
            </w:r>
          </w:p>
          <w:p w:rsidR="00602E28" w:rsidRPr="00FF2526" w:rsidRDefault="00602E28" w:rsidP="00602E28">
            <w:pPr>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Нижегородский государственный технический университет, 2003</w:t>
            </w:r>
          </w:p>
          <w:p w:rsidR="00602E28" w:rsidRPr="00FF2526" w:rsidRDefault="00602E28" w:rsidP="00602E28">
            <w:pPr>
              <w:spacing w:after="0"/>
              <w:jc w:val="center"/>
              <w:rPr>
                <w:rFonts w:ascii="Times New Roman" w:hAnsi="Times New Roman" w:cs="Times New Roman"/>
                <w:sz w:val="24"/>
                <w:szCs w:val="24"/>
              </w:rPr>
            </w:pP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английского языка</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Английский язык</w:t>
            </w:r>
          </w:p>
          <w:p w:rsidR="00602E28" w:rsidRPr="00FF2526" w:rsidRDefault="00602E28" w:rsidP="00602E28">
            <w:pPr>
              <w:spacing w:after="0"/>
              <w:jc w:val="center"/>
              <w:rPr>
                <w:rFonts w:ascii="Times New Roman" w:hAnsi="Times New Roman" w:cs="Times New Roman"/>
                <w:sz w:val="24"/>
                <w:szCs w:val="24"/>
              </w:rPr>
            </w:pP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Экономика и управление на предприятии машиностроения</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«Реализация ФГОС в процессе преподавания английского языка в современной школе», 2017</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18</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8</w:t>
            </w:r>
          </w:p>
        </w:tc>
      </w:tr>
      <w:tr w:rsidR="00602E28" w:rsidRPr="00FF2526" w:rsidTr="00602E28">
        <w:trPr>
          <w:trHeight w:val="1239"/>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Прошла переподготовку в Нижегородском  институте развития образования, 2003</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программа «Филология. Иностранный язык (английский)</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u w:val="single"/>
              </w:rPr>
              <w:t>соответствие квалификации</w:t>
            </w:r>
            <w:r w:rsidRPr="00FF2526">
              <w:rPr>
                <w:rFonts w:ascii="Times New Roman" w:hAnsi="Times New Roman" w:cs="Times New Roman"/>
                <w:sz w:val="24"/>
                <w:szCs w:val="24"/>
              </w:rPr>
              <w:t xml:space="preserve">  - ведение профессиональной деятельности в сфере образования</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12</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Марюхина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Галина Александровна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1983</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 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38</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38</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13</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Масько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Татьяна Александровна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Высшее, Арзамасский государственный редагогический </w:t>
            </w:r>
            <w:r w:rsidRPr="00FF2526">
              <w:rPr>
                <w:rFonts w:ascii="Times New Roman" w:hAnsi="Times New Roman" w:cs="Times New Roman"/>
                <w:sz w:val="24"/>
                <w:szCs w:val="24"/>
              </w:rPr>
              <w:lastRenderedPageBreak/>
              <w:t>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2008</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 2016</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7</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14</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Монахова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Ольга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Викторовна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1987</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31</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29</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15</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Музурова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Татьяна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Николаевна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«Нижегородский государственный педагогический университет  им.К.Минина», </w:t>
            </w:r>
            <w:r w:rsidRPr="00FF2526">
              <w:rPr>
                <w:rFonts w:ascii="Times New Roman" w:hAnsi="Times New Roman" w:cs="Times New Roman"/>
                <w:sz w:val="24"/>
                <w:szCs w:val="24"/>
              </w:rPr>
              <w:lastRenderedPageBreak/>
              <w:t>2014</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физической культуры</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Физическая культура</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Физическая культура</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физической культуры в условиях ФГОС», 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14</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13</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16</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Седова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Галина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Геннадьевна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1983</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«Образовательные технологии формирования базовых способностей в начальной школе в условиях реализации ФГОС», 2017</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34</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30</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17</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Семёшина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Наталья Владимировна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1979</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 2016</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38</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38</w:t>
            </w:r>
          </w:p>
        </w:tc>
      </w:tr>
      <w:tr w:rsidR="00602E28" w:rsidRPr="00FF2526" w:rsidTr="00602E28">
        <w:trPr>
          <w:trHeight w:val="2210"/>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18</w:t>
            </w:r>
          </w:p>
        </w:tc>
        <w:tc>
          <w:tcPr>
            <w:tcW w:w="1671"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Сергиенко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Антонина Александровна</w:t>
            </w:r>
          </w:p>
          <w:p w:rsidR="00602E28" w:rsidRPr="00FF2526" w:rsidRDefault="00602E28" w:rsidP="00602E28">
            <w:pPr>
              <w:spacing w:after="0"/>
              <w:jc w:val="center"/>
              <w:rPr>
                <w:rFonts w:ascii="Times New Roman" w:hAnsi="Times New Roman" w:cs="Times New Roman"/>
                <w:sz w:val="24"/>
                <w:szCs w:val="24"/>
              </w:rPr>
            </w:pPr>
          </w:p>
          <w:p w:rsidR="00602E28" w:rsidRPr="00FF2526" w:rsidRDefault="00602E28" w:rsidP="00602E28">
            <w:pPr>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 xml:space="preserve">Государственное  образовательное учреждение высшего профессионального </w:t>
            </w:r>
            <w:r w:rsidRPr="00FF2526">
              <w:rPr>
                <w:rFonts w:ascii="Times New Roman" w:hAnsi="Times New Roman" w:cs="Times New Roman"/>
                <w:sz w:val="24"/>
                <w:szCs w:val="24"/>
              </w:rPr>
              <w:lastRenderedPageBreak/>
              <w:t>образования «Арзамасский государственный педагогический институт им.А.П.Гайдара»,2006</w:t>
            </w: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начальных классов</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География с дополнительной специальностью биология</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«Гражданско-патриотическое образование: содержание, методы работы», 2015</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13</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13</w:t>
            </w:r>
          </w:p>
        </w:tc>
      </w:tr>
      <w:tr w:rsidR="00602E28" w:rsidRPr="00FF2526" w:rsidTr="00602E28">
        <w:trPr>
          <w:trHeight w:val="3014"/>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Прошла переподготовку в ГБОУ ДПО «Нижегородский институт развития образования», 2014</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программа «Педагогика» начальные классы</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19</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Сорокина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Анастасия Владимировна</w:t>
            </w:r>
          </w:p>
          <w:p w:rsidR="00602E28" w:rsidRPr="00FF2526" w:rsidRDefault="00602E28" w:rsidP="00602E28">
            <w:pPr>
              <w:spacing w:after="0"/>
              <w:jc w:val="center"/>
              <w:rPr>
                <w:rFonts w:ascii="Times New Roman" w:hAnsi="Times New Roman" w:cs="Times New Roman"/>
                <w:i/>
                <w:sz w:val="24"/>
                <w:szCs w:val="24"/>
              </w:rPr>
            </w:pPr>
            <w:r w:rsidRPr="00FF2526">
              <w:rPr>
                <w:rFonts w:ascii="Times New Roman" w:hAnsi="Times New Roman" w:cs="Times New Roman"/>
                <w:i/>
                <w:sz w:val="24"/>
                <w:szCs w:val="24"/>
                <w:shd w:val="clear" w:color="auto" w:fill="FFFF00"/>
              </w:rPr>
              <w:t>(находится в декретном отпуске)</w:t>
            </w:r>
          </w:p>
          <w:p w:rsidR="00602E28" w:rsidRPr="00FF2526" w:rsidRDefault="00602E28" w:rsidP="00602E28">
            <w:pPr>
              <w:spacing w:after="0"/>
              <w:jc w:val="center"/>
              <w:rPr>
                <w:rFonts w:ascii="Times New Roman" w:hAnsi="Times New Roman" w:cs="Times New Roman"/>
                <w:sz w:val="24"/>
                <w:szCs w:val="24"/>
              </w:rPr>
            </w:pP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2008</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 2016</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13</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13</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Тимошенкова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Светлана Николаевна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1994</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Заместитель директора по УВР</w:t>
            </w:r>
          </w:p>
        </w:tc>
        <w:tc>
          <w:tcPr>
            <w:tcW w:w="1839" w:type="dxa"/>
          </w:tcPr>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«Менеджмент в образовании (в условиях внедрения ФГОС)», 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28</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23</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21</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Чемарова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Ольга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Алексеевна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lastRenderedPageBreak/>
              <w:t>Высшее</w:t>
            </w:r>
          </w:p>
          <w:p w:rsidR="00602E28" w:rsidRPr="00FF2526" w:rsidRDefault="00602E28" w:rsidP="00602E28">
            <w:pPr>
              <w:framePr w:wrap="auto" w:hAnchor="text" w:x="1093"/>
              <w:spacing w:after="0"/>
              <w:rPr>
                <w:rFonts w:ascii="Times New Roman" w:hAnsi="Times New Roman" w:cs="Times New Roman"/>
                <w:sz w:val="24"/>
                <w:szCs w:val="24"/>
              </w:rPr>
            </w:pPr>
            <w:r w:rsidRPr="00FF2526">
              <w:rPr>
                <w:rFonts w:ascii="Times New Roman" w:hAnsi="Times New Roman" w:cs="Times New Roman"/>
                <w:sz w:val="24"/>
                <w:szCs w:val="24"/>
              </w:rPr>
              <w:t>Федеральное государственно</w:t>
            </w:r>
            <w:r w:rsidRPr="00FF2526">
              <w:rPr>
                <w:rFonts w:ascii="Times New Roman" w:hAnsi="Times New Roman" w:cs="Times New Roman"/>
                <w:sz w:val="24"/>
                <w:szCs w:val="24"/>
              </w:rPr>
              <w:lastRenderedPageBreak/>
              <w:t>е бюджетное образовательное учреждение высшего профессионального образования «Нижегородский государственный университет им.Н.И.Лобачевского»,  2014</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 xml:space="preserve">Педагогика и методика начального </w:t>
            </w:r>
            <w:r w:rsidRPr="00FF2526">
              <w:rPr>
                <w:rFonts w:ascii="Times New Roman" w:hAnsi="Times New Roman" w:cs="Times New Roman"/>
                <w:sz w:val="24"/>
                <w:szCs w:val="24"/>
              </w:rPr>
              <w:lastRenderedPageBreak/>
              <w:t>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 xml:space="preserve">«Актуальные проблемы преподавания предмета «Основы религиозных </w:t>
            </w:r>
            <w:r w:rsidRPr="00FF2526">
              <w:rPr>
                <w:rFonts w:ascii="Times New Roman" w:hAnsi="Times New Roman" w:cs="Times New Roman"/>
                <w:sz w:val="24"/>
                <w:szCs w:val="24"/>
              </w:rPr>
              <w:lastRenderedPageBreak/>
              <w:t>культур и светской этики», 2017</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27</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24</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22</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Чепурнова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Мария Александровна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2008</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«Реализация личностно-ориентированного подхода при обучении младших школьников в условиях ФГОС», 2017</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9</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7</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23</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Ширшина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Галина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Николаевна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Высшее, Арзамасский государственный редагогический институт имени </w:t>
            </w:r>
            <w:r w:rsidRPr="00FF2526">
              <w:rPr>
                <w:rFonts w:ascii="Times New Roman" w:hAnsi="Times New Roman" w:cs="Times New Roman"/>
                <w:sz w:val="24"/>
                <w:szCs w:val="24"/>
              </w:rPr>
              <w:lastRenderedPageBreak/>
              <w:t>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1983</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Лит.чтение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Математика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Окруж.мир</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Музыка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Технология</w:t>
            </w:r>
          </w:p>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«Теория  и методика преподавания в начальной школе в условиях реализации ФГОС»,2015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39</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37</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24</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Белкина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Анастасия Александровна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Нижегородский государственный университет им.Н.И.Лобачевского»,  2013</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русского языка и литературы</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Группа продленного дня</w:t>
            </w: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Русский язык и литература</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«Развитие личности обучающихся в воспитательном пространстве», 2014</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10</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25</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Изгалина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Валентина Викторовна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 xml:space="preserve">Среднее профессиональное, </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Лукояновское ордена Трудового красного Знамени педучилище им.А.М.Горького,1987</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Группа продленного дня</w:t>
            </w: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Преподавание в начальных классах общеобразовательной школы</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«Развитие личности обучающихся в воспитательном пространстве», 2015</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30</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21</w:t>
            </w:r>
          </w:p>
        </w:tc>
      </w:tr>
      <w:tr w:rsidR="00602E28" w:rsidRPr="00FF2526" w:rsidTr="00602E28">
        <w:trPr>
          <w:trHeight w:val="1206"/>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26</w:t>
            </w:r>
          </w:p>
        </w:tc>
        <w:tc>
          <w:tcPr>
            <w:tcW w:w="1671"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Кирьянова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Дарья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Сергеевна</w:t>
            </w:r>
          </w:p>
          <w:p w:rsidR="00602E28" w:rsidRPr="00FF2526" w:rsidRDefault="00602E28" w:rsidP="00602E28">
            <w:pPr>
              <w:shd w:val="clear" w:color="auto" w:fill="FFFF00"/>
              <w:spacing w:after="0"/>
              <w:jc w:val="center"/>
              <w:rPr>
                <w:rFonts w:ascii="Times New Roman" w:hAnsi="Times New Roman" w:cs="Times New Roman"/>
                <w:sz w:val="24"/>
                <w:szCs w:val="24"/>
              </w:rPr>
            </w:pPr>
            <w:r w:rsidRPr="00FF2526">
              <w:rPr>
                <w:rFonts w:ascii="Times New Roman" w:hAnsi="Times New Roman" w:cs="Times New Roman"/>
                <w:sz w:val="24"/>
                <w:szCs w:val="24"/>
              </w:rPr>
              <w:t>(находится в декретном отпуске)</w:t>
            </w:r>
          </w:p>
          <w:p w:rsidR="00602E28" w:rsidRPr="00FF2526" w:rsidRDefault="00602E28" w:rsidP="00602E28">
            <w:pPr>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2011</w:t>
            </w: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биологии и химии</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Группа продленного дня</w:t>
            </w: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Биология с дополнительной специальностью химия</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«Развитие личности обучающихся в воспитательном пространстве», 2014</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6</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r>
      <w:tr w:rsidR="00602E28" w:rsidRPr="00FF2526" w:rsidTr="00602E28">
        <w:trPr>
          <w:trHeight w:val="1540"/>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jc w:val="center"/>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Прошла переподготовку в Федеральном государственном автономном образовательном учреждении высшего образования «Национальный исследовательский Нижегородский государственный университет им. Н.И. Лобачевского», 2016</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u w:val="single"/>
              </w:rPr>
              <w:t xml:space="preserve">программа </w:t>
            </w:r>
            <w:r w:rsidRPr="00FF2526">
              <w:rPr>
                <w:rFonts w:ascii="Times New Roman" w:hAnsi="Times New Roman" w:cs="Times New Roman"/>
                <w:sz w:val="24"/>
                <w:szCs w:val="24"/>
              </w:rPr>
              <w:t>– теория и методика обучения в начальной школе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диплом предоставляет право на ведение профессиональной деятельности в сфере теории и методики обучения в начальной школе</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rPr>
          <w:trHeight w:val="904"/>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27</w:t>
            </w:r>
          </w:p>
        </w:tc>
        <w:tc>
          <w:tcPr>
            <w:tcW w:w="1671"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Слипченко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Ольга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Евгеньевна</w:t>
            </w:r>
          </w:p>
          <w:p w:rsidR="00602E28" w:rsidRPr="00FF2526" w:rsidRDefault="00602E28" w:rsidP="00602E28">
            <w:pPr>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Среднее профессиональное Педагогический класс при вечерней средней общеобразовательной школе № 2, 1993</w:t>
            </w: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 детского сада</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Группа продленного дня</w:t>
            </w: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студентка</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26</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w:t>
            </w:r>
          </w:p>
        </w:tc>
      </w:tr>
      <w:tr w:rsidR="00602E28" w:rsidRPr="00FF2526" w:rsidTr="00602E28">
        <w:trPr>
          <w:trHeight w:val="1306"/>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Является студенткой Федерального государственного автономного образовательного учреждения высшего образования «Нижегородский государственный педагогический университет им.Н.И.Лобачевского»</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28</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Шестакова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Галина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Николаевна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 xml:space="preserve">Марийский ордена Знак Почета государственный педагогический </w:t>
            </w:r>
            <w:r w:rsidRPr="00FF2526">
              <w:rPr>
                <w:rFonts w:ascii="Times New Roman" w:hAnsi="Times New Roman" w:cs="Times New Roman"/>
                <w:sz w:val="24"/>
                <w:szCs w:val="24"/>
              </w:rPr>
              <w:lastRenderedPageBreak/>
              <w:t>институт им.Н.К. Крупской, 1986</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Русский язык и литература, марийский язык и литература</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w:t>
            </w:r>
          </w:p>
        </w:tc>
        <w:tc>
          <w:tcPr>
            <w:tcW w:w="1839"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Группа продленного дня</w:t>
            </w: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русского языка и литературы, марийского языка и литературы</w:t>
            </w:r>
          </w:p>
        </w:tc>
        <w:tc>
          <w:tcPr>
            <w:tcW w:w="2683" w:type="dxa"/>
          </w:tcPr>
          <w:p w:rsidR="00602E28" w:rsidRPr="00FF2526" w:rsidRDefault="00602E28" w:rsidP="00602E28">
            <w:pPr>
              <w:spacing w:after="0"/>
              <w:jc w:val="center"/>
              <w:rPr>
                <w:rFonts w:ascii="Times New Roman" w:hAnsi="Times New Roman" w:cs="Times New Roman"/>
                <w:sz w:val="24"/>
                <w:szCs w:val="24"/>
              </w:rPr>
            </w:pP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30</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30</w:t>
            </w:r>
          </w:p>
        </w:tc>
      </w:tr>
      <w:tr w:rsidR="00602E28" w:rsidRPr="00FF2526" w:rsidTr="00602E28">
        <w:trPr>
          <w:trHeight w:val="557"/>
        </w:trPr>
        <w:tc>
          <w:tcPr>
            <w:tcW w:w="45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29</w:t>
            </w:r>
          </w:p>
        </w:tc>
        <w:tc>
          <w:tcPr>
            <w:tcW w:w="1671"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Шестакова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Вероника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Ивановна</w:t>
            </w:r>
          </w:p>
          <w:p w:rsidR="00602E28" w:rsidRPr="00FF2526" w:rsidRDefault="00602E28" w:rsidP="00602E28">
            <w:pPr>
              <w:spacing w:after="0"/>
              <w:jc w:val="center"/>
              <w:rPr>
                <w:rFonts w:ascii="Times New Roman" w:hAnsi="Times New Roman" w:cs="Times New Roman"/>
                <w:sz w:val="24"/>
                <w:szCs w:val="24"/>
              </w:rPr>
            </w:pPr>
          </w:p>
        </w:tc>
        <w:tc>
          <w:tcPr>
            <w:tcW w:w="1843" w:type="dxa"/>
            <w:vMerge w:val="restart"/>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Государственное образовательное учреждение высшего профессионального образования «Арзасский государственный педагогический институт имени А.П.Гайдара», 2010</w:t>
            </w:r>
          </w:p>
        </w:tc>
        <w:tc>
          <w:tcPr>
            <w:tcW w:w="18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русского языка и литературы</w:t>
            </w:r>
          </w:p>
        </w:tc>
        <w:tc>
          <w:tcPr>
            <w:tcW w:w="164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w:t>
            </w:r>
          </w:p>
        </w:tc>
        <w:tc>
          <w:tcPr>
            <w:tcW w:w="1839"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Группа продленного дня</w:t>
            </w:r>
          </w:p>
        </w:tc>
        <w:tc>
          <w:tcPr>
            <w:tcW w:w="1773" w:type="dxa"/>
            <w:tcBorders>
              <w:bottom w:val="single" w:sz="4" w:space="0" w:color="auto"/>
            </w:tcBorders>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русского</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языка и литературы</w:t>
            </w:r>
          </w:p>
        </w:tc>
        <w:tc>
          <w:tcPr>
            <w:tcW w:w="2683"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«Педагогическая деятельность в современных условиях реализации ФГОС», 2017</w:t>
            </w:r>
          </w:p>
        </w:tc>
        <w:tc>
          <w:tcPr>
            <w:tcW w:w="1275"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7</w:t>
            </w:r>
          </w:p>
        </w:tc>
        <w:tc>
          <w:tcPr>
            <w:tcW w:w="1276" w:type="dxa"/>
            <w:vMerge w:val="restart"/>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7</w:t>
            </w:r>
          </w:p>
        </w:tc>
      </w:tr>
      <w:tr w:rsidR="00602E28" w:rsidRPr="00FF2526" w:rsidTr="00602E28">
        <w:trPr>
          <w:trHeight w:val="3215"/>
        </w:trPr>
        <w:tc>
          <w:tcPr>
            <w:tcW w:w="456" w:type="dxa"/>
            <w:vMerge/>
          </w:tcPr>
          <w:p w:rsidR="00602E28" w:rsidRPr="00FF2526" w:rsidRDefault="00602E28" w:rsidP="00602E28">
            <w:pPr>
              <w:spacing w:after="0"/>
              <w:jc w:val="center"/>
              <w:rPr>
                <w:rFonts w:ascii="Times New Roman" w:hAnsi="Times New Roman" w:cs="Times New Roman"/>
                <w:sz w:val="24"/>
                <w:szCs w:val="24"/>
              </w:rPr>
            </w:pPr>
          </w:p>
        </w:tc>
        <w:tc>
          <w:tcPr>
            <w:tcW w:w="1671" w:type="dxa"/>
            <w:vMerge/>
          </w:tcPr>
          <w:p w:rsidR="00602E28" w:rsidRPr="00FF2526" w:rsidRDefault="00602E28" w:rsidP="00602E28">
            <w:pPr>
              <w:spacing w:after="0"/>
              <w:jc w:val="center"/>
              <w:rPr>
                <w:rFonts w:ascii="Times New Roman" w:hAnsi="Times New Roman" w:cs="Times New Roman"/>
                <w:sz w:val="24"/>
                <w:szCs w:val="24"/>
              </w:rPr>
            </w:pPr>
          </w:p>
        </w:tc>
        <w:tc>
          <w:tcPr>
            <w:tcW w:w="1843" w:type="dxa"/>
            <w:vMerge/>
          </w:tcPr>
          <w:p w:rsidR="00602E28" w:rsidRPr="00FF2526" w:rsidRDefault="00602E28" w:rsidP="00602E28">
            <w:pPr>
              <w:spacing w:after="0"/>
              <w:rPr>
                <w:rFonts w:ascii="Times New Roman" w:hAnsi="Times New Roman" w:cs="Times New Roman"/>
                <w:sz w:val="24"/>
                <w:szCs w:val="24"/>
              </w:rPr>
            </w:pPr>
          </w:p>
        </w:tc>
        <w:tc>
          <w:tcPr>
            <w:tcW w:w="7098" w:type="dxa"/>
            <w:gridSpan w:val="4"/>
            <w:tcBorders>
              <w:top w:val="single" w:sz="4" w:space="0" w:color="auto"/>
            </w:tcBorders>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Прошла переподготовку в Федеральном государственном автономном образовательном учреждении высшего образования «Национальный исследовательский Нижегородский государственный университет им. Н.И. Лобачевского», 2016</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u w:val="single"/>
              </w:rPr>
              <w:t xml:space="preserve">программа </w:t>
            </w:r>
            <w:r w:rsidRPr="00FF2526">
              <w:rPr>
                <w:rFonts w:ascii="Times New Roman" w:hAnsi="Times New Roman" w:cs="Times New Roman"/>
                <w:sz w:val="24"/>
                <w:szCs w:val="24"/>
              </w:rPr>
              <w:t>– теория и методика обучения в начальной школе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диплом предоставляет право на ведение профессиональной деятельности в сфере теории и методики обучения в начальной школе</w:t>
            </w:r>
          </w:p>
        </w:tc>
        <w:tc>
          <w:tcPr>
            <w:tcW w:w="2683" w:type="dxa"/>
            <w:vMerge/>
          </w:tcPr>
          <w:p w:rsidR="00602E28" w:rsidRPr="00FF2526" w:rsidRDefault="00602E28" w:rsidP="00602E28">
            <w:pPr>
              <w:spacing w:after="0"/>
              <w:jc w:val="center"/>
              <w:rPr>
                <w:rFonts w:ascii="Times New Roman" w:hAnsi="Times New Roman" w:cs="Times New Roman"/>
                <w:sz w:val="24"/>
                <w:szCs w:val="24"/>
              </w:rPr>
            </w:pPr>
          </w:p>
        </w:tc>
        <w:tc>
          <w:tcPr>
            <w:tcW w:w="1275" w:type="dxa"/>
            <w:vMerge/>
          </w:tcPr>
          <w:p w:rsidR="00602E28" w:rsidRPr="00FF2526" w:rsidRDefault="00602E28" w:rsidP="00602E28">
            <w:pPr>
              <w:spacing w:after="0"/>
              <w:jc w:val="center"/>
              <w:rPr>
                <w:rFonts w:ascii="Times New Roman" w:hAnsi="Times New Roman" w:cs="Times New Roman"/>
                <w:sz w:val="24"/>
                <w:szCs w:val="24"/>
              </w:rPr>
            </w:pPr>
          </w:p>
        </w:tc>
        <w:tc>
          <w:tcPr>
            <w:tcW w:w="1276" w:type="dxa"/>
            <w:vMerge/>
          </w:tcPr>
          <w:p w:rsidR="00602E28" w:rsidRPr="00FF2526" w:rsidRDefault="00602E28" w:rsidP="00602E28">
            <w:pPr>
              <w:spacing w:after="0"/>
              <w:jc w:val="center"/>
              <w:rPr>
                <w:rFonts w:ascii="Times New Roman" w:hAnsi="Times New Roman" w:cs="Times New Roman"/>
                <w:sz w:val="24"/>
                <w:szCs w:val="24"/>
              </w:rPr>
            </w:pP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30</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Втюрина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Елена Владимировна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Высшее, Арзамасский государственный редагогический институт имени А.П.Гайдара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2005</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Педагог-психолог</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Психолог</w:t>
            </w:r>
          </w:p>
        </w:tc>
        <w:tc>
          <w:tcPr>
            <w:tcW w:w="1839" w:type="dxa"/>
          </w:tcPr>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психология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«Современные педагогические технологии в организации образовательного и воспитательного процесса в условиях реализации ФГОС», 2017</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26</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26</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lastRenderedPageBreak/>
              <w:t>31</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Сачава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Тамара </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Михайловна</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Высшее</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Карагандинский   педагогический институт, 1995</w:t>
            </w: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учитель начальных классов</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логопед</w:t>
            </w:r>
          </w:p>
        </w:tc>
        <w:tc>
          <w:tcPr>
            <w:tcW w:w="1839" w:type="dxa"/>
          </w:tcPr>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Педагогика и методика начального обучения</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«Образовательные технологии формирования базовых способностей в начальной школе в условиях реализации ФГОС», 2017</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29</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29</w:t>
            </w:r>
          </w:p>
        </w:tc>
      </w:tr>
      <w:tr w:rsidR="00602E28" w:rsidRPr="00FF2526" w:rsidTr="00602E28">
        <w:tc>
          <w:tcPr>
            <w:tcW w:w="45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32</w:t>
            </w:r>
          </w:p>
        </w:tc>
        <w:tc>
          <w:tcPr>
            <w:tcW w:w="1671"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Азизбаева</w:t>
            </w:r>
          </w:p>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 xml:space="preserve"> Светлана Александровна</w:t>
            </w:r>
          </w:p>
        </w:tc>
        <w:tc>
          <w:tcPr>
            <w:tcW w:w="1843" w:type="dxa"/>
          </w:tcPr>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Среднее профессиональное</w:t>
            </w:r>
          </w:p>
          <w:p w:rsidR="00602E28" w:rsidRPr="00FF2526" w:rsidRDefault="00602E28" w:rsidP="00602E28">
            <w:pPr>
              <w:spacing w:after="0"/>
              <w:rPr>
                <w:rFonts w:ascii="Times New Roman" w:hAnsi="Times New Roman" w:cs="Times New Roman"/>
                <w:sz w:val="24"/>
                <w:szCs w:val="24"/>
              </w:rPr>
            </w:pPr>
            <w:r w:rsidRPr="00FF2526">
              <w:rPr>
                <w:rFonts w:ascii="Times New Roman" w:hAnsi="Times New Roman" w:cs="Times New Roman"/>
                <w:sz w:val="24"/>
                <w:szCs w:val="24"/>
              </w:rPr>
              <w:t>Государственное бюджетное образовательное учреждение среднего профессионального образования «Нижегородский педагогический колледж им.К.Д.Ушинского», 2015</w:t>
            </w:r>
          </w:p>
          <w:p w:rsidR="00602E28" w:rsidRPr="00FF2526" w:rsidRDefault="00602E28" w:rsidP="00602E28">
            <w:pPr>
              <w:spacing w:after="0"/>
              <w:jc w:val="center"/>
              <w:rPr>
                <w:rFonts w:ascii="Times New Roman" w:hAnsi="Times New Roman" w:cs="Times New Roman"/>
                <w:sz w:val="24"/>
                <w:szCs w:val="24"/>
              </w:rPr>
            </w:pPr>
          </w:p>
        </w:tc>
        <w:tc>
          <w:tcPr>
            <w:tcW w:w="18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Воспитатель детей  дошкольного  возраста</w:t>
            </w:r>
          </w:p>
        </w:tc>
        <w:tc>
          <w:tcPr>
            <w:tcW w:w="164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Вожатая</w:t>
            </w:r>
          </w:p>
          <w:p w:rsidR="00602E28" w:rsidRPr="00FF2526" w:rsidRDefault="00602E28" w:rsidP="00602E28">
            <w:pPr>
              <w:spacing w:after="0"/>
              <w:jc w:val="center"/>
              <w:rPr>
                <w:rFonts w:ascii="Times New Roman" w:hAnsi="Times New Roman" w:cs="Times New Roman"/>
                <w:sz w:val="24"/>
                <w:szCs w:val="24"/>
              </w:rPr>
            </w:pPr>
          </w:p>
        </w:tc>
        <w:tc>
          <w:tcPr>
            <w:tcW w:w="1839" w:type="dxa"/>
          </w:tcPr>
          <w:p w:rsidR="00602E28" w:rsidRPr="00FF2526" w:rsidRDefault="00602E28" w:rsidP="00602E28">
            <w:pPr>
              <w:spacing w:after="0"/>
              <w:jc w:val="center"/>
              <w:rPr>
                <w:rFonts w:ascii="Times New Roman" w:hAnsi="Times New Roman" w:cs="Times New Roman"/>
                <w:sz w:val="24"/>
                <w:szCs w:val="24"/>
              </w:rPr>
            </w:pPr>
          </w:p>
        </w:tc>
        <w:tc>
          <w:tcPr>
            <w:tcW w:w="177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Дошкольное образование</w:t>
            </w:r>
          </w:p>
        </w:tc>
        <w:tc>
          <w:tcPr>
            <w:tcW w:w="2683"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«Организация деятельности старшего вожатого в образовательной организации», 2017</w:t>
            </w:r>
          </w:p>
        </w:tc>
        <w:tc>
          <w:tcPr>
            <w:tcW w:w="1275"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10</w:t>
            </w:r>
          </w:p>
        </w:tc>
        <w:tc>
          <w:tcPr>
            <w:tcW w:w="1276" w:type="dxa"/>
          </w:tcPr>
          <w:p w:rsidR="00602E28" w:rsidRPr="00FF2526" w:rsidRDefault="00602E28" w:rsidP="00602E28">
            <w:pPr>
              <w:spacing w:after="0"/>
              <w:jc w:val="center"/>
              <w:rPr>
                <w:rFonts w:ascii="Times New Roman" w:hAnsi="Times New Roman" w:cs="Times New Roman"/>
                <w:sz w:val="24"/>
                <w:szCs w:val="24"/>
              </w:rPr>
            </w:pPr>
            <w:r w:rsidRPr="00FF2526">
              <w:rPr>
                <w:rFonts w:ascii="Times New Roman" w:hAnsi="Times New Roman" w:cs="Times New Roman"/>
                <w:sz w:val="24"/>
                <w:szCs w:val="24"/>
              </w:rPr>
              <w:t>5</w:t>
            </w:r>
          </w:p>
        </w:tc>
      </w:tr>
    </w:tbl>
    <w:p w:rsidR="00602E28" w:rsidRPr="00FF2526" w:rsidRDefault="00602E28" w:rsidP="00602E28">
      <w:pPr>
        <w:spacing w:after="0"/>
        <w:jc w:val="center"/>
        <w:rPr>
          <w:rFonts w:ascii="Times New Roman" w:hAnsi="Times New Roman" w:cs="Times New Roman"/>
          <w:sz w:val="24"/>
          <w:szCs w:val="24"/>
        </w:rPr>
      </w:pPr>
    </w:p>
    <w:p w:rsidR="00602E28" w:rsidRPr="00FF2526" w:rsidRDefault="00602E28" w:rsidP="00E473BC">
      <w:pPr>
        <w:spacing w:after="0" w:line="360" w:lineRule="auto"/>
        <w:ind w:firstLine="709"/>
        <w:jc w:val="both"/>
        <w:rPr>
          <w:rFonts w:ascii="Times New Roman" w:hAnsi="Times New Roman" w:cs="Times New Roman"/>
          <w:color w:val="auto"/>
          <w:sz w:val="24"/>
          <w:szCs w:val="24"/>
        </w:rPr>
      </w:pPr>
    </w:p>
    <w:p w:rsidR="00602E28" w:rsidRPr="00FF2526" w:rsidRDefault="00602E28" w:rsidP="00E473BC">
      <w:pPr>
        <w:spacing w:after="0" w:line="360" w:lineRule="auto"/>
        <w:ind w:firstLine="709"/>
        <w:jc w:val="both"/>
        <w:rPr>
          <w:rFonts w:ascii="Times New Roman" w:hAnsi="Times New Roman" w:cs="Times New Roman"/>
          <w:color w:val="auto"/>
          <w:sz w:val="24"/>
          <w:szCs w:val="24"/>
        </w:rPr>
      </w:pPr>
    </w:p>
    <w:p w:rsidR="00602E28" w:rsidRPr="00FF2526" w:rsidRDefault="00602E28" w:rsidP="00E473BC">
      <w:pPr>
        <w:spacing w:after="0" w:line="360" w:lineRule="auto"/>
        <w:ind w:firstLine="709"/>
        <w:jc w:val="both"/>
        <w:rPr>
          <w:rFonts w:ascii="Times New Roman" w:hAnsi="Times New Roman" w:cs="Times New Roman"/>
          <w:color w:val="auto"/>
          <w:sz w:val="24"/>
          <w:szCs w:val="24"/>
        </w:rPr>
      </w:pPr>
    </w:p>
    <w:p w:rsidR="00602E28" w:rsidRPr="00FF2526" w:rsidRDefault="00602E28" w:rsidP="00E473BC">
      <w:pPr>
        <w:spacing w:after="0" w:line="360" w:lineRule="auto"/>
        <w:ind w:firstLine="709"/>
        <w:jc w:val="both"/>
        <w:rPr>
          <w:rFonts w:ascii="Times New Roman" w:hAnsi="Times New Roman" w:cs="Times New Roman"/>
          <w:color w:val="auto"/>
          <w:sz w:val="24"/>
          <w:szCs w:val="24"/>
        </w:rPr>
        <w:sectPr w:rsidR="00602E28" w:rsidRPr="00FF2526" w:rsidSect="00602E28">
          <w:pgSz w:w="16838" w:h="11906" w:orient="landscape"/>
          <w:pgMar w:top="993" w:right="1134" w:bottom="567" w:left="1134" w:header="567" w:footer="0" w:gutter="0"/>
          <w:cols w:space="708"/>
          <w:titlePg/>
          <w:docGrid w:linePitch="360"/>
        </w:sectPr>
      </w:pPr>
    </w:p>
    <w:p w:rsidR="00270609" w:rsidRPr="00FF2526" w:rsidRDefault="00270609"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lastRenderedPageBreak/>
        <w:t>В штат специалистов образовательной орга</w:t>
      </w:r>
      <w:r w:rsidR="00E473BC" w:rsidRPr="00FF2526">
        <w:rPr>
          <w:rFonts w:ascii="Times New Roman" w:hAnsi="Times New Roman" w:cs="Times New Roman"/>
          <w:color w:val="auto"/>
          <w:sz w:val="24"/>
          <w:szCs w:val="24"/>
        </w:rPr>
        <w:t>низации, реализующей вариант 7.2</w:t>
      </w:r>
      <w:r w:rsidRPr="00FF2526">
        <w:rPr>
          <w:rFonts w:ascii="Times New Roman" w:hAnsi="Times New Roman" w:cs="Times New Roman"/>
          <w:color w:val="auto"/>
          <w:sz w:val="24"/>
          <w:szCs w:val="24"/>
        </w:rPr>
        <w:t xml:space="preserve"> АООП НОО </w:t>
      </w:r>
      <w:r w:rsidR="00602E28" w:rsidRPr="00FF2526">
        <w:rPr>
          <w:rFonts w:ascii="Times New Roman" w:hAnsi="Times New Roman" w:cs="Times New Roman"/>
          <w:color w:val="auto"/>
          <w:sz w:val="24"/>
          <w:szCs w:val="24"/>
        </w:rPr>
        <w:t>обучающихся с ЗПР  входят</w:t>
      </w:r>
      <w:r w:rsidRPr="00FF2526">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F46509" w:rsidRPr="00FF2526" w:rsidRDefault="00270609" w:rsidP="00E473BC">
      <w:pPr>
        <w:shd w:val="clear" w:color="auto" w:fill="FFFFFF"/>
        <w:autoSpaceDE w:val="0"/>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В</w:t>
      </w:r>
      <w:r w:rsidR="00602E28" w:rsidRPr="00FF2526">
        <w:rPr>
          <w:rFonts w:ascii="Times New Roman" w:hAnsi="Times New Roman" w:cs="Times New Roman"/>
          <w:color w:val="auto"/>
          <w:sz w:val="24"/>
          <w:szCs w:val="24"/>
        </w:rPr>
        <w:t xml:space="preserve"> МАОУ «Вадская СОШ»</w:t>
      </w:r>
      <w:r w:rsidRPr="00FF2526">
        <w:rPr>
          <w:rFonts w:ascii="Times New Roman" w:hAnsi="Times New Roman" w:cs="Times New Roman"/>
          <w:color w:val="auto"/>
          <w:sz w:val="24"/>
          <w:szCs w:val="24"/>
        </w:rPr>
        <w:t xml:space="preserve"> созданы условия для комплексного взаимодействия образовательных организаций, обеспечивающие,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F2526" w:rsidRDefault="00545616" w:rsidP="00E473B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kern w:val="28"/>
          <w:sz w:val="24"/>
          <w:szCs w:val="24"/>
        </w:rPr>
        <w:t>Финансовые условия</w:t>
      </w:r>
    </w:p>
    <w:p w:rsidR="00956CC4" w:rsidRPr="00FF2526" w:rsidRDefault="00956CC4" w:rsidP="00E473BC">
      <w:pPr>
        <w:pStyle w:val="Standard"/>
        <w:spacing w:line="360" w:lineRule="auto"/>
        <w:ind w:firstLine="708"/>
        <w:contextualSpacing/>
        <w:jc w:val="both"/>
        <w:rPr>
          <w:rFonts w:ascii="Times New Roman" w:hAnsi="Times New Roman" w:cs="Times New Roman"/>
        </w:rPr>
      </w:pPr>
      <w:r w:rsidRPr="00FF2526">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FF2526" w:rsidRDefault="00403144" w:rsidP="00E473BC">
      <w:pPr>
        <w:pStyle w:val="Standard"/>
        <w:spacing w:line="360" w:lineRule="auto"/>
        <w:ind w:firstLine="708"/>
        <w:contextualSpacing/>
        <w:jc w:val="both"/>
        <w:rPr>
          <w:rFonts w:ascii="Times New Roman" w:hAnsi="Times New Roman" w:cs="Times New Roman"/>
        </w:rPr>
      </w:pPr>
      <w:r w:rsidRPr="00FF2526">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FF2526">
        <w:rPr>
          <w:rFonts w:ascii="Times New Roman" w:hAnsi="Times New Roman" w:cs="Times New Roman"/>
          <w:spacing w:val="2"/>
        </w:rPr>
        <w:t>НОО</w:t>
      </w:r>
      <w:r w:rsidRPr="00FF2526">
        <w:rPr>
          <w:rFonts w:ascii="Times New Roman" w:hAnsi="Times New Roman" w:cs="Times New Roman"/>
        </w:rPr>
        <w:t xml:space="preserve"> в соответствии с</w:t>
      </w:r>
      <w:r w:rsidR="00EC1027" w:rsidRPr="00FF2526">
        <w:rPr>
          <w:rFonts w:ascii="Times New Roman" w:hAnsi="Times New Roman" w:cs="Times New Roman"/>
        </w:rPr>
        <w:t xml:space="preserve"> ФГОС НОО обучающихся с ОВЗ</w:t>
      </w:r>
      <w:r w:rsidRPr="00FF2526">
        <w:rPr>
          <w:rFonts w:ascii="Times New Roman" w:hAnsi="Times New Roman" w:cs="Times New Roman"/>
        </w:rPr>
        <w:t>.</w:t>
      </w:r>
    </w:p>
    <w:p w:rsidR="00BE6646" w:rsidRPr="00FF2526" w:rsidRDefault="00BE6646" w:rsidP="00E473BC">
      <w:pPr>
        <w:pStyle w:val="Standard"/>
        <w:spacing w:line="360" w:lineRule="auto"/>
        <w:ind w:firstLine="708"/>
        <w:contextualSpacing/>
        <w:jc w:val="both"/>
        <w:rPr>
          <w:rFonts w:ascii="Times New Roman" w:hAnsi="Times New Roman" w:cs="Times New Roman"/>
          <w:b/>
        </w:rPr>
      </w:pPr>
      <w:r w:rsidRPr="00FF2526">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w:t>
      </w:r>
      <w:r w:rsidRPr="00FF2526">
        <w:rPr>
          <w:rFonts w:ascii="Times New Roman" w:hAnsi="Times New Roman" w:cs="Times New Roman"/>
        </w:rPr>
        <w:lastRenderedPageBreak/>
        <w:t>установлено настоящей статьей</w:t>
      </w:r>
      <w:r w:rsidRPr="00FF2526">
        <w:rPr>
          <w:rStyle w:val="a4"/>
          <w:rFonts w:ascii="Times New Roman" w:hAnsi="Times New Roman" w:cs="Times New Roman"/>
        </w:rPr>
        <w:footnoteReference w:id="18"/>
      </w:r>
      <w:r w:rsidRPr="00FF2526">
        <w:rPr>
          <w:rFonts w:ascii="Times New Roman" w:hAnsi="Times New Roman" w:cs="Times New Roman"/>
        </w:rPr>
        <w:t xml:space="preserve">. </w:t>
      </w:r>
    </w:p>
    <w:p w:rsidR="00545616" w:rsidRPr="00FF2526" w:rsidRDefault="00C46ABB" w:rsidP="00E473BC">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FF2526">
        <w:rPr>
          <w:rFonts w:ascii="Times New Roman" w:hAnsi="Times New Roman" w:cs="Times New Roman"/>
          <w:sz w:val="24"/>
          <w:szCs w:val="24"/>
        </w:rPr>
        <w:t xml:space="preserve">Финансирование </w:t>
      </w:r>
      <w:r w:rsidR="005563C6" w:rsidRPr="00FF2526">
        <w:rPr>
          <w:rFonts w:ascii="Times New Roman" w:hAnsi="Times New Roman" w:cs="Times New Roman"/>
          <w:sz w:val="24"/>
          <w:szCs w:val="24"/>
        </w:rPr>
        <w:t>программы коррекционной работы</w:t>
      </w:r>
      <w:r w:rsidRPr="00FF2526">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FF2526" w:rsidRDefault="005563C6" w:rsidP="00E473BC">
      <w:pPr>
        <w:pStyle w:val="14TexstOSNOVA1012"/>
        <w:autoSpaceDE/>
        <w:spacing w:line="360" w:lineRule="auto"/>
        <w:ind w:firstLine="660"/>
        <w:textAlignment w:val="baseline"/>
        <w:rPr>
          <w:rFonts w:ascii="Times New Roman" w:hAnsi="Times New Roman" w:cs="Times New Roman"/>
          <w:sz w:val="24"/>
          <w:szCs w:val="24"/>
        </w:rPr>
      </w:pPr>
      <w:r w:rsidRPr="00FF2526">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FF2526" w:rsidRDefault="000F379C" w:rsidP="00E473BC">
      <w:pPr>
        <w:shd w:val="clear" w:color="auto" w:fill="FFFFFF"/>
        <w:spacing w:after="0" w:line="360" w:lineRule="auto"/>
        <w:jc w:val="center"/>
        <w:rPr>
          <w:rFonts w:ascii="Times New Roman" w:hAnsi="Times New Roman" w:cs="Times New Roman"/>
          <w:b/>
          <w:bCs/>
          <w:spacing w:val="-3"/>
          <w:sz w:val="24"/>
          <w:szCs w:val="24"/>
        </w:rPr>
      </w:pPr>
      <w:r w:rsidRPr="00FF2526">
        <w:rPr>
          <w:rFonts w:ascii="Times New Roman" w:hAnsi="Times New Roman" w:cs="Times New Roman"/>
          <w:b/>
          <w:bCs/>
          <w:spacing w:val="-3"/>
          <w:sz w:val="24"/>
          <w:szCs w:val="24"/>
        </w:rPr>
        <w:t>Определение нормативных затрат на оказание государственной услуги</w:t>
      </w:r>
    </w:p>
    <w:p w:rsidR="000F379C" w:rsidRPr="00FF2526" w:rsidRDefault="00E473BC" w:rsidP="00E473B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FF2526">
        <w:rPr>
          <w:rFonts w:ascii="Times New Roman" w:hAnsi="Times New Roman" w:cs="Times New Roman"/>
          <w:color w:val="auto"/>
          <w:spacing w:val="-2"/>
          <w:sz w:val="24"/>
          <w:szCs w:val="24"/>
        </w:rPr>
        <w:t>Вариант 7.2</w:t>
      </w:r>
      <w:r w:rsidR="000F379C" w:rsidRPr="00FF2526">
        <w:rPr>
          <w:rFonts w:ascii="Times New Roman" w:hAnsi="Times New Roman" w:cs="Times New Roman"/>
          <w:color w:val="auto"/>
          <w:spacing w:val="-2"/>
          <w:sz w:val="24"/>
          <w:szCs w:val="24"/>
        </w:rPr>
        <w:t xml:space="preserve"> предполагает, что обучающийся с </w:t>
      </w:r>
      <w:r w:rsidR="00BE17F0" w:rsidRPr="00FF2526">
        <w:rPr>
          <w:rFonts w:ascii="Times New Roman" w:hAnsi="Times New Roman" w:cs="Times New Roman"/>
          <w:color w:val="auto"/>
          <w:spacing w:val="-2"/>
          <w:sz w:val="24"/>
          <w:szCs w:val="24"/>
        </w:rPr>
        <w:t>ЗПР</w:t>
      </w:r>
      <w:r w:rsidR="000F379C" w:rsidRPr="00FF2526">
        <w:rPr>
          <w:rFonts w:ascii="Times New Roman" w:hAnsi="Times New Roman" w:cs="Times New Roman"/>
          <w:color w:val="auto"/>
          <w:spacing w:val="-2"/>
          <w:sz w:val="24"/>
          <w:szCs w:val="24"/>
        </w:rPr>
        <w:t xml:space="preserve"> получает</w:t>
      </w:r>
      <w:r w:rsidR="000F379C" w:rsidRPr="00FF2526">
        <w:rPr>
          <w:rFonts w:ascii="Times New Roman" w:hAnsi="Times New Roman" w:cs="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000F379C" w:rsidRPr="00FF2526">
        <w:rPr>
          <w:rFonts w:ascii="Times New Roman" w:hAnsi="Times New Roman" w:cs="Times New Roman"/>
          <w:color w:val="auto"/>
          <w:spacing w:val="-2"/>
          <w:sz w:val="24"/>
          <w:szCs w:val="24"/>
        </w:rPr>
        <w:t xml:space="preserve">Обучающемуся с </w:t>
      </w:r>
      <w:r w:rsidR="00BE17F0" w:rsidRPr="00FF2526">
        <w:rPr>
          <w:rFonts w:ascii="Times New Roman" w:hAnsi="Times New Roman" w:cs="Times New Roman"/>
          <w:color w:val="auto"/>
          <w:spacing w:val="-2"/>
          <w:sz w:val="24"/>
          <w:szCs w:val="24"/>
        </w:rPr>
        <w:t>ЗПР</w:t>
      </w:r>
      <w:r w:rsidR="000F379C" w:rsidRPr="00FF2526">
        <w:rPr>
          <w:rFonts w:ascii="Times New Roman" w:hAnsi="Times New Roman" w:cs="Times New Roman"/>
          <w:color w:val="auto"/>
          <w:spacing w:val="-2"/>
          <w:sz w:val="24"/>
          <w:szCs w:val="24"/>
        </w:rPr>
        <w:t xml:space="preserve"> предоставляется</w:t>
      </w:r>
      <w:r w:rsidR="000F379C" w:rsidRPr="00FF2526">
        <w:rPr>
          <w:rFonts w:ascii="Times New Roman" w:hAnsi="Times New Roman" w:cs="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FF2526" w:rsidRDefault="000F379C" w:rsidP="00E473BC">
      <w:pPr>
        <w:pStyle w:val="27"/>
        <w:numPr>
          <w:ilvl w:val="0"/>
          <w:numId w:val="27"/>
        </w:numPr>
        <w:shd w:val="clear" w:color="auto" w:fill="FFFFFF"/>
        <w:tabs>
          <w:tab w:val="left" w:pos="1087"/>
        </w:tabs>
        <w:suppressAutoHyphens w:val="0"/>
        <w:ind w:left="0" w:right="22" w:firstLine="709"/>
        <w:contextualSpacing/>
        <w:jc w:val="both"/>
        <w:rPr>
          <w:spacing w:val="-2"/>
        </w:rPr>
      </w:pPr>
      <w:r w:rsidRPr="00FF2526">
        <w:rPr>
          <w:spacing w:val="-2"/>
        </w:rPr>
        <w:t xml:space="preserve">обязательное включение </w:t>
      </w:r>
      <w:r w:rsidRPr="00FF2526">
        <w:rPr>
          <w:bCs/>
          <w:spacing w:val="-3"/>
        </w:rPr>
        <w:t xml:space="preserve">в структуру АООП </w:t>
      </w:r>
      <w:r w:rsidR="008F6266" w:rsidRPr="00FF2526">
        <w:rPr>
          <w:bCs/>
          <w:spacing w:val="-3"/>
        </w:rPr>
        <w:t>НОО</w:t>
      </w:r>
      <w:r w:rsidRPr="00FF2526">
        <w:rPr>
          <w:spacing w:val="-2"/>
        </w:rPr>
        <w:t xml:space="preserve"> обучающегося с </w:t>
      </w:r>
      <w:r w:rsidR="008F6266" w:rsidRPr="00FF2526">
        <w:rPr>
          <w:spacing w:val="-2"/>
        </w:rPr>
        <w:t>ЗПР</w:t>
      </w:r>
      <w:r w:rsidRPr="00FF2526">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FF2526">
        <w:rPr>
          <w:spacing w:val="-2"/>
        </w:rPr>
        <w:t xml:space="preserve"> НОО</w:t>
      </w:r>
      <w:r w:rsidRPr="00FF2526">
        <w:rPr>
          <w:spacing w:val="-2"/>
        </w:rPr>
        <w:t>;</w:t>
      </w:r>
    </w:p>
    <w:p w:rsidR="000F379C" w:rsidRPr="00FF2526" w:rsidRDefault="000F379C" w:rsidP="00E473BC">
      <w:pPr>
        <w:pStyle w:val="27"/>
        <w:numPr>
          <w:ilvl w:val="0"/>
          <w:numId w:val="27"/>
        </w:numPr>
        <w:shd w:val="clear" w:color="auto" w:fill="FFFFFF"/>
        <w:tabs>
          <w:tab w:val="left" w:pos="1087"/>
        </w:tabs>
        <w:suppressAutoHyphens w:val="0"/>
        <w:ind w:left="0" w:right="22" w:firstLine="709"/>
        <w:contextualSpacing/>
        <w:jc w:val="both"/>
        <w:rPr>
          <w:spacing w:val="-2"/>
        </w:rPr>
      </w:pPr>
      <w:r w:rsidRPr="00FF2526">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FF2526">
        <w:rPr>
          <w:spacing w:val="-2"/>
        </w:rPr>
        <w:t>егося</w:t>
      </w:r>
      <w:r w:rsidRPr="00FF2526">
        <w:rPr>
          <w:spacing w:val="-2"/>
        </w:rPr>
        <w:t xml:space="preserve"> с </w:t>
      </w:r>
      <w:r w:rsidR="00615A74" w:rsidRPr="00FF2526">
        <w:rPr>
          <w:spacing w:val="-2"/>
        </w:rPr>
        <w:t>ЗПР</w:t>
      </w:r>
      <w:r w:rsidR="008F6266" w:rsidRPr="00FF2526">
        <w:rPr>
          <w:spacing w:val="-2"/>
        </w:rPr>
        <w:t>);</w:t>
      </w:r>
    </w:p>
    <w:p w:rsidR="000F379C" w:rsidRPr="00FF2526" w:rsidRDefault="000F379C" w:rsidP="00E473BC">
      <w:pPr>
        <w:pStyle w:val="27"/>
        <w:numPr>
          <w:ilvl w:val="0"/>
          <w:numId w:val="27"/>
        </w:numPr>
        <w:shd w:val="clear" w:color="auto" w:fill="FFFFFF"/>
        <w:tabs>
          <w:tab w:val="left" w:pos="1087"/>
        </w:tabs>
        <w:suppressAutoHyphens w:val="0"/>
        <w:ind w:left="0" w:right="22" w:firstLine="709"/>
        <w:contextualSpacing/>
        <w:jc w:val="both"/>
        <w:rPr>
          <w:spacing w:val="-2"/>
        </w:rPr>
      </w:pPr>
      <w:r w:rsidRPr="00FF2526">
        <w:rPr>
          <w:spacing w:val="-2"/>
        </w:rPr>
        <w:t xml:space="preserve">создание специальных материально-технических условий для реализации АООП </w:t>
      </w:r>
      <w:r w:rsidR="00615A74" w:rsidRPr="00FF2526">
        <w:rPr>
          <w:spacing w:val="-2"/>
        </w:rPr>
        <w:t xml:space="preserve">НОО </w:t>
      </w:r>
      <w:r w:rsidRPr="00FF2526">
        <w:rPr>
          <w:spacing w:val="-2"/>
        </w:rPr>
        <w:t xml:space="preserve">(специальные учебные пособия, специальное оборудование, специальные технические средства, специальные компьютерныепрограммы и др.) в соответствии с ФГОС </w:t>
      </w:r>
      <w:r w:rsidR="00BD6853" w:rsidRPr="00FF2526">
        <w:rPr>
          <w:spacing w:val="-2"/>
        </w:rPr>
        <w:t>НОО</w:t>
      </w:r>
      <w:r w:rsidRPr="00FF2526">
        <w:rPr>
          <w:spacing w:val="-2"/>
        </w:rPr>
        <w:t xml:space="preserve"> обучающихся с </w:t>
      </w:r>
      <w:r w:rsidR="00BD6853" w:rsidRPr="00FF2526">
        <w:rPr>
          <w:spacing w:val="-2"/>
        </w:rPr>
        <w:t>ЗПР</w:t>
      </w:r>
      <w:r w:rsidRPr="00FF2526">
        <w:rPr>
          <w:spacing w:val="-2"/>
        </w:rPr>
        <w:t>.</w:t>
      </w:r>
    </w:p>
    <w:p w:rsidR="000F379C" w:rsidRPr="00FF2526" w:rsidRDefault="000F379C" w:rsidP="00E473BC">
      <w:pPr>
        <w:shd w:val="clear" w:color="auto" w:fill="FFFFFF"/>
        <w:tabs>
          <w:tab w:val="left" w:pos="1087"/>
        </w:tabs>
        <w:spacing w:after="0" w:line="360" w:lineRule="auto"/>
        <w:ind w:right="22" w:firstLine="677"/>
        <w:jc w:val="both"/>
        <w:rPr>
          <w:rFonts w:ascii="Times New Roman" w:hAnsi="Times New Roman" w:cs="Times New Roman"/>
          <w:color w:val="auto"/>
          <w:spacing w:val="-2"/>
          <w:sz w:val="24"/>
          <w:szCs w:val="24"/>
        </w:rPr>
      </w:pPr>
      <w:r w:rsidRPr="00FF2526">
        <w:rPr>
          <w:rFonts w:ascii="Times New Roman" w:hAnsi="Times New Roman" w:cs="Times New Roman"/>
          <w:color w:val="auto"/>
          <w:spacing w:val="-2"/>
          <w:sz w:val="24"/>
          <w:szCs w:val="24"/>
        </w:rPr>
        <w:t xml:space="preserve">При определении нормативных финансовых затрат на одного обучающегося с </w:t>
      </w:r>
      <w:r w:rsidR="00BD6853" w:rsidRPr="00FF2526">
        <w:rPr>
          <w:rFonts w:ascii="Times New Roman" w:hAnsi="Times New Roman" w:cs="Times New Roman"/>
          <w:color w:val="auto"/>
          <w:spacing w:val="-2"/>
          <w:sz w:val="24"/>
          <w:szCs w:val="24"/>
        </w:rPr>
        <w:t>ЗПР</w:t>
      </w:r>
      <w:r w:rsidRPr="00FF2526">
        <w:rPr>
          <w:rFonts w:ascii="Times New Roman" w:hAnsi="Times New Roman" w:cs="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FF2526">
        <w:rPr>
          <w:rFonts w:ascii="Times New Roman" w:hAnsi="Times New Roman" w:cs="Times New Roman"/>
          <w:color w:val="auto"/>
          <w:spacing w:val="-2"/>
          <w:sz w:val="24"/>
          <w:szCs w:val="24"/>
        </w:rPr>
        <w:t>ЗПР</w:t>
      </w:r>
      <w:r w:rsidRPr="00FF2526">
        <w:rPr>
          <w:rFonts w:ascii="Times New Roman" w:hAnsi="Times New Roman" w:cs="Times New Roman"/>
          <w:color w:val="auto"/>
          <w:spacing w:val="-2"/>
          <w:sz w:val="24"/>
          <w:szCs w:val="24"/>
        </w:rPr>
        <w:t xml:space="preserve">. </w:t>
      </w:r>
    </w:p>
    <w:p w:rsidR="000F379C" w:rsidRPr="00FF2526" w:rsidRDefault="000F379C" w:rsidP="00E473B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FF2526">
        <w:rPr>
          <w:rFonts w:ascii="Times New Roman" w:hAnsi="Times New Roman" w:cs="Times New Roman"/>
          <w:spacing w:val="-2"/>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FF2526">
        <w:rPr>
          <w:rFonts w:ascii="Times New Roman" w:hAnsi="Times New Roman" w:cs="Times New Roman"/>
          <w:spacing w:val="-2"/>
          <w:sz w:val="24"/>
          <w:szCs w:val="24"/>
        </w:rPr>
        <w:t xml:space="preserve"> НОО</w:t>
      </w:r>
      <w:r w:rsidRPr="00FF2526">
        <w:rPr>
          <w:rFonts w:ascii="Times New Roman" w:hAnsi="Times New Roman" w:cs="Times New Roman"/>
          <w:spacing w:val="-2"/>
          <w:sz w:val="24"/>
          <w:szCs w:val="24"/>
        </w:rPr>
        <w:t xml:space="preserve">, требованиями к наполняемости классов в соответствии с СанПиН. </w:t>
      </w:r>
    </w:p>
    <w:p w:rsidR="000F379C" w:rsidRPr="00FF2526" w:rsidRDefault="000F379C" w:rsidP="00E473B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FF2526">
        <w:rPr>
          <w:rFonts w:ascii="Times New Roman" w:hAnsi="Times New Roman" w:cs="Times New Roman"/>
          <w:spacing w:val="-2"/>
          <w:sz w:val="24"/>
          <w:szCs w:val="24"/>
        </w:rPr>
        <w:t xml:space="preserve">Таким образом, финансирование АООП НОО для каждого обучающегося с </w:t>
      </w:r>
      <w:r w:rsidR="00BD6853" w:rsidRPr="00FF2526">
        <w:rPr>
          <w:rFonts w:ascii="Times New Roman" w:hAnsi="Times New Roman" w:cs="Times New Roman"/>
          <w:spacing w:val="-2"/>
          <w:sz w:val="24"/>
          <w:szCs w:val="24"/>
        </w:rPr>
        <w:t>ЗПР</w:t>
      </w:r>
      <w:r w:rsidRPr="00FF2526">
        <w:rPr>
          <w:rFonts w:ascii="Times New Roman" w:hAnsi="Times New Roman" w:cs="Times New Roman"/>
          <w:spacing w:val="-2"/>
          <w:sz w:val="24"/>
          <w:szCs w:val="24"/>
        </w:rPr>
        <w:t xml:space="preserve"> производится в большем объеме, чем финансирование ООП НОО обучающихся, не имеющих ограниченных возможностей здоровья. </w:t>
      </w:r>
    </w:p>
    <w:p w:rsidR="000F379C" w:rsidRPr="00FF2526" w:rsidRDefault="000F379C" w:rsidP="00E473BC">
      <w:pPr>
        <w:shd w:val="clear" w:color="auto" w:fill="FFFFFF"/>
        <w:tabs>
          <w:tab w:val="left" w:pos="1087"/>
        </w:tabs>
        <w:spacing w:after="0" w:line="360" w:lineRule="auto"/>
        <w:ind w:right="22" w:firstLine="677"/>
        <w:jc w:val="both"/>
        <w:rPr>
          <w:rFonts w:ascii="Times New Roman" w:hAnsi="Times New Roman" w:cs="Times New Roman"/>
          <w:sz w:val="24"/>
          <w:szCs w:val="24"/>
        </w:rPr>
      </w:pPr>
      <w:r w:rsidRPr="00FF2526">
        <w:rPr>
          <w:rFonts w:ascii="Times New Roman" w:hAnsi="Times New Roman" w:cs="Times New Roman"/>
          <w:spacing w:val="-2"/>
          <w:sz w:val="24"/>
          <w:szCs w:val="24"/>
        </w:rPr>
        <w:t xml:space="preserve">Нормативные затраты на оказание </w:t>
      </w:r>
      <w:r w:rsidRPr="00FF2526">
        <w:rPr>
          <w:rFonts w:ascii="Times New Roman" w:hAnsi="Times New Roman" w:cs="Times New Roman"/>
          <w:spacing w:val="-2"/>
          <w:sz w:val="24"/>
          <w:szCs w:val="24"/>
          <w:lang w:val="en-US"/>
        </w:rPr>
        <w:t>i</w:t>
      </w:r>
      <w:r w:rsidRPr="00FF2526">
        <w:rPr>
          <w:rFonts w:ascii="Times New Roman" w:hAnsi="Times New Roman" w:cs="Times New Roman"/>
          <w:spacing w:val="-2"/>
          <w:sz w:val="24"/>
          <w:szCs w:val="24"/>
        </w:rPr>
        <w:t xml:space="preserve">-той государственной услугина </w:t>
      </w:r>
      <w:r w:rsidRPr="00FF2526">
        <w:rPr>
          <w:rFonts w:ascii="Times New Roman" w:hAnsi="Times New Roman" w:cs="Times New Roman"/>
          <w:sz w:val="24"/>
          <w:szCs w:val="24"/>
        </w:rPr>
        <w:t>соответствующий финансовый год определяются по формуле:</w:t>
      </w:r>
    </w:p>
    <w:p w:rsidR="000F379C" w:rsidRPr="00FF2526" w:rsidRDefault="000F379C" w:rsidP="00E473BC">
      <w:pPr>
        <w:shd w:val="clear" w:color="auto" w:fill="FFFFFF"/>
        <w:spacing w:after="0" w:line="360" w:lineRule="auto"/>
        <w:ind w:left="1416" w:firstLine="708"/>
        <w:jc w:val="both"/>
        <w:rPr>
          <w:rFonts w:ascii="Times New Roman" w:hAnsi="Times New Roman" w:cs="Times New Roman"/>
          <w:b/>
          <w:sz w:val="24"/>
          <w:szCs w:val="24"/>
        </w:rPr>
      </w:pPr>
      <w:r w:rsidRPr="00FF2526">
        <w:rPr>
          <w:rFonts w:ascii="Times New Roman" w:hAnsi="Times New Roman" w:cs="Times New Roman"/>
          <w:b/>
          <w:sz w:val="24"/>
          <w:szCs w:val="24"/>
        </w:rPr>
        <w:lastRenderedPageBreak/>
        <w:t xml:space="preserve">      З </w:t>
      </w:r>
      <w:r w:rsidRPr="00FF2526">
        <w:rPr>
          <w:rFonts w:ascii="Times New Roman" w:hAnsi="Times New Roman" w:cs="Times New Roman"/>
          <w:sz w:val="24"/>
          <w:szCs w:val="24"/>
          <w:vertAlign w:val="superscript"/>
          <w:lang w:val="en-US"/>
        </w:rPr>
        <w:t>i</w:t>
      </w:r>
      <w:r w:rsidRPr="00FF2526">
        <w:rPr>
          <w:rFonts w:ascii="Times New Roman" w:hAnsi="Times New Roman" w:cs="Times New Roman"/>
          <w:sz w:val="24"/>
          <w:szCs w:val="24"/>
          <w:vertAlign w:val="subscript"/>
        </w:rPr>
        <w:t>гу</w:t>
      </w:r>
      <w:r w:rsidRPr="00FF2526">
        <w:rPr>
          <w:rFonts w:ascii="Times New Roman" w:hAnsi="Times New Roman" w:cs="Times New Roman"/>
          <w:b/>
          <w:bCs/>
          <w:spacing w:val="-4"/>
          <w:sz w:val="24"/>
          <w:szCs w:val="24"/>
        </w:rPr>
        <w:t xml:space="preserve"> = НЗ</w:t>
      </w:r>
      <w:r w:rsidRPr="00FF2526">
        <w:rPr>
          <w:rFonts w:ascii="Times New Roman" w:hAnsi="Times New Roman" w:cs="Times New Roman"/>
          <w:sz w:val="24"/>
          <w:szCs w:val="24"/>
          <w:vertAlign w:val="superscript"/>
          <w:lang w:val="en-US"/>
        </w:rPr>
        <w:t>i</w:t>
      </w:r>
      <w:r w:rsidRPr="00FF2526">
        <w:rPr>
          <w:rFonts w:ascii="Times New Roman" w:hAnsi="Times New Roman" w:cs="Times New Roman"/>
          <w:sz w:val="24"/>
          <w:szCs w:val="24"/>
          <w:vertAlign w:val="subscript"/>
        </w:rPr>
        <w:t xml:space="preserve">очр </w:t>
      </w:r>
      <w:r w:rsidRPr="00FF2526">
        <w:rPr>
          <w:rFonts w:ascii="Times New Roman" w:hAnsi="Times New Roman" w:cs="Times New Roman"/>
          <w:b/>
          <w:sz w:val="24"/>
          <w:szCs w:val="24"/>
          <w:vertAlign w:val="subscript"/>
        </w:rPr>
        <w:t>*</w:t>
      </w:r>
      <w:r w:rsidRPr="00FF2526">
        <w:rPr>
          <w:rFonts w:ascii="Times New Roman" w:hAnsi="Times New Roman" w:cs="Times New Roman"/>
          <w:b/>
          <w:sz w:val="24"/>
          <w:szCs w:val="24"/>
          <w:vertAlign w:val="subscript"/>
          <w:lang w:val="en-US"/>
        </w:rPr>
        <w:t>k</w:t>
      </w:r>
      <w:r w:rsidRPr="00FF2526">
        <w:rPr>
          <w:rFonts w:ascii="Times New Roman" w:hAnsi="Times New Roman" w:cs="Times New Roman"/>
          <w:sz w:val="24"/>
          <w:szCs w:val="24"/>
          <w:vertAlign w:val="subscript"/>
          <w:lang w:val="en-US"/>
        </w:rPr>
        <w:t>i</w:t>
      </w:r>
      <w:r w:rsidRPr="00FF2526">
        <w:rPr>
          <w:rFonts w:ascii="Times New Roman" w:hAnsi="Times New Roman" w:cs="Times New Roman"/>
          <w:iCs/>
          <w:sz w:val="24"/>
          <w:szCs w:val="24"/>
        </w:rPr>
        <w:t xml:space="preserve">, </w:t>
      </w:r>
      <w:r w:rsidRPr="00FF2526">
        <w:rPr>
          <w:rFonts w:ascii="Times New Roman" w:hAnsi="Times New Roman" w:cs="Times New Roman"/>
          <w:sz w:val="24"/>
          <w:szCs w:val="24"/>
        </w:rPr>
        <w:t>где</w:t>
      </w:r>
    </w:p>
    <w:p w:rsidR="000F379C" w:rsidRPr="00FF2526" w:rsidRDefault="000F379C" w:rsidP="00E473BC">
      <w:pPr>
        <w:shd w:val="clear" w:color="auto" w:fill="FFFFFF"/>
        <w:spacing w:after="0" w:line="360" w:lineRule="auto"/>
        <w:ind w:right="22" w:firstLine="677"/>
        <w:jc w:val="both"/>
        <w:rPr>
          <w:rFonts w:ascii="Times New Roman" w:hAnsi="Times New Roman" w:cs="Times New Roman"/>
          <w:sz w:val="24"/>
          <w:szCs w:val="24"/>
        </w:rPr>
      </w:pPr>
      <w:r w:rsidRPr="00FF2526">
        <w:rPr>
          <w:rFonts w:ascii="Times New Roman" w:hAnsi="Times New Roman" w:cs="Times New Roman"/>
          <w:sz w:val="24"/>
          <w:szCs w:val="24"/>
        </w:rPr>
        <w:t xml:space="preserve">З </w:t>
      </w:r>
      <w:r w:rsidRPr="00FF2526">
        <w:rPr>
          <w:rFonts w:ascii="Times New Roman" w:hAnsi="Times New Roman" w:cs="Times New Roman"/>
          <w:sz w:val="24"/>
          <w:szCs w:val="24"/>
          <w:vertAlign w:val="superscript"/>
          <w:lang w:val="en-US"/>
        </w:rPr>
        <w:t>i</w:t>
      </w:r>
      <w:r w:rsidRPr="00FF2526">
        <w:rPr>
          <w:rFonts w:ascii="Times New Roman" w:hAnsi="Times New Roman" w:cs="Times New Roman"/>
          <w:sz w:val="24"/>
          <w:szCs w:val="24"/>
          <w:vertAlign w:val="subscript"/>
        </w:rPr>
        <w:t>гу</w:t>
      </w:r>
      <w:r w:rsidRPr="00FF2526">
        <w:rPr>
          <w:rFonts w:ascii="Times New Roman" w:hAnsi="Times New Roman" w:cs="Times New Roman"/>
          <w:b/>
          <w:bCs/>
          <w:spacing w:val="-4"/>
          <w:sz w:val="24"/>
          <w:szCs w:val="24"/>
        </w:rPr>
        <w:t xml:space="preserve"> - </w:t>
      </w:r>
      <w:r w:rsidRPr="00FF2526">
        <w:rPr>
          <w:rFonts w:ascii="Times New Roman" w:hAnsi="Times New Roman" w:cs="Times New Roman"/>
          <w:bCs/>
          <w:spacing w:val="-4"/>
          <w:sz w:val="24"/>
          <w:szCs w:val="24"/>
        </w:rPr>
        <w:t>н</w:t>
      </w:r>
      <w:r w:rsidRPr="00FF2526">
        <w:rPr>
          <w:rFonts w:ascii="Times New Roman" w:hAnsi="Times New Roman" w:cs="Times New Roman"/>
          <w:spacing w:val="-2"/>
          <w:sz w:val="24"/>
          <w:szCs w:val="24"/>
        </w:rPr>
        <w:t xml:space="preserve">ормативные затраты на оказание </w:t>
      </w:r>
      <w:r w:rsidRPr="00FF2526">
        <w:rPr>
          <w:rFonts w:ascii="Times New Roman" w:hAnsi="Times New Roman" w:cs="Times New Roman"/>
          <w:spacing w:val="-2"/>
          <w:sz w:val="24"/>
          <w:szCs w:val="24"/>
          <w:lang w:val="en-US"/>
        </w:rPr>
        <w:t>i</w:t>
      </w:r>
      <w:r w:rsidRPr="00FF2526">
        <w:rPr>
          <w:rFonts w:ascii="Times New Roman" w:hAnsi="Times New Roman" w:cs="Times New Roman"/>
          <w:spacing w:val="-2"/>
          <w:sz w:val="24"/>
          <w:szCs w:val="24"/>
        </w:rPr>
        <w:t xml:space="preserve">-той государственной услугина </w:t>
      </w:r>
      <w:r w:rsidRPr="00FF2526">
        <w:rPr>
          <w:rFonts w:ascii="Times New Roman" w:hAnsi="Times New Roman" w:cs="Times New Roman"/>
          <w:sz w:val="24"/>
          <w:szCs w:val="24"/>
        </w:rPr>
        <w:t>соответствующий финансовый год;</w:t>
      </w:r>
    </w:p>
    <w:p w:rsidR="000F379C" w:rsidRPr="00FF2526" w:rsidRDefault="000F379C" w:rsidP="00E473BC">
      <w:pPr>
        <w:shd w:val="clear" w:color="auto" w:fill="FFFFFF"/>
        <w:spacing w:after="0" w:line="360" w:lineRule="auto"/>
        <w:ind w:right="22" w:firstLine="677"/>
        <w:jc w:val="both"/>
        <w:rPr>
          <w:rFonts w:ascii="Times New Roman" w:hAnsi="Times New Roman" w:cs="Times New Roman"/>
          <w:sz w:val="24"/>
          <w:szCs w:val="24"/>
        </w:rPr>
      </w:pPr>
      <w:r w:rsidRPr="00FF2526">
        <w:rPr>
          <w:rFonts w:ascii="Times New Roman" w:hAnsi="Times New Roman" w:cs="Times New Roman"/>
          <w:bCs/>
          <w:spacing w:val="-4"/>
          <w:sz w:val="24"/>
          <w:szCs w:val="24"/>
        </w:rPr>
        <w:t>НЗ</w:t>
      </w:r>
      <w:r w:rsidRPr="00FF2526">
        <w:rPr>
          <w:rFonts w:ascii="Times New Roman" w:hAnsi="Times New Roman" w:cs="Times New Roman"/>
          <w:sz w:val="24"/>
          <w:szCs w:val="24"/>
          <w:vertAlign w:val="superscript"/>
          <w:lang w:val="en-US"/>
        </w:rPr>
        <w:t>i</w:t>
      </w:r>
      <w:r w:rsidRPr="00FF2526">
        <w:rPr>
          <w:rFonts w:ascii="Times New Roman" w:hAnsi="Times New Roman" w:cs="Times New Roman"/>
          <w:sz w:val="24"/>
          <w:szCs w:val="24"/>
          <w:vertAlign w:val="subscript"/>
        </w:rPr>
        <w:t>очр</w:t>
      </w:r>
      <w:r w:rsidRPr="00FF2526">
        <w:rPr>
          <w:rFonts w:ascii="Times New Roman" w:hAnsi="Times New Roman" w:cs="Times New Roman"/>
          <w:sz w:val="24"/>
          <w:szCs w:val="24"/>
          <w:vertAlign w:val="superscript"/>
        </w:rPr>
        <w:t>_</w:t>
      </w:r>
      <w:r w:rsidRPr="00FF2526">
        <w:rPr>
          <w:rFonts w:ascii="Times New Roman" w:hAnsi="Times New Roman" w:cs="Times New Roman"/>
          <w:spacing w:val="-2"/>
          <w:sz w:val="24"/>
          <w:szCs w:val="24"/>
        </w:rPr>
        <w:t xml:space="preserve">нормативные затраты на оказание единицы </w:t>
      </w:r>
      <w:r w:rsidRPr="00FF2526">
        <w:rPr>
          <w:rFonts w:ascii="Times New Roman" w:hAnsi="Times New Roman" w:cs="Times New Roman"/>
          <w:spacing w:val="-2"/>
          <w:sz w:val="24"/>
          <w:szCs w:val="24"/>
          <w:lang w:val="en-US"/>
        </w:rPr>
        <w:t>i</w:t>
      </w:r>
      <w:r w:rsidRPr="00FF2526">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0F379C" w:rsidRPr="00FF2526" w:rsidRDefault="000F379C" w:rsidP="00E473BC">
      <w:pPr>
        <w:shd w:val="clear" w:color="auto" w:fill="FFFFFF"/>
        <w:spacing w:after="0" w:line="360" w:lineRule="auto"/>
        <w:ind w:right="22" w:firstLine="677"/>
        <w:jc w:val="both"/>
        <w:rPr>
          <w:rFonts w:ascii="Times New Roman" w:hAnsi="Times New Roman" w:cs="Times New Roman"/>
          <w:sz w:val="24"/>
          <w:szCs w:val="24"/>
        </w:rPr>
      </w:pPr>
      <w:r w:rsidRPr="00FF2526">
        <w:rPr>
          <w:rFonts w:ascii="Times New Roman" w:hAnsi="Times New Roman" w:cs="Times New Roman"/>
          <w:iCs/>
          <w:sz w:val="24"/>
          <w:szCs w:val="24"/>
          <w:lang w:val="en-US"/>
        </w:rPr>
        <w:t>K</w:t>
      </w:r>
      <w:r w:rsidRPr="00FF2526">
        <w:rPr>
          <w:rFonts w:ascii="Times New Roman" w:hAnsi="Times New Roman" w:cs="Times New Roman"/>
          <w:iCs/>
          <w:sz w:val="24"/>
          <w:szCs w:val="24"/>
          <w:vertAlign w:val="subscript"/>
          <w:lang w:val="en-US"/>
        </w:rPr>
        <w:t>i</w:t>
      </w:r>
      <w:r w:rsidRPr="00FF2526">
        <w:rPr>
          <w:rFonts w:ascii="Times New Roman" w:hAnsi="Times New Roman" w:cs="Times New Roman"/>
          <w:sz w:val="24"/>
          <w:szCs w:val="24"/>
        </w:rPr>
        <w:t xml:space="preserve">- объем </w:t>
      </w:r>
      <w:r w:rsidRPr="00FF2526">
        <w:rPr>
          <w:rFonts w:ascii="Times New Roman" w:hAnsi="Times New Roman" w:cs="Times New Roman"/>
          <w:sz w:val="24"/>
          <w:szCs w:val="24"/>
          <w:lang w:val="en-US"/>
        </w:rPr>
        <w:t>i</w:t>
      </w:r>
      <w:r w:rsidRPr="00FF2526">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0F379C" w:rsidRPr="00FF2526" w:rsidRDefault="000F379C" w:rsidP="00E473BC">
      <w:pPr>
        <w:shd w:val="clear" w:color="auto" w:fill="FFFFFF"/>
        <w:tabs>
          <w:tab w:val="left" w:pos="994"/>
        </w:tabs>
        <w:spacing w:after="0" w:line="360" w:lineRule="auto"/>
        <w:ind w:right="14" w:firstLine="698"/>
        <w:jc w:val="both"/>
        <w:rPr>
          <w:rFonts w:ascii="Times New Roman" w:hAnsi="Times New Roman" w:cs="Times New Roman"/>
          <w:spacing w:val="-4"/>
          <w:sz w:val="24"/>
          <w:szCs w:val="24"/>
        </w:rPr>
      </w:pPr>
      <w:r w:rsidRPr="00FF2526">
        <w:rPr>
          <w:rFonts w:ascii="Times New Roman" w:hAnsi="Times New Roman" w:cs="Times New Roman"/>
          <w:spacing w:val="-2"/>
          <w:sz w:val="24"/>
          <w:szCs w:val="24"/>
        </w:rPr>
        <w:t xml:space="preserve">Нормативные затраты на оказание единицы </w:t>
      </w:r>
      <w:r w:rsidRPr="00FF2526">
        <w:rPr>
          <w:rFonts w:ascii="Times New Roman" w:hAnsi="Times New Roman" w:cs="Times New Roman"/>
          <w:spacing w:val="-2"/>
          <w:sz w:val="24"/>
          <w:szCs w:val="24"/>
          <w:lang w:val="en-US"/>
        </w:rPr>
        <w:t>i</w:t>
      </w:r>
      <w:r w:rsidRPr="00FF2526">
        <w:rPr>
          <w:rFonts w:ascii="Times New Roman" w:hAnsi="Times New Roman" w:cs="Times New Roman"/>
          <w:spacing w:val="-2"/>
          <w:sz w:val="24"/>
          <w:szCs w:val="24"/>
        </w:rPr>
        <w:t xml:space="preserve">-той государственной услуги образовательной </w:t>
      </w:r>
      <w:r w:rsidRPr="00FF2526">
        <w:rPr>
          <w:rFonts w:ascii="Times New Roman" w:hAnsi="Times New Roman" w:cs="Times New Roman"/>
          <w:spacing w:val="-4"/>
          <w:sz w:val="24"/>
          <w:szCs w:val="24"/>
        </w:rPr>
        <w:t>организации на соответствующий финансовый год определяются по формуле:</w:t>
      </w:r>
    </w:p>
    <w:p w:rsidR="000F379C" w:rsidRPr="00FF2526" w:rsidRDefault="000F379C" w:rsidP="00E473BC">
      <w:pPr>
        <w:shd w:val="clear" w:color="auto" w:fill="FFFFFF"/>
        <w:tabs>
          <w:tab w:val="left" w:pos="994"/>
        </w:tabs>
        <w:spacing w:after="0" w:line="360" w:lineRule="auto"/>
        <w:ind w:right="14" w:firstLine="698"/>
        <w:jc w:val="both"/>
        <w:rPr>
          <w:rFonts w:ascii="Times New Roman" w:hAnsi="Times New Roman" w:cs="Times New Roman"/>
          <w:sz w:val="24"/>
          <w:szCs w:val="24"/>
        </w:rPr>
      </w:pPr>
      <w:r w:rsidRPr="00FF2526">
        <w:rPr>
          <w:rFonts w:ascii="Times New Roman" w:hAnsi="Times New Roman" w:cs="Times New Roman"/>
          <w:b/>
          <w:bCs/>
          <w:spacing w:val="-4"/>
          <w:sz w:val="24"/>
          <w:szCs w:val="24"/>
        </w:rPr>
        <w:tab/>
        <w:t>НЗ</w:t>
      </w:r>
      <w:r w:rsidRPr="00FF2526">
        <w:rPr>
          <w:rFonts w:ascii="Times New Roman" w:hAnsi="Times New Roman" w:cs="Times New Roman"/>
          <w:sz w:val="24"/>
          <w:szCs w:val="24"/>
          <w:vertAlign w:val="superscript"/>
          <w:lang w:val="en-US"/>
        </w:rPr>
        <w:t>i</w:t>
      </w:r>
      <w:r w:rsidRPr="00FF2526">
        <w:rPr>
          <w:rFonts w:ascii="Times New Roman" w:hAnsi="Times New Roman" w:cs="Times New Roman"/>
          <w:sz w:val="24"/>
          <w:szCs w:val="24"/>
          <w:vertAlign w:val="subscript"/>
        </w:rPr>
        <w:t>очр=</w:t>
      </w:r>
      <w:r w:rsidRPr="00FF2526">
        <w:rPr>
          <w:rFonts w:ascii="Times New Roman" w:hAnsi="Times New Roman" w:cs="Times New Roman"/>
          <w:b/>
          <w:bCs/>
          <w:spacing w:val="-4"/>
          <w:sz w:val="24"/>
          <w:szCs w:val="24"/>
        </w:rPr>
        <w:t xml:space="preserve"> НЗ</w:t>
      </w:r>
      <w:r w:rsidRPr="00FF2526">
        <w:rPr>
          <w:rFonts w:ascii="Times New Roman" w:hAnsi="Times New Roman" w:cs="Times New Roman"/>
          <w:sz w:val="24"/>
          <w:szCs w:val="24"/>
          <w:vertAlign w:val="subscript"/>
        </w:rPr>
        <w:t xml:space="preserve"> гу+</w:t>
      </w:r>
      <w:r w:rsidRPr="00FF2526">
        <w:rPr>
          <w:rFonts w:ascii="Times New Roman" w:hAnsi="Times New Roman" w:cs="Times New Roman"/>
          <w:b/>
          <w:bCs/>
          <w:spacing w:val="-4"/>
          <w:sz w:val="24"/>
          <w:szCs w:val="24"/>
        </w:rPr>
        <w:t xml:space="preserve"> НЗ</w:t>
      </w:r>
      <w:r w:rsidRPr="00FF2526">
        <w:rPr>
          <w:rFonts w:ascii="Times New Roman" w:hAnsi="Times New Roman" w:cs="Times New Roman"/>
          <w:sz w:val="24"/>
          <w:szCs w:val="24"/>
          <w:vertAlign w:val="subscript"/>
        </w:rPr>
        <w:t xml:space="preserve">он    </w:t>
      </w:r>
      <w:r w:rsidRPr="00FF2526">
        <w:rPr>
          <w:rFonts w:ascii="Times New Roman" w:hAnsi="Times New Roman" w:cs="Times New Roman"/>
          <w:iCs/>
          <w:sz w:val="24"/>
          <w:szCs w:val="24"/>
        </w:rPr>
        <w:t xml:space="preserve">, </w:t>
      </w:r>
      <w:r w:rsidRPr="00FF2526">
        <w:rPr>
          <w:rFonts w:ascii="Times New Roman" w:hAnsi="Times New Roman" w:cs="Times New Roman"/>
          <w:sz w:val="24"/>
          <w:szCs w:val="24"/>
        </w:rPr>
        <w:t>где</w:t>
      </w:r>
    </w:p>
    <w:p w:rsidR="000F379C" w:rsidRPr="00FF2526" w:rsidRDefault="000F379C" w:rsidP="00E473BC">
      <w:pPr>
        <w:shd w:val="clear" w:color="auto" w:fill="FFFFFF"/>
        <w:spacing w:after="0" w:line="360" w:lineRule="auto"/>
        <w:ind w:right="14" w:firstLine="670"/>
        <w:jc w:val="both"/>
        <w:rPr>
          <w:rFonts w:ascii="Times New Roman" w:hAnsi="Times New Roman" w:cs="Times New Roman"/>
          <w:b/>
          <w:bCs/>
          <w:spacing w:val="-4"/>
          <w:sz w:val="24"/>
          <w:szCs w:val="24"/>
        </w:rPr>
      </w:pPr>
      <w:r w:rsidRPr="00FF2526">
        <w:rPr>
          <w:rFonts w:ascii="Times New Roman" w:hAnsi="Times New Roman" w:cs="Times New Roman"/>
          <w:bCs/>
          <w:spacing w:val="-4"/>
          <w:sz w:val="24"/>
          <w:szCs w:val="24"/>
        </w:rPr>
        <w:t>НЗ</w:t>
      </w:r>
      <w:r w:rsidRPr="00FF2526">
        <w:rPr>
          <w:rFonts w:ascii="Times New Roman" w:hAnsi="Times New Roman" w:cs="Times New Roman"/>
          <w:sz w:val="24"/>
          <w:szCs w:val="24"/>
          <w:vertAlign w:val="superscript"/>
          <w:lang w:val="en-US"/>
        </w:rPr>
        <w:t>i</w:t>
      </w:r>
      <w:r w:rsidRPr="00FF2526">
        <w:rPr>
          <w:rFonts w:ascii="Times New Roman" w:hAnsi="Times New Roman" w:cs="Times New Roman"/>
          <w:sz w:val="24"/>
          <w:szCs w:val="24"/>
          <w:vertAlign w:val="subscript"/>
        </w:rPr>
        <w:t>очр -</w:t>
      </w:r>
      <w:r w:rsidRPr="00FF2526">
        <w:rPr>
          <w:rFonts w:ascii="Times New Roman" w:hAnsi="Times New Roman" w:cs="Times New Roman"/>
          <w:spacing w:val="-2"/>
          <w:sz w:val="24"/>
          <w:szCs w:val="24"/>
        </w:rPr>
        <w:t xml:space="preserve"> нормативные затраты на оказание единицы </w:t>
      </w:r>
      <w:r w:rsidRPr="00FF2526">
        <w:rPr>
          <w:rFonts w:ascii="Times New Roman" w:hAnsi="Times New Roman" w:cs="Times New Roman"/>
          <w:spacing w:val="-2"/>
          <w:sz w:val="24"/>
          <w:szCs w:val="24"/>
          <w:lang w:val="en-US"/>
        </w:rPr>
        <w:t>i</w:t>
      </w:r>
      <w:r w:rsidRPr="00FF2526">
        <w:rPr>
          <w:rFonts w:ascii="Times New Roman" w:hAnsi="Times New Roman" w:cs="Times New Roman"/>
          <w:spacing w:val="-2"/>
          <w:sz w:val="24"/>
          <w:szCs w:val="24"/>
        </w:rPr>
        <w:t xml:space="preserve">-той государственной услуги образовательной </w:t>
      </w:r>
      <w:r w:rsidRPr="00FF2526">
        <w:rPr>
          <w:rFonts w:ascii="Times New Roman" w:hAnsi="Times New Roman" w:cs="Times New Roman"/>
          <w:spacing w:val="-4"/>
          <w:sz w:val="24"/>
          <w:szCs w:val="24"/>
        </w:rPr>
        <w:t>организации на соответствующий финансовый год;</w:t>
      </w:r>
    </w:p>
    <w:p w:rsidR="000F379C" w:rsidRPr="00FF2526" w:rsidRDefault="000F379C" w:rsidP="00E473BC">
      <w:pPr>
        <w:shd w:val="clear" w:color="auto" w:fill="FFFFFF"/>
        <w:spacing w:after="0" w:line="360" w:lineRule="auto"/>
        <w:ind w:right="14" w:firstLine="670"/>
        <w:jc w:val="both"/>
        <w:rPr>
          <w:rFonts w:ascii="Times New Roman" w:hAnsi="Times New Roman" w:cs="Times New Roman"/>
          <w:sz w:val="24"/>
          <w:szCs w:val="24"/>
        </w:rPr>
      </w:pPr>
      <w:r w:rsidRPr="00FF2526">
        <w:rPr>
          <w:rFonts w:ascii="Times New Roman" w:hAnsi="Times New Roman" w:cs="Times New Roman"/>
          <w:bCs/>
          <w:spacing w:val="-4"/>
          <w:sz w:val="24"/>
          <w:szCs w:val="24"/>
        </w:rPr>
        <w:t>НЗ</w:t>
      </w:r>
      <w:r w:rsidRPr="00FF2526">
        <w:rPr>
          <w:rFonts w:ascii="Times New Roman" w:hAnsi="Times New Roman" w:cs="Times New Roman"/>
          <w:sz w:val="24"/>
          <w:szCs w:val="24"/>
          <w:vertAlign w:val="subscript"/>
        </w:rPr>
        <w:t>гу</w:t>
      </w:r>
      <w:r w:rsidRPr="00FF2526">
        <w:rPr>
          <w:rFonts w:ascii="Times New Roman" w:hAnsi="Times New Roman" w:cs="Times New Roman"/>
          <w:spacing w:val="-3"/>
          <w:sz w:val="24"/>
          <w:szCs w:val="24"/>
        </w:rPr>
        <w:t xml:space="preserve"> - нормативные затраты, непосредственно связанные с оказанием </w:t>
      </w:r>
      <w:r w:rsidRPr="00FF2526">
        <w:rPr>
          <w:rFonts w:ascii="Times New Roman" w:hAnsi="Times New Roman" w:cs="Times New Roman"/>
          <w:sz w:val="24"/>
          <w:szCs w:val="24"/>
        </w:rPr>
        <w:t>государственной услуги;</w:t>
      </w:r>
    </w:p>
    <w:p w:rsidR="000F379C" w:rsidRPr="00FF2526" w:rsidRDefault="000F379C" w:rsidP="00E473BC">
      <w:pPr>
        <w:shd w:val="clear" w:color="auto" w:fill="FFFFFF"/>
        <w:spacing w:after="0" w:line="360" w:lineRule="auto"/>
        <w:ind w:right="7" w:firstLine="670"/>
        <w:jc w:val="both"/>
        <w:rPr>
          <w:rFonts w:ascii="Times New Roman" w:hAnsi="Times New Roman" w:cs="Times New Roman"/>
          <w:sz w:val="24"/>
          <w:szCs w:val="24"/>
        </w:rPr>
      </w:pPr>
      <w:r w:rsidRPr="00FF2526">
        <w:rPr>
          <w:rFonts w:ascii="Times New Roman" w:hAnsi="Times New Roman" w:cs="Times New Roman"/>
          <w:sz w:val="24"/>
          <w:szCs w:val="24"/>
        </w:rPr>
        <w:t xml:space="preserve">НЗ </w:t>
      </w:r>
      <w:r w:rsidRPr="00FF2526">
        <w:rPr>
          <w:rFonts w:ascii="Times New Roman" w:hAnsi="Times New Roman" w:cs="Times New Roman"/>
          <w:sz w:val="24"/>
          <w:szCs w:val="24"/>
          <w:vertAlign w:val="subscript"/>
        </w:rPr>
        <w:t>он</w:t>
      </w:r>
      <w:r w:rsidRPr="00FF2526">
        <w:rPr>
          <w:rFonts w:ascii="Times New Roman" w:hAnsi="Times New Roman" w:cs="Times New Roman"/>
          <w:sz w:val="24"/>
          <w:szCs w:val="24"/>
        </w:rPr>
        <w:t xml:space="preserve"> - нормативные затраты на общехозяйственные нужды.</w:t>
      </w:r>
    </w:p>
    <w:p w:rsidR="000F379C" w:rsidRPr="00FF2526" w:rsidRDefault="000F379C" w:rsidP="00E473BC">
      <w:pPr>
        <w:shd w:val="clear" w:color="auto" w:fill="FFFFFF"/>
        <w:tabs>
          <w:tab w:val="left" w:pos="1058"/>
        </w:tabs>
        <w:spacing w:after="0" w:line="360" w:lineRule="auto"/>
        <w:ind w:right="7" w:firstLine="684"/>
        <w:jc w:val="both"/>
        <w:rPr>
          <w:rFonts w:ascii="Times New Roman" w:hAnsi="Times New Roman" w:cs="Times New Roman"/>
          <w:sz w:val="24"/>
          <w:szCs w:val="24"/>
        </w:rPr>
      </w:pPr>
      <w:r w:rsidRPr="00FF2526">
        <w:rPr>
          <w:rFonts w:ascii="Times New Roman" w:hAnsi="Times New Roman" w:cs="Times New Roman"/>
          <w:spacing w:val="-4"/>
          <w:sz w:val="24"/>
          <w:szCs w:val="24"/>
        </w:rPr>
        <w:t>Нормативные затраты, непосредственно связанные с оказанием</w:t>
      </w:r>
      <w:r w:rsidRPr="00FF2526">
        <w:rPr>
          <w:rFonts w:ascii="Times New Roman" w:hAnsi="Times New Roman" w:cs="Times New Roman"/>
          <w:spacing w:val="-4"/>
          <w:sz w:val="24"/>
          <w:szCs w:val="24"/>
        </w:rPr>
        <w:br/>
      </w:r>
      <w:r w:rsidRPr="00FF2526">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FF2526">
        <w:rPr>
          <w:rFonts w:ascii="Times New Roman" w:hAnsi="Times New Roman" w:cs="Times New Roman"/>
          <w:sz w:val="24"/>
          <w:szCs w:val="24"/>
        </w:rPr>
        <w:t>по формуле:</w:t>
      </w:r>
    </w:p>
    <w:p w:rsidR="000F379C" w:rsidRPr="00FF2526" w:rsidRDefault="000F379C" w:rsidP="00E473BC">
      <w:pPr>
        <w:shd w:val="clear" w:color="auto" w:fill="FFFFFF"/>
        <w:spacing w:after="0" w:line="360" w:lineRule="auto"/>
        <w:ind w:left="851" w:firstLine="1282"/>
        <w:jc w:val="both"/>
        <w:rPr>
          <w:rFonts w:ascii="Times New Roman" w:hAnsi="Times New Roman" w:cs="Times New Roman"/>
          <w:iCs/>
          <w:sz w:val="24"/>
          <w:szCs w:val="24"/>
        </w:rPr>
      </w:pPr>
      <w:r w:rsidRPr="00FF2526">
        <w:rPr>
          <w:rFonts w:ascii="Times New Roman" w:hAnsi="Times New Roman" w:cs="Times New Roman"/>
          <w:b/>
          <w:bCs/>
          <w:spacing w:val="-4"/>
          <w:sz w:val="24"/>
          <w:szCs w:val="24"/>
        </w:rPr>
        <w:t>НЗ</w:t>
      </w:r>
      <w:r w:rsidRPr="00FF2526">
        <w:rPr>
          <w:rFonts w:ascii="Times New Roman" w:hAnsi="Times New Roman" w:cs="Times New Roman"/>
          <w:b/>
          <w:sz w:val="24"/>
          <w:szCs w:val="24"/>
          <w:vertAlign w:val="subscript"/>
        </w:rPr>
        <w:t>гу</w:t>
      </w:r>
      <w:r w:rsidRPr="00FF2526">
        <w:rPr>
          <w:rFonts w:ascii="Times New Roman" w:hAnsi="Times New Roman" w:cs="Times New Roman"/>
          <w:iCs/>
          <w:sz w:val="24"/>
          <w:szCs w:val="24"/>
        </w:rPr>
        <w:t xml:space="preserve">= </w:t>
      </w:r>
      <w:r w:rsidRPr="00FF2526">
        <w:rPr>
          <w:rFonts w:ascii="Times New Roman" w:hAnsi="Times New Roman" w:cs="Times New Roman"/>
          <w:b/>
          <w:iCs/>
          <w:sz w:val="24"/>
          <w:szCs w:val="24"/>
        </w:rPr>
        <w:t>НЗ</w:t>
      </w:r>
      <w:r w:rsidRPr="00FF2526">
        <w:rPr>
          <w:rFonts w:ascii="Times New Roman" w:hAnsi="Times New Roman" w:cs="Times New Roman"/>
          <w:b/>
          <w:iCs/>
          <w:sz w:val="24"/>
          <w:szCs w:val="24"/>
          <w:vertAlign w:val="subscript"/>
          <w:lang w:val="en-US"/>
        </w:rPr>
        <w:t>o</w:t>
      </w:r>
      <w:r w:rsidRPr="00FF2526">
        <w:rPr>
          <w:rFonts w:ascii="Times New Roman" w:hAnsi="Times New Roman" w:cs="Times New Roman"/>
          <w:b/>
          <w:iCs/>
          <w:sz w:val="24"/>
          <w:szCs w:val="24"/>
          <w:vertAlign w:val="subscript"/>
        </w:rPr>
        <w:t>тгу +</w:t>
      </w:r>
      <w:r w:rsidRPr="00FF2526">
        <w:rPr>
          <w:rFonts w:ascii="Times New Roman" w:hAnsi="Times New Roman" w:cs="Times New Roman"/>
          <w:b/>
          <w:iCs/>
          <w:sz w:val="24"/>
          <w:szCs w:val="24"/>
        </w:rPr>
        <w:t xml:space="preserve"> НЗ </w:t>
      </w:r>
      <w:r w:rsidRPr="00FF2526">
        <w:rPr>
          <w:rFonts w:ascii="Times New Roman" w:hAnsi="Times New Roman" w:cs="Times New Roman"/>
          <w:b/>
          <w:iCs/>
          <w:sz w:val="24"/>
          <w:szCs w:val="24"/>
          <w:vertAlign w:val="superscript"/>
          <w:lang w:val="en-US"/>
        </w:rPr>
        <w:t>j</w:t>
      </w:r>
      <w:r w:rsidRPr="00FF2526">
        <w:rPr>
          <w:rFonts w:ascii="Times New Roman" w:hAnsi="Times New Roman" w:cs="Times New Roman"/>
          <w:b/>
          <w:iCs/>
          <w:sz w:val="24"/>
          <w:szCs w:val="24"/>
          <w:vertAlign w:val="subscript"/>
        </w:rPr>
        <w:t>м</w:t>
      </w:r>
      <w:r w:rsidRPr="00FF2526">
        <w:rPr>
          <w:rFonts w:ascii="Times New Roman" w:hAnsi="Times New Roman" w:cs="Times New Roman"/>
          <w:b/>
          <w:iCs/>
          <w:sz w:val="24"/>
          <w:szCs w:val="24"/>
          <w:vertAlign w:val="subscript"/>
          <w:lang w:val="en-US"/>
        </w:rPr>
        <w:t>p</w:t>
      </w:r>
      <w:r w:rsidRPr="00FF2526">
        <w:rPr>
          <w:rFonts w:ascii="Times New Roman" w:hAnsi="Times New Roman" w:cs="Times New Roman"/>
          <w:b/>
          <w:iCs/>
          <w:sz w:val="24"/>
          <w:szCs w:val="24"/>
          <w:vertAlign w:val="subscript"/>
        </w:rPr>
        <w:t xml:space="preserve"> +  </w:t>
      </w:r>
      <w:r w:rsidRPr="00FF2526">
        <w:rPr>
          <w:rFonts w:ascii="Times New Roman" w:hAnsi="Times New Roman" w:cs="Times New Roman"/>
          <w:b/>
          <w:iCs/>
          <w:sz w:val="24"/>
          <w:szCs w:val="24"/>
        </w:rPr>
        <w:t xml:space="preserve">НЗ </w:t>
      </w:r>
      <w:r w:rsidRPr="00FF2526">
        <w:rPr>
          <w:rFonts w:ascii="Times New Roman" w:hAnsi="Times New Roman" w:cs="Times New Roman"/>
          <w:b/>
          <w:iCs/>
          <w:sz w:val="24"/>
          <w:szCs w:val="24"/>
          <w:vertAlign w:val="superscript"/>
          <w:lang w:val="en-US"/>
        </w:rPr>
        <w:t>j</w:t>
      </w:r>
      <w:r w:rsidRPr="00FF2526">
        <w:rPr>
          <w:rFonts w:ascii="Times New Roman" w:hAnsi="Times New Roman" w:cs="Times New Roman"/>
          <w:b/>
          <w:iCs/>
          <w:sz w:val="24"/>
          <w:szCs w:val="24"/>
          <w:vertAlign w:val="subscript"/>
        </w:rPr>
        <w:t xml:space="preserve">пп     </w:t>
      </w:r>
      <w:r w:rsidRPr="00FF2526">
        <w:rPr>
          <w:rFonts w:ascii="Times New Roman" w:hAnsi="Times New Roman" w:cs="Times New Roman"/>
          <w:iCs/>
          <w:sz w:val="24"/>
          <w:szCs w:val="24"/>
        </w:rPr>
        <w:t xml:space="preserve">, </w:t>
      </w:r>
      <w:r w:rsidRPr="00FF2526">
        <w:rPr>
          <w:rFonts w:ascii="Times New Roman" w:hAnsi="Times New Roman" w:cs="Times New Roman"/>
          <w:sz w:val="24"/>
          <w:szCs w:val="24"/>
        </w:rPr>
        <w:t xml:space="preserve">где                            </w:t>
      </w:r>
    </w:p>
    <w:p w:rsidR="000F379C" w:rsidRPr="00FF2526" w:rsidRDefault="000F379C" w:rsidP="00E473BC">
      <w:pPr>
        <w:shd w:val="clear" w:color="auto" w:fill="FFFFFF"/>
        <w:spacing w:after="0" w:line="360" w:lineRule="auto"/>
        <w:jc w:val="both"/>
        <w:rPr>
          <w:rFonts w:ascii="Times New Roman" w:hAnsi="Times New Roman" w:cs="Times New Roman"/>
          <w:sz w:val="24"/>
          <w:szCs w:val="24"/>
        </w:rPr>
      </w:pPr>
      <w:r w:rsidRPr="00FF2526">
        <w:rPr>
          <w:rFonts w:ascii="Times New Roman" w:hAnsi="Times New Roman" w:cs="Times New Roman"/>
          <w:spacing w:val="-4"/>
          <w:sz w:val="24"/>
          <w:szCs w:val="24"/>
        </w:rPr>
        <w:t>НЗ</w:t>
      </w:r>
      <w:r w:rsidRPr="00FF2526">
        <w:rPr>
          <w:rFonts w:ascii="Times New Roman" w:hAnsi="Times New Roman" w:cs="Times New Roman"/>
          <w:spacing w:val="-4"/>
          <w:sz w:val="24"/>
          <w:szCs w:val="24"/>
          <w:vertAlign w:val="subscript"/>
        </w:rPr>
        <w:t xml:space="preserve">гу </w:t>
      </w:r>
      <w:r w:rsidRPr="00FF2526">
        <w:rPr>
          <w:rFonts w:ascii="Times New Roman" w:hAnsi="Times New Roman" w:cs="Times New Roman"/>
          <w:sz w:val="24"/>
          <w:szCs w:val="24"/>
        </w:rPr>
        <w:t>- н</w:t>
      </w:r>
      <w:r w:rsidRPr="00FF2526">
        <w:rPr>
          <w:rFonts w:ascii="Times New Roman" w:hAnsi="Times New Roman" w:cs="Times New Roman"/>
          <w:spacing w:val="-4"/>
          <w:sz w:val="24"/>
          <w:szCs w:val="24"/>
        </w:rPr>
        <w:t>ормативные затраты, непосредственно связанные с оказанием</w:t>
      </w:r>
      <w:r w:rsidRPr="00FF2526">
        <w:rPr>
          <w:rFonts w:ascii="Times New Roman" w:hAnsi="Times New Roman" w:cs="Times New Roman"/>
          <w:spacing w:val="-4"/>
          <w:sz w:val="24"/>
          <w:szCs w:val="24"/>
        </w:rPr>
        <w:br/>
      </w:r>
      <w:r w:rsidRPr="00FF2526">
        <w:rPr>
          <w:rFonts w:ascii="Times New Roman" w:hAnsi="Times New Roman" w:cs="Times New Roman"/>
          <w:spacing w:val="-1"/>
          <w:sz w:val="24"/>
          <w:szCs w:val="24"/>
        </w:rPr>
        <w:t>государственной услуги на соответствующий финансовый год;</w:t>
      </w:r>
    </w:p>
    <w:p w:rsidR="000F379C" w:rsidRPr="00FF2526" w:rsidRDefault="000F379C" w:rsidP="00E473BC">
      <w:pPr>
        <w:shd w:val="clear" w:color="auto" w:fill="FFFFFF"/>
        <w:spacing w:after="0" w:line="360" w:lineRule="auto"/>
        <w:ind w:firstLine="708"/>
        <w:jc w:val="both"/>
        <w:rPr>
          <w:rFonts w:ascii="Times New Roman" w:hAnsi="Times New Roman" w:cs="Times New Roman"/>
          <w:sz w:val="24"/>
          <w:szCs w:val="24"/>
        </w:rPr>
      </w:pPr>
      <w:r w:rsidRPr="00FF2526">
        <w:rPr>
          <w:rFonts w:ascii="Times New Roman" w:hAnsi="Times New Roman" w:cs="Times New Roman"/>
          <w:iCs/>
          <w:spacing w:val="-3"/>
          <w:sz w:val="24"/>
          <w:szCs w:val="24"/>
        </w:rPr>
        <w:t>НЗ</w:t>
      </w:r>
      <w:r w:rsidRPr="00FF2526">
        <w:rPr>
          <w:rFonts w:ascii="Times New Roman" w:hAnsi="Times New Roman" w:cs="Times New Roman"/>
          <w:iCs/>
          <w:spacing w:val="-3"/>
          <w:sz w:val="24"/>
          <w:szCs w:val="24"/>
          <w:vertAlign w:val="subscript"/>
          <w:lang w:val="en-US"/>
        </w:rPr>
        <w:t>om</w:t>
      </w:r>
      <w:r w:rsidRPr="00FF2526">
        <w:rPr>
          <w:rFonts w:ascii="Times New Roman" w:hAnsi="Times New Roman" w:cs="Times New Roman"/>
          <w:iCs/>
          <w:spacing w:val="-3"/>
          <w:sz w:val="24"/>
          <w:szCs w:val="24"/>
          <w:vertAlign w:val="subscript"/>
        </w:rPr>
        <w:t>г</w:t>
      </w:r>
      <w:r w:rsidRPr="00FF2526">
        <w:rPr>
          <w:rFonts w:ascii="Times New Roman" w:hAnsi="Times New Roman" w:cs="Times New Roman"/>
          <w:iCs/>
          <w:spacing w:val="-3"/>
          <w:sz w:val="24"/>
          <w:szCs w:val="24"/>
          <w:vertAlign w:val="subscript"/>
          <w:lang w:val="en-US"/>
        </w:rPr>
        <w:t>y</w:t>
      </w:r>
      <w:r w:rsidRPr="00FF2526">
        <w:rPr>
          <w:rFonts w:ascii="Times New Roman" w:hAnsi="Times New Roman" w:cs="Times New Roman"/>
          <w:spacing w:val="-3"/>
          <w:sz w:val="24"/>
          <w:szCs w:val="24"/>
        </w:rPr>
        <w:t>- нормативные затраты  на оплату труда и начисления на</w:t>
      </w:r>
      <w:r w:rsidRPr="00FF2526">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0F379C" w:rsidRPr="00FF2526" w:rsidRDefault="000F379C" w:rsidP="00E473BC">
      <w:pPr>
        <w:shd w:val="clear" w:color="auto" w:fill="FFFFFF"/>
        <w:spacing w:after="0" w:line="360" w:lineRule="auto"/>
        <w:ind w:firstLine="708"/>
        <w:jc w:val="both"/>
        <w:rPr>
          <w:rFonts w:ascii="Times New Roman" w:hAnsi="Times New Roman" w:cs="Times New Roman"/>
          <w:sz w:val="24"/>
          <w:szCs w:val="24"/>
        </w:rPr>
      </w:pPr>
      <w:r w:rsidRPr="00FF2526">
        <w:rPr>
          <w:rFonts w:ascii="Times New Roman" w:hAnsi="Times New Roman" w:cs="Times New Roman"/>
          <w:spacing w:val="-4"/>
          <w:sz w:val="24"/>
          <w:szCs w:val="24"/>
        </w:rPr>
        <w:t xml:space="preserve">НЗ </w:t>
      </w:r>
      <w:r w:rsidRPr="00FF2526">
        <w:rPr>
          <w:rFonts w:ascii="Times New Roman" w:hAnsi="Times New Roman" w:cs="Times New Roman"/>
          <w:spacing w:val="-4"/>
          <w:sz w:val="24"/>
          <w:szCs w:val="24"/>
          <w:vertAlign w:val="superscript"/>
          <w:lang w:val="en-US"/>
        </w:rPr>
        <w:t>j</w:t>
      </w:r>
      <w:r w:rsidRPr="00FF2526">
        <w:rPr>
          <w:rFonts w:ascii="Times New Roman" w:hAnsi="Times New Roman" w:cs="Times New Roman"/>
          <w:spacing w:val="-4"/>
          <w:sz w:val="24"/>
          <w:szCs w:val="24"/>
          <w:vertAlign w:val="subscript"/>
        </w:rPr>
        <w:t>м</w:t>
      </w:r>
      <w:r w:rsidRPr="00FF2526">
        <w:rPr>
          <w:rFonts w:ascii="Times New Roman" w:hAnsi="Times New Roman" w:cs="Times New Roman"/>
          <w:spacing w:val="-4"/>
          <w:sz w:val="24"/>
          <w:szCs w:val="24"/>
          <w:vertAlign w:val="subscript"/>
          <w:lang w:val="en-US"/>
        </w:rPr>
        <w:t>p</w:t>
      </w:r>
      <w:r w:rsidRPr="00FF2526">
        <w:rPr>
          <w:rFonts w:ascii="Times New Roman" w:hAnsi="Times New Roman" w:cs="Times New Roman"/>
          <w:spacing w:val="-4"/>
          <w:sz w:val="24"/>
          <w:szCs w:val="24"/>
        </w:rPr>
        <w:t xml:space="preserve"> - </w:t>
      </w:r>
      <w:r w:rsidRPr="00FF2526">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FF2526">
        <w:rPr>
          <w:rFonts w:ascii="Times New Roman" w:hAnsi="Times New Roman" w:cs="Times New Roman"/>
          <w:sz w:val="24"/>
          <w:szCs w:val="24"/>
        </w:rPr>
        <w:t>на</w:t>
      </w:r>
      <w:r w:rsidRPr="00FF2526">
        <w:rPr>
          <w:rFonts w:ascii="Times New Roman" w:hAnsi="Times New Roman" w:cs="Times New Roman"/>
          <w:spacing w:val="-1"/>
          <w:sz w:val="24"/>
          <w:szCs w:val="24"/>
        </w:rPr>
        <w:t xml:space="preserve"> учебники, учебные пособия, учебно-методические материалы, </w:t>
      </w:r>
      <w:r w:rsidRPr="00FF2526">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FF2526">
        <w:rPr>
          <w:rFonts w:ascii="Times New Roman" w:hAnsi="Times New Roman" w:cs="Times New Roman"/>
          <w:spacing w:val="-1"/>
          <w:sz w:val="24"/>
          <w:szCs w:val="24"/>
        </w:rPr>
        <w:t>средства обучения и воспитания по АООП типа j (в соответствии</w:t>
      </w:r>
      <w:r w:rsidRPr="00FF2526">
        <w:rPr>
          <w:rFonts w:ascii="Times New Roman" w:hAnsi="Times New Roman" w:cs="Times New Roman"/>
          <w:sz w:val="24"/>
          <w:szCs w:val="24"/>
        </w:rPr>
        <w:t xml:space="preserve"> с материально-техническими условиями с учетом специфики обучающихся);</w:t>
      </w:r>
    </w:p>
    <w:p w:rsidR="000F379C" w:rsidRPr="00FF2526" w:rsidRDefault="000F379C" w:rsidP="00E473BC">
      <w:pPr>
        <w:shd w:val="clear" w:color="auto" w:fill="FFFFFF"/>
        <w:spacing w:after="0" w:line="360" w:lineRule="auto"/>
        <w:ind w:firstLine="708"/>
        <w:jc w:val="both"/>
        <w:rPr>
          <w:rFonts w:ascii="Times New Roman" w:hAnsi="Times New Roman" w:cs="Times New Roman"/>
          <w:sz w:val="24"/>
          <w:szCs w:val="24"/>
        </w:rPr>
      </w:pPr>
      <w:r w:rsidRPr="00FF2526">
        <w:rPr>
          <w:rFonts w:ascii="Times New Roman" w:hAnsi="Times New Roman" w:cs="Times New Roman"/>
          <w:spacing w:val="-4"/>
          <w:sz w:val="24"/>
          <w:szCs w:val="24"/>
        </w:rPr>
        <w:t xml:space="preserve">НЗ </w:t>
      </w:r>
      <w:r w:rsidRPr="00FF2526">
        <w:rPr>
          <w:rFonts w:ascii="Times New Roman" w:hAnsi="Times New Roman" w:cs="Times New Roman"/>
          <w:spacing w:val="-4"/>
          <w:sz w:val="24"/>
          <w:szCs w:val="24"/>
          <w:vertAlign w:val="superscript"/>
          <w:lang w:val="en-US"/>
        </w:rPr>
        <w:t>j</w:t>
      </w:r>
      <w:r w:rsidRPr="00FF2526">
        <w:rPr>
          <w:rFonts w:ascii="Times New Roman" w:hAnsi="Times New Roman" w:cs="Times New Roman"/>
          <w:spacing w:val="-4"/>
          <w:sz w:val="24"/>
          <w:szCs w:val="24"/>
          <w:vertAlign w:val="subscript"/>
        </w:rPr>
        <w:t>пп</w:t>
      </w:r>
      <w:r w:rsidRPr="00FF2526">
        <w:rPr>
          <w:rFonts w:ascii="Times New Roman" w:hAnsi="Times New Roman" w:cs="Times New Roman"/>
          <w:spacing w:val="-4"/>
          <w:sz w:val="24"/>
          <w:szCs w:val="24"/>
        </w:rPr>
        <w:t xml:space="preserve"> - </w:t>
      </w:r>
      <w:r w:rsidRPr="00FF2526">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F2526">
        <w:rPr>
          <w:rFonts w:ascii="Times New Roman" w:hAnsi="Times New Roman" w:cs="Times New Roman"/>
          <w:sz w:val="24"/>
          <w:szCs w:val="24"/>
        </w:rPr>
        <w:t xml:space="preserve">  с материально-техническими условиями с учетом специфики обучающихся </w:t>
      </w:r>
      <w:r w:rsidRPr="00FF2526">
        <w:rPr>
          <w:rFonts w:ascii="Times New Roman" w:hAnsi="Times New Roman" w:cs="Times New Roman"/>
          <w:spacing w:val="-1"/>
          <w:sz w:val="24"/>
          <w:szCs w:val="24"/>
        </w:rPr>
        <w:t>по АООП типа j</w:t>
      </w:r>
      <w:r w:rsidRPr="00FF2526">
        <w:rPr>
          <w:rFonts w:ascii="Times New Roman" w:hAnsi="Times New Roman" w:cs="Times New Roman"/>
          <w:sz w:val="24"/>
          <w:szCs w:val="24"/>
        </w:rPr>
        <w:t>).</w:t>
      </w:r>
    </w:p>
    <w:p w:rsidR="000F379C" w:rsidRPr="00FF2526" w:rsidRDefault="000F379C" w:rsidP="00E473BC">
      <w:pPr>
        <w:shd w:val="clear" w:color="auto" w:fill="FFFFFF"/>
        <w:spacing w:after="0" w:line="360" w:lineRule="auto"/>
        <w:ind w:right="-1" w:firstLine="708"/>
        <w:jc w:val="both"/>
        <w:rPr>
          <w:rFonts w:ascii="Times New Roman" w:hAnsi="Times New Roman" w:cs="Times New Roman"/>
          <w:sz w:val="24"/>
          <w:szCs w:val="24"/>
        </w:rPr>
      </w:pPr>
      <w:r w:rsidRPr="00FF2526">
        <w:rPr>
          <w:rFonts w:ascii="Times New Roman" w:hAnsi="Times New Roman" w:cs="Times New Roman"/>
          <w:spacing w:val="-4"/>
          <w:sz w:val="24"/>
          <w:szCs w:val="24"/>
        </w:rPr>
        <w:t xml:space="preserve">При расчете нормативных затрат на оплату труда и начисления на </w:t>
      </w:r>
      <w:r w:rsidRPr="00FF2526">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FF2526">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FF2526" w:rsidRDefault="000F379C" w:rsidP="00E473BC">
      <w:pPr>
        <w:shd w:val="clear" w:color="auto" w:fill="FFFFFF"/>
        <w:spacing w:after="0" w:line="360" w:lineRule="auto"/>
        <w:ind w:right="-1" w:firstLine="708"/>
        <w:jc w:val="both"/>
        <w:rPr>
          <w:rFonts w:ascii="Times New Roman" w:hAnsi="Times New Roman" w:cs="Times New Roman"/>
          <w:sz w:val="24"/>
          <w:szCs w:val="24"/>
        </w:rPr>
      </w:pPr>
      <w:r w:rsidRPr="00FF2526">
        <w:rPr>
          <w:rFonts w:ascii="Times New Roman" w:hAnsi="Times New Roman" w:cs="Times New Roman"/>
          <w:sz w:val="24"/>
          <w:szCs w:val="24"/>
        </w:rPr>
        <w:lastRenderedPageBreak/>
        <w:t xml:space="preserve">Нормативные затраты на оплату труда и начисления на выплаты по </w:t>
      </w:r>
      <w:r w:rsidRPr="00FF2526">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FF2526">
        <w:rPr>
          <w:rFonts w:ascii="Times New Roman" w:hAnsi="Times New Roman" w:cs="Times New Roman"/>
          <w:sz w:val="24"/>
          <w:szCs w:val="24"/>
        </w:rPr>
        <w:t xml:space="preserve">времени персонала на количество единиц времени, необходимых для </w:t>
      </w:r>
      <w:r w:rsidRPr="00FF2526">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FF2526">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F2526">
        <w:rPr>
          <w:rFonts w:ascii="Times New Roman" w:hAnsi="Times New Roman" w:cs="Times New Roman"/>
          <w:spacing w:val="-1"/>
          <w:sz w:val="24"/>
          <w:szCs w:val="24"/>
        </w:rPr>
        <w:t xml:space="preserve">работу в районах Крайнего Севера и приравненных к ним местностях, </w:t>
      </w:r>
      <w:r w:rsidRPr="00FF2526">
        <w:rPr>
          <w:rFonts w:ascii="Times New Roman" w:hAnsi="Times New Roman" w:cs="Times New Roman"/>
          <w:sz w:val="24"/>
          <w:szCs w:val="24"/>
        </w:rPr>
        <w:t>установленных законодательством.</w:t>
      </w:r>
    </w:p>
    <w:p w:rsidR="000F379C" w:rsidRPr="00FF2526" w:rsidRDefault="000F379C" w:rsidP="00E473BC">
      <w:pPr>
        <w:shd w:val="clear" w:color="auto" w:fill="FFFFFF"/>
        <w:tabs>
          <w:tab w:val="left" w:pos="709"/>
          <w:tab w:val="left" w:pos="1224"/>
        </w:tabs>
        <w:spacing w:after="0" w:line="360" w:lineRule="auto"/>
        <w:ind w:right="-1" w:firstLine="567"/>
        <w:jc w:val="both"/>
        <w:rPr>
          <w:rFonts w:ascii="Times New Roman" w:hAnsi="Times New Roman" w:cs="Times New Roman"/>
          <w:sz w:val="24"/>
          <w:szCs w:val="24"/>
        </w:rPr>
      </w:pPr>
      <w:r w:rsidRPr="00FF2526">
        <w:rPr>
          <w:rFonts w:ascii="Times New Roman" w:hAnsi="Times New Roman" w:cs="Times New Roman"/>
          <w:spacing w:val="-2"/>
          <w:sz w:val="24"/>
          <w:szCs w:val="24"/>
        </w:rPr>
        <w:t>Нормативные затраты на расходные материалы в соответствии со</w:t>
      </w:r>
      <w:r w:rsidRPr="00FF2526">
        <w:rPr>
          <w:rFonts w:ascii="Times New Roman" w:hAnsi="Times New Roman" w:cs="Times New Roman"/>
          <w:spacing w:val="-2"/>
          <w:sz w:val="24"/>
          <w:szCs w:val="24"/>
        </w:rPr>
        <w:br/>
        <w:t>стандартами качества оказания услуги рассчитываются как произведение</w:t>
      </w:r>
      <w:r w:rsidRPr="00FF2526">
        <w:rPr>
          <w:rFonts w:ascii="Times New Roman" w:hAnsi="Times New Roman" w:cs="Times New Roman"/>
          <w:spacing w:val="-2"/>
          <w:sz w:val="24"/>
          <w:szCs w:val="24"/>
        </w:rPr>
        <w:br/>
        <w:t>стоимости учебных материалов на их количество, необходимое для оказания</w:t>
      </w:r>
      <w:r w:rsidRPr="00FF2526">
        <w:rPr>
          <w:rFonts w:ascii="Times New Roman" w:hAnsi="Times New Roman" w:cs="Times New Roman"/>
          <w:spacing w:val="-2"/>
          <w:sz w:val="24"/>
          <w:szCs w:val="24"/>
        </w:rPr>
        <w:br/>
      </w:r>
      <w:r w:rsidRPr="00FF2526">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FF2526">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FF2526" w:rsidRDefault="000F379C" w:rsidP="00E473BC">
      <w:pPr>
        <w:spacing w:after="0" w:line="360" w:lineRule="auto"/>
        <w:ind w:firstLine="540"/>
        <w:jc w:val="both"/>
        <w:rPr>
          <w:rFonts w:ascii="Times New Roman" w:hAnsi="Times New Roman" w:cs="Times New Roman"/>
          <w:color w:val="auto"/>
          <w:sz w:val="24"/>
          <w:szCs w:val="24"/>
        </w:rPr>
      </w:pPr>
      <w:r w:rsidRPr="00FF2526">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FF2526">
        <w:rPr>
          <w:rFonts w:ascii="Times New Roman" w:hAnsi="Times New Roman" w:cs="Times New Roman"/>
          <w:color w:val="auto"/>
          <w:sz w:val="24"/>
          <w:szCs w:val="24"/>
        </w:rPr>
        <w:t xml:space="preserve">обучающихся с </w:t>
      </w:r>
      <w:r w:rsidR="00BD6853" w:rsidRPr="00FF2526">
        <w:rPr>
          <w:rFonts w:ascii="Times New Roman" w:hAnsi="Times New Roman" w:cs="Times New Roman"/>
          <w:color w:val="auto"/>
          <w:sz w:val="24"/>
          <w:szCs w:val="24"/>
        </w:rPr>
        <w:t>ЗПР</w:t>
      </w:r>
      <w:r w:rsidRPr="00FF2526">
        <w:rPr>
          <w:rFonts w:ascii="Times New Roman" w:hAnsi="Times New Roman" w:cs="Times New Roman"/>
          <w:color w:val="auto"/>
          <w:sz w:val="24"/>
          <w:szCs w:val="24"/>
        </w:rPr>
        <w:t>:</w:t>
      </w:r>
    </w:p>
    <w:p w:rsidR="000F379C" w:rsidRPr="00FF2526" w:rsidRDefault="000F379C" w:rsidP="00E473BC">
      <w:pPr>
        <w:spacing w:after="0" w:line="360" w:lineRule="auto"/>
        <w:ind w:firstLine="540"/>
        <w:jc w:val="both"/>
        <w:rPr>
          <w:rFonts w:ascii="Times New Roman" w:hAnsi="Times New Roman" w:cs="Times New Roman"/>
          <w:sz w:val="24"/>
          <w:szCs w:val="24"/>
        </w:rPr>
      </w:pPr>
      <w:r w:rsidRPr="00FF2526">
        <w:rPr>
          <w:rFonts w:ascii="Times New Roman" w:hAnsi="Times New Roman" w:cs="Times New Roman"/>
          <w:sz w:val="24"/>
          <w:szCs w:val="24"/>
        </w:rPr>
        <w:t xml:space="preserve">реализация АООП </w:t>
      </w:r>
      <w:r w:rsidR="00BD6853" w:rsidRPr="00FF2526">
        <w:rPr>
          <w:rFonts w:ascii="Times New Roman" w:hAnsi="Times New Roman" w:cs="Times New Roman"/>
          <w:sz w:val="24"/>
          <w:szCs w:val="24"/>
        </w:rPr>
        <w:t>НОО</w:t>
      </w:r>
      <w:r w:rsidRPr="00FF2526">
        <w:rPr>
          <w:rFonts w:ascii="Times New Roman" w:hAnsi="Times New Roman" w:cs="Times New Roman"/>
          <w:color w:val="auto"/>
          <w:sz w:val="24"/>
          <w:szCs w:val="24"/>
        </w:rPr>
        <w:t xml:space="preserve">обучающихся с </w:t>
      </w:r>
      <w:r w:rsidR="00BD6853" w:rsidRPr="00FF2526">
        <w:rPr>
          <w:rFonts w:ascii="Times New Roman" w:hAnsi="Times New Roman" w:cs="Times New Roman"/>
          <w:color w:val="auto"/>
          <w:sz w:val="24"/>
          <w:szCs w:val="24"/>
        </w:rPr>
        <w:t>ЗПР</w:t>
      </w:r>
      <w:r w:rsidRPr="00FF2526">
        <w:rPr>
          <w:rFonts w:ascii="Times New Roman" w:hAnsi="Times New Roman" w:cs="Times New Roman"/>
          <w:color w:val="auto"/>
          <w:sz w:val="24"/>
          <w:szCs w:val="24"/>
        </w:rPr>
        <w:t xml:space="preserve"> может</w:t>
      </w:r>
      <w:r w:rsidRPr="00FF2526">
        <w:rPr>
          <w:rFonts w:ascii="Times New Roman" w:hAnsi="Times New Roman" w:cs="Times New Roman"/>
          <w:sz w:val="24"/>
          <w:szCs w:val="24"/>
        </w:rPr>
        <w:t xml:space="preserve"> определяться по формуле:</w:t>
      </w:r>
    </w:p>
    <w:p w:rsidR="000F379C" w:rsidRPr="00FF2526" w:rsidRDefault="000F379C" w:rsidP="00E473BC">
      <w:pPr>
        <w:spacing w:after="0" w:line="360" w:lineRule="auto"/>
        <w:ind w:firstLine="540"/>
        <w:jc w:val="both"/>
        <w:rPr>
          <w:rFonts w:ascii="Times New Roman" w:hAnsi="Times New Roman" w:cs="Times New Roman"/>
          <w:b/>
          <w:sz w:val="24"/>
          <w:szCs w:val="24"/>
        </w:rPr>
      </w:pPr>
      <w:r w:rsidRPr="00FF2526">
        <w:rPr>
          <w:rFonts w:ascii="Times New Roman" w:hAnsi="Times New Roman" w:cs="Times New Roman"/>
          <w:b/>
          <w:bCs/>
          <w:sz w:val="24"/>
          <w:szCs w:val="24"/>
        </w:rPr>
        <w:t>НЗ</w:t>
      </w:r>
      <w:r w:rsidRPr="00FF2526">
        <w:rPr>
          <w:rFonts w:ascii="Times New Roman" w:hAnsi="Times New Roman" w:cs="Times New Roman"/>
          <w:b/>
          <w:bCs/>
          <w:sz w:val="24"/>
          <w:szCs w:val="24"/>
          <w:vertAlign w:val="subscript"/>
        </w:rPr>
        <w:t>отгу</w:t>
      </w:r>
      <w:r w:rsidRPr="00FF2526">
        <w:rPr>
          <w:rFonts w:ascii="Times New Roman" w:hAnsi="Times New Roman" w:cs="Times New Roman"/>
          <w:b/>
          <w:bCs/>
          <w:sz w:val="24"/>
          <w:szCs w:val="24"/>
        </w:rPr>
        <w:t xml:space="preserve"> = ЗП</w:t>
      </w:r>
      <w:r w:rsidRPr="00FF2526">
        <w:rPr>
          <w:rFonts w:ascii="Times New Roman" w:hAnsi="Times New Roman" w:cs="Times New Roman"/>
          <w:b/>
          <w:bCs/>
          <w:sz w:val="24"/>
          <w:szCs w:val="24"/>
          <w:vertAlign w:val="superscript"/>
        </w:rPr>
        <w:t xml:space="preserve"> рег</w:t>
      </w:r>
      <w:r w:rsidRPr="00FF2526">
        <w:rPr>
          <w:rFonts w:ascii="Times New Roman" w:hAnsi="Times New Roman" w:cs="Times New Roman"/>
          <w:b/>
          <w:bCs/>
          <w:sz w:val="24"/>
          <w:szCs w:val="24"/>
          <w:vertAlign w:val="subscript"/>
        </w:rPr>
        <w:t>-1</w:t>
      </w:r>
      <w:r w:rsidRPr="00FF2526">
        <w:rPr>
          <w:rFonts w:ascii="Times New Roman" w:hAnsi="Times New Roman" w:cs="Times New Roman"/>
          <w:b/>
          <w:bCs/>
          <w:sz w:val="24"/>
          <w:szCs w:val="24"/>
        </w:rPr>
        <w:t xml:space="preserve"> * 12 * К</w:t>
      </w:r>
      <w:r w:rsidRPr="00FF2526">
        <w:rPr>
          <w:rFonts w:ascii="Times New Roman" w:hAnsi="Times New Roman" w:cs="Times New Roman"/>
          <w:b/>
          <w:bCs/>
          <w:sz w:val="24"/>
          <w:szCs w:val="24"/>
          <w:vertAlign w:val="superscript"/>
        </w:rPr>
        <w:t>овз</w:t>
      </w:r>
      <w:r w:rsidRPr="00FF2526">
        <w:rPr>
          <w:rFonts w:ascii="Times New Roman" w:hAnsi="Times New Roman" w:cs="Times New Roman"/>
          <w:b/>
          <w:bCs/>
          <w:sz w:val="24"/>
          <w:szCs w:val="24"/>
        </w:rPr>
        <w:t xml:space="preserve"> * К</w:t>
      </w:r>
      <w:r w:rsidRPr="00FF2526">
        <w:rPr>
          <w:rFonts w:ascii="Times New Roman" w:hAnsi="Times New Roman" w:cs="Times New Roman"/>
          <w:b/>
          <w:bCs/>
          <w:sz w:val="24"/>
          <w:szCs w:val="24"/>
          <w:vertAlign w:val="superscript"/>
        </w:rPr>
        <w:t>1</w:t>
      </w:r>
      <w:r w:rsidRPr="00FF2526">
        <w:rPr>
          <w:rFonts w:ascii="Times New Roman" w:hAnsi="Times New Roman" w:cs="Times New Roman"/>
          <w:b/>
          <w:bCs/>
          <w:sz w:val="24"/>
          <w:szCs w:val="24"/>
        </w:rPr>
        <w:t xml:space="preserve"> * К</w:t>
      </w:r>
      <w:r w:rsidRPr="00FF2526">
        <w:rPr>
          <w:rFonts w:ascii="Times New Roman" w:hAnsi="Times New Roman" w:cs="Times New Roman"/>
          <w:b/>
          <w:bCs/>
          <w:sz w:val="24"/>
          <w:szCs w:val="24"/>
          <w:vertAlign w:val="superscript"/>
        </w:rPr>
        <w:t>2</w:t>
      </w:r>
      <w:r w:rsidRPr="00FF2526">
        <w:rPr>
          <w:rFonts w:ascii="Times New Roman" w:hAnsi="Times New Roman" w:cs="Times New Roman"/>
          <w:b/>
          <w:sz w:val="24"/>
          <w:szCs w:val="24"/>
        </w:rPr>
        <w:t xml:space="preserve">, </w:t>
      </w:r>
      <w:r w:rsidRPr="00FF2526">
        <w:rPr>
          <w:rFonts w:ascii="Times New Roman" w:hAnsi="Times New Roman" w:cs="Times New Roman"/>
          <w:b/>
          <w:bCs/>
          <w:iCs/>
          <w:sz w:val="24"/>
          <w:szCs w:val="24"/>
        </w:rPr>
        <w:t>где:</w:t>
      </w:r>
    </w:p>
    <w:p w:rsidR="000F379C" w:rsidRPr="00FF2526" w:rsidRDefault="000F379C" w:rsidP="00E473BC">
      <w:pPr>
        <w:spacing w:after="0" w:line="360" w:lineRule="auto"/>
        <w:ind w:firstLine="540"/>
        <w:jc w:val="both"/>
        <w:rPr>
          <w:rFonts w:ascii="Times New Roman" w:hAnsi="Times New Roman" w:cs="Times New Roman"/>
          <w:color w:val="auto"/>
          <w:sz w:val="24"/>
          <w:szCs w:val="24"/>
        </w:rPr>
      </w:pPr>
      <w:r w:rsidRPr="00FF2526">
        <w:rPr>
          <w:rFonts w:ascii="Times New Roman" w:hAnsi="Times New Roman" w:cs="Times New Roman"/>
          <w:b/>
          <w:bCs/>
          <w:sz w:val="24"/>
          <w:szCs w:val="24"/>
        </w:rPr>
        <w:t>НЗ</w:t>
      </w:r>
      <w:r w:rsidRPr="00FF2526">
        <w:rPr>
          <w:rFonts w:ascii="Times New Roman" w:hAnsi="Times New Roman" w:cs="Times New Roman"/>
          <w:b/>
          <w:bCs/>
          <w:sz w:val="24"/>
          <w:szCs w:val="24"/>
          <w:vertAlign w:val="subscript"/>
        </w:rPr>
        <w:t xml:space="preserve">отгу </w:t>
      </w:r>
      <w:r w:rsidRPr="00FF2526">
        <w:rPr>
          <w:rFonts w:ascii="Times New Roman" w:hAnsi="Times New Roman" w:cs="Times New Roman"/>
          <w:b/>
          <w:bCs/>
          <w:sz w:val="24"/>
          <w:szCs w:val="24"/>
        </w:rPr>
        <w:t xml:space="preserve">- </w:t>
      </w:r>
      <w:r w:rsidRPr="00FF2526">
        <w:rPr>
          <w:rFonts w:ascii="Times New Roman" w:hAnsi="Times New Roman" w:cs="Times New Roman"/>
          <w:bCs/>
          <w:sz w:val="24"/>
          <w:szCs w:val="24"/>
        </w:rPr>
        <w:t>н</w:t>
      </w:r>
      <w:r w:rsidRPr="00FF2526">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FF2526">
        <w:rPr>
          <w:rFonts w:ascii="Times New Roman" w:hAnsi="Times New Roman" w:cs="Times New Roman"/>
          <w:color w:val="auto"/>
          <w:sz w:val="24"/>
          <w:szCs w:val="24"/>
        </w:rPr>
        <w:t xml:space="preserve">обучающимся с </w:t>
      </w:r>
      <w:r w:rsidR="00BD6853" w:rsidRPr="00FF2526">
        <w:rPr>
          <w:rFonts w:ascii="Times New Roman" w:hAnsi="Times New Roman" w:cs="Times New Roman"/>
          <w:color w:val="auto"/>
          <w:sz w:val="24"/>
          <w:szCs w:val="24"/>
        </w:rPr>
        <w:t>ЗПР</w:t>
      </w:r>
      <w:r w:rsidRPr="00FF2526">
        <w:rPr>
          <w:rFonts w:ascii="Times New Roman" w:hAnsi="Times New Roman" w:cs="Times New Roman"/>
          <w:color w:val="auto"/>
          <w:sz w:val="24"/>
          <w:szCs w:val="24"/>
        </w:rPr>
        <w:t>;</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ЗП</w:t>
      </w:r>
      <w:r w:rsidRPr="00FF2526">
        <w:rPr>
          <w:rFonts w:ascii="Times New Roman" w:hAnsi="Times New Roman" w:cs="Times New Roman"/>
          <w:b/>
          <w:bCs/>
          <w:sz w:val="24"/>
          <w:szCs w:val="24"/>
          <w:vertAlign w:val="superscript"/>
        </w:rPr>
        <w:t xml:space="preserve"> рег</w:t>
      </w:r>
      <w:r w:rsidRPr="00FF2526">
        <w:rPr>
          <w:rFonts w:ascii="Times New Roman" w:hAnsi="Times New Roman" w:cs="Times New Roman"/>
          <w:b/>
          <w:bCs/>
          <w:sz w:val="24"/>
          <w:szCs w:val="24"/>
          <w:vertAlign w:val="subscript"/>
        </w:rPr>
        <w:t>-1</w:t>
      </w:r>
      <w:r w:rsidRPr="00FF2526">
        <w:rPr>
          <w:rFonts w:ascii="Times New Roman" w:hAnsi="Times New Roman" w:cs="Times New Roman"/>
          <w:sz w:val="24"/>
          <w:szCs w:val="24"/>
        </w:rPr>
        <w:t>– среднемесячная заработная плата в экономике соответствующего региона в предшествующем году, руб./мес.;</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sz w:val="24"/>
          <w:szCs w:val="24"/>
        </w:rPr>
        <w:t xml:space="preserve">12 </w:t>
      </w:r>
      <w:r w:rsidRPr="00FF2526">
        <w:rPr>
          <w:rFonts w:ascii="Times New Roman" w:hAnsi="Times New Roman" w:cs="Times New Roman"/>
          <w:sz w:val="24"/>
          <w:szCs w:val="24"/>
        </w:rPr>
        <w:t>– количество месяцев в году;</w:t>
      </w:r>
    </w:p>
    <w:p w:rsidR="000F379C" w:rsidRPr="00FF2526" w:rsidRDefault="000F379C" w:rsidP="00E473BC">
      <w:pPr>
        <w:tabs>
          <w:tab w:val="left" w:pos="709"/>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K</w:t>
      </w:r>
      <w:r w:rsidRPr="00FF2526">
        <w:rPr>
          <w:rFonts w:ascii="Times New Roman" w:hAnsi="Times New Roman" w:cs="Times New Roman"/>
          <w:sz w:val="24"/>
          <w:szCs w:val="24"/>
          <w:vertAlign w:val="superscript"/>
        </w:rPr>
        <w:t>ОВЗ</w:t>
      </w:r>
      <w:r w:rsidRPr="00FF2526">
        <w:rPr>
          <w:rFonts w:ascii="Times New Roman" w:hAnsi="Times New Roman" w:cs="Times New Roman"/>
          <w:sz w:val="24"/>
          <w:szCs w:val="24"/>
        </w:rPr>
        <w:t xml:space="preserve"> – коэффициент, учитывающий специфику образовательной программы или категорию обучающихся (при их наличии);</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iCs/>
          <w:sz w:val="24"/>
          <w:szCs w:val="24"/>
          <w:lang w:val="en-US"/>
        </w:rPr>
        <w:t>K</w:t>
      </w:r>
      <w:r w:rsidRPr="00FF2526">
        <w:rPr>
          <w:rFonts w:ascii="Times New Roman" w:hAnsi="Times New Roman" w:cs="Times New Roman"/>
          <w:bCs/>
          <w:iCs/>
          <w:sz w:val="24"/>
          <w:szCs w:val="24"/>
          <w:vertAlign w:val="superscript"/>
        </w:rPr>
        <w:t>1</w:t>
      </w:r>
      <w:r w:rsidRPr="00FF2526">
        <w:rPr>
          <w:rFonts w:ascii="Times New Roman" w:hAnsi="Times New Roman" w:cs="Times New Roman"/>
          <w:sz w:val="24"/>
          <w:szCs w:val="24"/>
        </w:rPr>
        <w:t>– коэффициент страховых взносов на выплаты по оплате труда. Значение коэффициента – 1,302;</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Cs/>
          <w:iCs/>
          <w:sz w:val="24"/>
          <w:szCs w:val="24"/>
          <w:lang w:val="en-US"/>
        </w:rPr>
        <w:t>K</w:t>
      </w:r>
      <w:r w:rsidRPr="00FF2526">
        <w:rPr>
          <w:rFonts w:ascii="Times New Roman" w:hAnsi="Times New Roman" w:cs="Times New Roman"/>
          <w:bCs/>
          <w:iCs/>
          <w:sz w:val="24"/>
          <w:szCs w:val="24"/>
          <w:vertAlign w:val="superscript"/>
        </w:rPr>
        <w:t>2</w:t>
      </w:r>
      <w:r w:rsidRPr="00FF2526">
        <w:rPr>
          <w:rFonts w:ascii="Times New Roman" w:hAnsi="Times New Roman" w:cs="Times New Roman"/>
          <w:sz w:val="24"/>
          <w:szCs w:val="24"/>
        </w:rPr>
        <w:t>–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w:t>
      </w:r>
      <w:r w:rsidRPr="00FF2526">
        <w:rPr>
          <w:rFonts w:ascii="Times New Roman" w:hAnsi="Times New Roman" w:cs="Times New Roman"/>
          <w:sz w:val="24"/>
          <w:szCs w:val="24"/>
        </w:rPr>
        <w:lastRenderedPageBreak/>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НЗ</w:t>
      </w:r>
      <w:r w:rsidRPr="00FF2526">
        <w:rPr>
          <w:rFonts w:ascii="Times New Roman" w:hAnsi="Times New Roman" w:cs="Times New Roman"/>
          <w:b/>
          <w:bCs/>
          <w:sz w:val="24"/>
          <w:szCs w:val="24"/>
          <w:vertAlign w:val="subscript"/>
        </w:rPr>
        <w:t>он=</w:t>
      </w:r>
      <w:r w:rsidRPr="00FF2526">
        <w:rPr>
          <w:rFonts w:ascii="Times New Roman" w:hAnsi="Times New Roman" w:cs="Times New Roman"/>
          <w:b/>
          <w:bCs/>
          <w:sz w:val="24"/>
          <w:szCs w:val="24"/>
        </w:rPr>
        <w:t xml:space="preserve"> 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 xml:space="preserve">отпп </w:t>
      </w:r>
      <w:r w:rsidRPr="00FF2526">
        <w:rPr>
          <w:rFonts w:ascii="Times New Roman" w:hAnsi="Times New Roman" w:cs="Times New Roman"/>
          <w:b/>
          <w:bCs/>
          <w:sz w:val="24"/>
          <w:szCs w:val="24"/>
        </w:rPr>
        <w:t>+ НЗ</w:t>
      </w:r>
      <w:r w:rsidRPr="00FF2526">
        <w:rPr>
          <w:rFonts w:ascii="Times New Roman" w:hAnsi="Times New Roman" w:cs="Times New Roman"/>
          <w:b/>
          <w:bCs/>
          <w:sz w:val="24"/>
          <w:szCs w:val="24"/>
          <w:vertAlign w:val="subscript"/>
        </w:rPr>
        <w:t xml:space="preserve">ком </w:t>
      </w:r>
      <w:r w:rsidRPr="00FF2526">
        <w:rPr>
          <w:rFonts w:ascii="Times New Roman" w:hAnsi="Times New Roman" w:cs="Times New Roman"/>
          <w:b/>
          <w:bCs/>
          <w:sz w:val="24"/>
          <w:szCs w:val="24"/>
        </w:rPr>
        <w:t xml:space="preserve">+ 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 xml:space="preserve">пк </w:t>
      </w:r>
      <w:r w:rsidRPr="00FF2526">
        <w:rPr>
          <w:rFonts w:ascii="Times New Roman" w:hAnsi="Times New Roman" w:cs="Times New Roman"/>
          <w:b/>
          <w:bCs/>
          <w:sz w:val="24"/>
          <w:szCs w:val="24"/>
        </w:rPr>
        <w:t xml:space="preserve">+ 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 xml:space="preserve">ни </w:t>
      </w:r>
      <w:r w:rsidRPr="00FF2526">
        <w:rPr>
          <w:rFonts w:ascii="Times New Roman" w:hAnsi="Times New Roman" w:cs="Times New Roman"/>
          <w:b/>
          <w:bCs/>
          <w:sz w:val="24"/>
          <w:szCs w:val="24"/>
        </w:rPr>
        <w:t>+ НЗ</w:t>
      </w:r>
      <w:r w:rsidRPr="00FF2526">
        <w:rPr>
          <w:rFonts w:ascii="Times New Roman" w:hAnsi="Times New Roman" w:cs="Times New Roman"/>
          <w:b/>
          <w:bCs/>
          <w:sz w:val="24"/>
          <w:szCs w:val="24"/>
          <w:vertAlign w:val="subscript"/>
        </w:rPr>
        <w:t xml:space="preserve">ди </w:t>
      </w:r>
      <w:r w:rsidRPr="00FF2526">
        <w:rPr>
          <w:rFonts w:ascii="Times New Roman" w:hAnsi="Times New Roman" w:cs="Times New Roman"/>
          <w:b/>
          <w:bCs/>
          <w:sz w:val="24"/>
          <w:szCs w:val="24"/>
        </w:rPr>
        <w:t>+ НЗ</w:t>
      </w:r>
      <w:r w:rsidRPr="00FF2526">
        <w:rPr>
          <w:rFonts w:ascii="Times New Roman" w:hAnsi="Times New Roman" w:cs="Times New Roman"/>
          <w:b/>
          <w:bCs/>
          <w:sz w:val="24"/>
          <w:szCs w:val="24"/>
          <w:vertAlign w:val="subscript"/>
        </w:rPr>
        <w:t xml:space="preserve">вс </w:t>
      </w:r>
      <w:r w:rsidRPr="00FF2526">
        <w:rPr>
          <w:rFonts w:ascii="Times New Roman" w:hAnsi="Times New Roman" w:cs="Times New Roman"/>
          <w:b/>
          <w:bCs/>
          <w:sz w:val="24"/>
          <w:szCs w:val="24"/>
        </w:rPr>
        <w:t xml:space="preserve">+ 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 xml:space="preserve">тр </w:t>
      </w:r>
      <w:r w:rsidRPr="00FF2526">
        <w:rPr>
          <w:rFonts w:ascii="Times New Roman" w:hAnsi="Times New Roman" w:cs="Times New Roman"/>
          <w:b/>
          <w:bCs/>
          <w:sz w:val="24"/>
          <w:szCs w:val="24"/>
        </w:rPr>
        <w:t xml:space="preserve">+ 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пр</w:t>
      </w:r>
      <w:r w:rsidRPr="00FF2526">
        <w:rPr>
          <w:rFonts w:ascii="Times New Roman" w:hAnsi="Times New Roman" w:cs="Times New Roman"/>
          <w:sz w:val="24"/>
          <w:szCs w:val="24"/>
        </w:rPr>
        <w:t xml:space="preserve"> , где</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 xml:space="preserve">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отпп</w:t>
      </w:r>
      <w:r w:rsidRPr="00FF2526">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FF2526">
        <w:rPr>
          <w:rFonts w:ascii="Times New Roman" w:hAnsi="Times New Roman" w:cs="Times New Roman"/>
          <w:sz w:val="24"/>
          <w:szCs w:val="24"/>
          <w:lang w:val="en-US"/>
        </w:rPr>
        <w:t>j</w:t>
      </w:r>
      <w:r w:rsidRPr="00FF2526">
        <w:rPr>
          <w:rFonts w:ascii="Times New Roman" w:hAnsi="Times New Roman" w:cs="Times New Roman"/>
          <w:sz w:val="24"/>
          <w:szCs w:val="24"/>
        </w:rPr>
        <w:t>;</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 xml:space="preserve">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 xml:space="preserve">пк </w:t>
      </w:r>
      <w:r w:rsidRPr="00FF2526">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FF2526">
        <w:rPr>
          <w:rFonts w:ascii="Times New Roman" w:hAnsi="Times New Roman" w:cs="Times New Roman"/>
          <w:sz w:val="24"/>
          <w:szCs w:val="24"/>
          <w:lang w:val="en-US"/>
        </w:rPr>
        <w:t>j</w:t>
      </w:r>
      <w:r w:rsidRPr="00FF2526">
        <w:rPr>
          <w:rFonts w:ascii="Times New Roman" w:hAnsi="Times New Roman" w:cs="Times New Roman"/>
          <w:sz w:val="24"/>
          <w:szCs w:val="24"/>
        </w:rPr>
        <w:t>);</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НЗ</w:t>
      </w:r>
      <w:r w:rsidRPr="00FF2526">
        <w:rPr>
          <w:rFonts w:ascii="Times New Roman" w:hAnsi="Times New Roman" w:cs="Times New Roman"/>
          <w:b/>
          <w:bCs/>
          <w:sz w:val="24"/>
          <w:szCs w:val="24"/>
          <w:vertAlign w:val="subscript"/>
        </w:rPr>
        <w:t>ком</w:t>
      </w:r>
      <w:r w:rsidRPr="00FF2526">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 xml:space="preserve">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ни</w:t>
      </w:r>
      <w:r w:rsidRPr="00FF2526">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F2526">
        <w:rPr>
          <w:rFonts w:ascii="Times New Roman" w:hAnsi="Times New Roman" w:cs="Times New Roman"/>
          <w:sz w:val="24"/>
          <w:szCs w:val="24"/>
          <w:lang w:val="en-US"/>
        </w:rPr>
        <w:t>j</w:t>
      </w:r>
      <w:r w:rsidRPr="00FF2526">
        <w:rPr>
          <w:rFonts w:ascii="Times New Roman" w:hAnsi="Times New Roman" w:cs="Times New Roman"/>
          <w:sz w:val="24"/>
          <w:szCs w:val="24"/>
        </w:rPr>
        <w:t>;</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НЗ</w:t>
      </w:r>
      <w:r w:rsidRPr="00FF2526">
        <w:rPr>
          <w:rFonts w:ascii="Times New Roman" w:hAnsi="Times New Roman" w:cs="Times New Roman"/>
          <w:b/>
          <w:bCs/>
          <w:sz w:val="24"/>
          <w:szCs w:val="24"/>
          <w:vertAlign w:val="subscript"/>
        </w:rPr>
        <w:t xml:space="preserve">ди </w:t>
      </w:r>
      <w:r w:rsidRPr="00FF2526">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НЗ</w:t>
      </w:r>
      <w:r w:rsidRPr="00FF2526">
        <w:rPr>
          <w:rFonts w:ascii="Times New Roman" w:hAnsi="Times New Roman" w:cs="Times New Roman"/>
          <w:b/>
          <w:bCs/>
          <w:sz w:val="24"/>
          <w:szCs w:val="24"/>
          <w:vertAlign w:val="subscript"/>
        </w:rPr>
        <w:t>вс</w:t>
      </w:r>
      <w:r w:rsidRPr="00FF2526">
        <w:rPr>
          <w:rFonts w:ascii="Times New Roman" w:hAnsi="Times New Roman" w:cs="Times New Roman"/>
          <w:sz w:val="24"/>
          <w:szCs w:val="24"/>
        </w:rPr>
        <w:t xml:space="preserve"> - нормативные затраты на приобретение услуг связи;</w:t>
      </w:r>
    </w:p>
    <w:p w:rsidR="000F379C" w:rsidRPr="00FF2526" w:rsidRDefault="000F379C" w:rsidP="00E473BC">
      <w:pPr>
        <w:tabs>
          <w:tab w:val="left" w:pos="8222"/>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 xml:space="preserve">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 xml:space="preserve">тр </w:t>
      </w:r>
      <w:r w:rsidRPr="00FF2526">
        <w:rPr>
          <w:rFonts w:ascii="Times New Roman" w:hAnsi="Times New Roman" w:cs="Times New Roman"/>
          <w:sz w:val="24"/>
          <w:szCs w:val="24"/>
        </w:rPr>
        <w:t xml:space="preserve">- нормативные затраты на приобретение транспортных услуг по АООП типа </w:t>
      </w:r>
      <w:r w:rsidRPr="00FF2526">
        <w:rPr>
          <w:rFonts w:ascii="Times New Roman" w:hAnsi="Times New Roman" w:cs="Times New Roman"/>
          <w:sz w:val="24"/>
          <w:szCs w:val="24"/>
          <w:lang w:val="en-US"/>
        </w:rPr>
        <w:t>j</w:t>
      </w:r>
      <w:r w:rsidRPr="00FF2526">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0F379C" w:rsidRPr="00FF2526" w:rsidRDefault="000F379C" w:rsidP="00E473BC">
      <w:pPr>
        <w:tabs>
          <w:tab w:val="left" w:pos="8222"/>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bCs/>
          <w:sz w:val="24"/>
          <w:szCs w:val="24"/>
        </w:rPr>
        <w:t xml:space="preserve">НЗ </w:t>
      </w:r>
      <w:r w:rsidRPr="00FF2526">
        <w:rPr>
          <w:rFonts w:ascii="Times New Roman" w:hAnsi="Times New Roman" w:cs="Times New Roman"/>
          <w:b/>
          <w:bCs/>
          <w:sz w:val="24"/>
          <w:szCs w:val="24"/>
          <w:vertAlign w:val="superscript"/>
          <w:lang w:val="en-US"/>
        </w:rPr>
        <w:t>j</w:t>
      </w:r>
      <w:r w:rsidRPr="00FF2526">
        <w:rPr>
          <w:rFonts w:ascii="Times New Roman" w:hAnsi="Times New Roman" w:cs="Times New Roman"/>
          <w:b/>
          <w:bCs/>
          <w:sz w:val="24"/>
          <w:szCs w:val="24"/>
          <w:vertAlign w:val="subscript"/>
        </w:rPr>
        <w:t>пр</w:t>
      </w:r>
      <w:r w:rsidRPr="00FF2526">
        <w:rPr>
          <w:rFonts w:ascii="Times New Roman" w:hAnsi="Times New Roman" w:cs="Times New Roman"/>
          <w:sz w:val="24"/>
          <w:szCs w:val="24"/>
        </w:rPr>
        <w:t xml:space="preserve"> - прочие нормативные затраты на общехозяйственные нужды по АООП типа </w:t>
      </w:r>
      <w:r w:rsidRPr="00FF2526">
        <w:rPr>
          <w:rFonts w:ascii="Times New Roman" w:hAnsi="Times New Roman" w:cs="Times New Roman"/>
          <w:sz w:val="24"/>
          <w:szCs w:val="24"/>
          <w:lang w:val="en-US"/>
        </w:rPr>
        <w:t>j</w:t>
      </w:r>
      <w:r w:rsidRPr="00FF2526">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0F379C" w:rsidRPr="00FF2526" w:rsidRDefault="000F379C" w:rsidP="00E473BC">
      <w:pPr>
        <w:tabs>
          <w:tab w:val="left" w:pos="8222"/>
        </w:tabs>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FF2526">
        <w:rPr>
          <w:rFonts w:ascii="Times New Roman" w:hAnsi="Times New Roman" w:cs="Times New Roman"/>
          <w:spacing w:val="-2"/>
          <w:sz w:val="24"/>
          <w:szCs w:val="24"/>
        </w:rPr>
        <w:t xml:space="preserve"> включая ассистента, </w:t>
      </w:r>
      <w:r w:rsidRPr="00FF2526">
        <w:rPr>
          <w:rFonts w:ascii="Times New Roman" w:hAnsi="Times New Roman" w:cs="Times New Roman"/>
          <w:spacing w:val="-2"/>
          <w:sz w:val="24"/>
          <w:szCs w:val="24"/>
        </w:rPr>
        <w:lastRenderedPageBreak/>
        <w:t>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FF2526">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2) нормативные затраты на горячее водоснабжение;</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Нормативные затраты на содержание недвижимого имущества включают в себя:</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нормативные затраты на аренду недвижимого имущества;</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прочие нормативные затраты на содержание недвижимого имущества.</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FF2526" w:rsidRDefault="000F379C" w:rsidP="00E473BC">
      <w:pPr>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w:t>
      </w:r>
      <w:r w:rsidRPr="00FF2526">
        <w:rPr>
          <w:rFonts w:ascii="Times New Roman" w:hAnsi="Times New Roman" w:cs="Times New Roman"/>
          <w:sz w:val="24"/>
          <w:szCs w:val="24"/>
        </w:rPr>
        <w:lastRenderedPageBreak/>
        <w:t>из необходимости покрытия затрат, произведенных организацией в предыдущем отчетном периоде (году).</w:t>
      </w:r>
    </w:p>
    <w:p w:rsidR="00545616" w:rsidRPr="00FF2526" w:rsidRDefault="00545616" w:rsidP="00E473B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FF2526">
        <w:rPr>
          <w:rFonts w:ascii="Times New Roman" w:hAnsi="Times New Roman" w:cs="Times New Roman"/>
          <w:b/>
          <w:kern w:val="28"/>
          <w:sz w:val="24"/>
          <w:szCs w:val="24"/>
        </w:rPr>
        <w:t>Материально-технические условия</w:t>
      </w:r>
    </w:p>
    <w:p w:rsidR="008C1F64" w:rsidRPr="00FF2526" w:rsidRDefault="008C1F64" w:rsidP="00602E28">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Материально-техническое обеспечение начального общего обра</w:t>
      </w:r>
      <w:r w:rsidR="00602E28" w:rsidRPr="00FF2526">
        <w:rPr>
          <w:rFonts w:ascii="Times New Roman" w:hAnsi="Times New Roman" w:cs="Times New Roman"/>
          <w:color w:val="auto"/>
          <w:sz w:val="24"/>
          <w:szCs w:val="24"/>
        </w:rPr>
        <w:t>зования обучающихся с ЗПР  отвечает</w:t>
      </w:r>
      <w:r w:rsidRPr="00FF2526">
        <w:rPr>
          <w:rFonts w:ascii="Times New Roman" w:hAnsi="Times New Roman" w:cs="Times New Roman"/>
          <w:color w:val="auto"/>
          <w:sz w:val="24"/>
          <w:szCs w:val="24"/>
        </w:rPr>
        <w:t xml:space="preserve"> не только общим, но и их особым образовательным потребностям. </w:t>
      </w:r>
    </w:p>
    <w:p w:rsidR="00602E28" w:rsidRPr="00FF2526" w:rsidRDefault="00602E28" w:rsidP="00602E28">
      <w:pPr>
        <w:pStyle w:val="14TexstOSNOVA1012"/>
        <w:spacing w:line="360" w:lineRule="auto"/>
        <w:ind w:firstLine="0"/>
        <w:rPr>
          <w:rFonts w:ascii="Times New Roman" w:hAnsi="Times New Roman" w:cs="Times New Roman"/>
          <w:b/>
          <w:color w:val="auto"/>
          <w:sz w:val="24"/>
          <w:szCs w:val="24"/>
        </w:rPr>
      </w:pPr>
    </w:p>
    <w:p w:rsidR="00CE272F" w:rsidRPr="00FF2526" w:rsidRDefault="00CE272F" w:rsidP="00E473BC">
      <w:pPr>
        <w:pStyle w:val="18TexstSPISOK1"/>
        <w:spacing w:line="360" w:lineRule="auto"/>
        <w:ind w:left="0" w:firstLine="0"/>
        <w:jc w:val="center"/>
        <w:rPr>
          <w:rFonts w:ascii="Times New Roman" w:hAnsi="Times New Roman" w:cs="Times New Roman"/>
          <w:color w:val="auto"/>
          <w:sz w:val="24"/>
          <w:szCs w:val="24"/>
        </w:rPr>
      </w:pPr>
      <w:r w:rsidRPr="00FF2526">
        <w:rPr>
          <w:rFonts w:ascii="Times New Roman" w:hAnsi="Times New Roman" w:cs="Times New Roman"/>
          <w:color w:val="auto"/>
          <w:sz w:val="24"/>
          <w:szCs w:val="24"/>
        </w:rPr>
        <w:t>Требования к организации пространства</w:t>
      </w:r>
    </w:p>
    <w:p w:rsidR="00B10D05" w:rsidRPr="00FF2526" w:rsidRDefault="00B10D05" w:rsidP="00E473BC">
      <w:pPr>
        <w:pStyle w:val="18TexstSPISOK1"/>
        <w:spacing w:line="360" w:lineRule="auto"/>
        <w:ind w:left="0" w:firstLine="709"/>
        <w:rPr>
          <w:rFonts w:ascii="Times New Roman" w:hAnsi="Times New Roman" w:cs="Times New Roman"/>
          <w:color w:val="auto"/>
          <w:sz w:val="24"/>
          <w:szCs w:val="24"/>
        </w:rPr>
      </w:pPr>
      <w:r w:rsidRPr="00FF2526">
        <w:rPr>
          <w:rFonts w:ascii="Times New Roman" w:hAnsi="Times New Roman" w:cs="Times New Roman"/>
          <w:color w:val="auto"/>
          <w:spacing w:val="2"/>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B10D05" w:rsidRPr="00FF2526" w:rsidRDefault="00602E28" w:rsidP="00E473BC">
      <w:pPr>
        <w:pStyle w:val="18TexstSPISOK1"/>
        <w:spacing w:line="360" w:lineRule="auto"/>
        <w:ind w:left="0"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В МАОУ «Вадская СОШ» есть</w:t>
      </w:r>
      <w:r w:rsidR="00CE272F" w:rsidRPr="00FF2526">
        <w:rPr>
          <w:rFonts w:ascii="Times New Roman" w:hAnsi="Times New Roman" w:cs="Times New Roman"/>
          <w:color w:val="auto"/>
          <w:sz w:val="24"/>
          <w:szCs w:val="24"/>
        </w:rPr>
        <w:t xml:space="preserve"> отдельные специально оборудованные помещения для проведения за</w:t>
      </w:r>
      <w:r w:rsidRPr="00FF2526">
        <w:rPr>
          <w:rFonts w:ascii="Times New Roman" w:hAnsi="Times New Roman" w:cs="Times New Roman"/>
          <w:color w:val="auto"/>
          <w:sz w:val="24"/>
          <w:szCs w:val="24"/>
        </w:rPr>
        <w:t>нятий с педагогом-</w:t>
      </w:r>
      <w:r w:rsidR="00CE272F" w:rsidRPr="00FF2526">
        <w:rPr>
          <w:rFonts w:ascii="Times New Roman" w:hAnsi="Times New Roman" w:cs="Times New Roman"/>
          <w:color w:val="auto"/>
          <w:sz w:val="24"/>
          <w:szCs w:val="24"/>
        </w:rPr>
        <w:t>психологом, учителем-л</w:t>
      </w:r>
      <w:r w:rsidRPr="00FF2526">
        <w:rPr>
          <w:rFonts w:ascii="Times New Roman" w:hAnsi="Times New Roman" w:cs="Times New Roman"/>
          <w:color w:val="auto"/>
          <w:sz w:val="24"/>
          <w:szCs w:val="24"/>
        </w:rPr>
        <w:t>огопедом</w:t>
      </w:r>
      <w:r w:rsidR="00CE272F" w:rsidRPr="00FF2526">
        <w:rPr>
          <w:rFonts w:ascii="Times New Roman" w:hAnsi="Times New Roman" w:cs="Times New Roman"/>
          <w:color w:val="auto"/>
          <w:sz w:val="24"/>
          <w:szCs w:val="24"/>
        </w:rPr>
        <w:t>, отвечающие задачам программы коррекционной работы и задачам психолого-педагогического сопровождения обучающегося с ЗПР.</w:t>
      </w:r>
      <w:r w:rsidR="00B10D05" w:rsidRPr="00FF2526">
        <w:rPr>
          <w:rFonts w:ascii="Times New Roman" w:hAnsi="Times New Roman" w:cs="Times New Roman"/>
          <w:color w:val="auto"/>
          <w:sz w:val="24"/>
          <w:szCs w:val="24"/>
        </w:rPr>
        <w:t xml:space="preserve"> </w:t>
      </w:r>
    </w:p>
    <w:p w:rsidR="00CE272F" w:rsidRPr="00FF2526" w:rsidRDefault="00CE272F" w:rsidP="00E473BC">
      <w:pPr>
        <w:pStyle w:val="ad"/>
        <w:spacing w:after="0" w:line="360" w:lineRule="auto"/>
        <w:ind w:firstLine="709"/>
        <w:jc w:val="both"/>
        <w:rPr>
          <w:rFonts w:ascii="Times New Roman" w:hAnsi="Times New Roman"/>
          <w:color w:val="auto"/>
          <w:sz w:val="24"/>
          <w:szCs w:val="24"/>
        </w:rPr>
      </w:pPr>
      <w:r w:rsidRPr="00FF2526">
        <w:rPr>
          <w:rFonts w:ascii="Times New Roman" w:hAnsi="Times New Roman"/>
          <w:color w:val="auto"/>
          <w:sz w:val="24"/>
          <w:szCs w:val="24"/>
        </w:rPr>
        <w:t xml:space="preserve">Для обучающихся с задержкой </w:t>
      </w:r>
      <w:r w:rsidR="00602E28" w:rsidRPr="00FF2526">
        <w:rPr>
          <w:rFonts w:ascii="Times New Roman" w:hAnsi="Times New Roman"/>
          <w:color w:val="auto"/>
          <w:sz w:val="24"/>
          <w:szCs w:val="24"/>
        </w:rPr>
        <w:t>психического развития  создано</w:t>
      </w:r>
      <w:r w:rsidRPr="00FF2526">
        <w:rPr>
          <w:rFonts w:ascii="Times New Roman" w:hAnsi="Times New Roman"/>
          <w:color w:val="auto"/>
          <w:sz w:val="24"/>
          <w:szCs w:val="24"/>
        </w:rPr>
        <w:t xml:space="preserve"> доступно</w:t>
      </w:r>
      <w:r w:rsidR="00602E28" w:rsidRPr="00FF2526">
        <w:rPr>
          <w:rFonts w:ascii="Times New Roman" w:hAnsi="Times New Roman"/>
          <w:color w:val="auto"/>
          <w:sz w:val="24"/>
          <w:szCs w:val="24"/>
        </w:rPr>
        <w:t xml:space="preserve">е пространство, которое позволяет </w:t>
      </w:r>
      <w:r w:rsidRPr="00FF2526">
        <w:rPr>
          <w:rFonts w:ascii="Times New Roman" w:hAnsi="Times New Roman"/>
          <w:color w:val="auto"/>
          <w:sz w:val="24"/>
          <w:szCs w:val="24"/>
        </w:rPr>
        <w:t xml:space="preserve"> воспринимать максимальное количество сведений через аудио-визуализированные источники, а именно удобно расположенные и доступные </w:t>
      </w:r>
      <w:r w:rsidRPr="00FF2526">
        <w:rPr>
          <w:rFonts w:ascii="Times New Roman" w:hAnsi="Times New Roman"/>
          <w:iCs/>
          <w:color w:val="auto"/>
          <w:sz w:val="24"/>
          <w:szCs w:val="24"/>
        </w:rPr>
        <w:t>стенды</w:t>
      </w:r>
      <w:r w:rsidRPr="00FF2526">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FF2526" w:rsidRDefault="00CE272F" w:rsidP="00E473BC">
      <w:pPr>
        <w:pStyle w:val="ad"/>
        <w:spacing w:after="0" w:line="360" w:lineRule="auto"/>
        <w:ind w:firstLine="709"/>
        <w:jc w:val="both"/>
        <w:rPr>
          <w:rFonts w:ascii="Times New Roman" w:hAnsi="Times New Roman"/>
          <w:color w:val="auto"/>
          <w:sz w:val="24"/>
          <w:szCs w:val="24"/>
          <w:lang w:eastAsia="ru-RU"/>
        </w:rPr>
      </w:pPr>
      <w:r w:rsidRPr="00FF2526">
        <w:rPr>
          <w:rFonts w:ascii="Times New Roman" w:hAnsi="Times New Roman"/>
          <w:iCs/>
          <w:color w:val="auto"/>
          <w:sz w:val="24"/>
          <w:szCs w:val="24"/>
        </w:rPr>
        <w:t xml:space="preserve">Организация рабочего пространства обучающегося с </w:t>
      </w:r>
      <w:r w:rsidRPr="00FF2526">
        <w:rPr>
          <w:rFonts w:ascii="Times New Roman" w:hAnsi="Times New Roman"/>
          <w:color w:val="auto"/>
          <w:sz w:val="24"/>
          <w:szCs w:val="24"/>
        </w:rPr>
        <w:t>задержкой психического развития</w:t>
      </w:r>
      <w:r w:rsidRPr="00FF2526">
        <w:rPr>
          <w:rFonts w:ascii="Times New Roman" w:hAnsi="Times New Roman"/>
          <w:iCs/>
          <w:color w:val="auto"/>
          <w:sz w:val="24"/>
          <w:szCs w:val="24"/>
        </w:rPr>
        <w:t xml:space="preserve"> в классе</w:t>
      </w:r>
      <w:r w:rsidR="00602E28" w:rsidRPr="00FF2526">
        <w:rPr>
          <w:rFonts w:ascii="Times New Roman" w:hAnsi="Times New Roman"/>
          <w:iCs/>
          <w:color w:val="auto"/>
          <w:sz w:val="24"/>
          <w:szCs w:val="24"/>
        </w:rPr>
        <w:t xml:space="preserve"> </w:t>
      </w:r>
      <w:r w:rsidRPr="00FF2526">
        <w:rPr>
          <w:rFonts w:ascii="Times New Roman" w:hAnsi="Times New Roman"/>
          <w:color w:val="auto"/>
          <w:sz w:val="24"/>
          <w:szCs w:val="24"/>
        </w:rPr>
        <w:t>предполагает выбор парты и партнера. При реализации АООП НОО необходимо о</w:t>
      </w:r>
      <w:r w:rsidRPr="00FF2526">
        <w:rPr>
          <w:rFonts w:ascii="Times New Roman" w:hAnsi="Times New Roman"/>
          <w:color w:val="auto"/>
          <w:sz w:val="24"/>
          <w:szCs w:val="24"/>
          <w:lang w:eastAsia="ru-RU"/>
        </w:rPr>
        <w:t xml:space="preserve">беспечение обучающемуся с </w:t>
      </w:r>
      <w:r w:rsidR="0041040E" w:rsidRPr="00FF2526">
        <w:rPr>
          <w:rFonts w:ascii="Times New Roman" w:hAnsi="Times New Roman"/>
          <w:color w:val="auto"/>
          <w:sz w:val="24"/>
          <w:szCs w:val="24"/>
          <w:lang w:eastAsia="ru-RU"/>
        </w:rPr>
        <w:t>ЗПР</w:t>
      </w:r>
      <w:r w:rsidRPr="00FF2526">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FF2526" w:rsidRDefault="00172D7D" w:rsidP="00E473BC">
      <w:pPr>
        <w:pStyle w:val="18TexstSPISOK1"/>
        <w:spacing w:line="360" w:lineRule="auto"/>
        <w:ind w:left="0" w:firstLine="709"/>
        <w:jc w:val="center"/>
        <w:rPr>
          <w:rFonts w:ascii="Times New Roman" w:hAnsi="Times New Roman" w:cs="Times New Roman"/>
          <w:color w:val="auto"/>
          <w:sz w:val="24"/>
          <w:szCs w:val="24"/>
        </w:rPr>
      </w:pPr>
      <w:r w:rsidRPr="00FF2526">
        <w:rPr>
          <w:rFonts w:ascii="Times New Roman" w:hAnsi="Times New Roman" w:cs="Times New Roman"/>
          <w:color w:val="auto"/>
          <w:sz w:val="24"/>
          <w:szCs w:val="24"/>
        </w:rPr>
        <w:t>Требования к организации временного режима обучения</w:t>
      </w:r>
    </w:p>
    <w:p w:rsidR="00172D7D" w:rsidRPr="00FF2526" w:rsidRDefault="00172D7D" w:rsidP="00E473BC">
      <w:pPr>
        <w:pStyle w:val="Default"/>
        <w:spacing w:line="360" w:lineRule="auto"/>
        <w:ind w:firstLine="709"/>
        <w:jc w:val="both"/>
        <w:rPr>
          <w:color w:val="auto"/>
        </w:rPr>
      </w:pPr>
      <w:r w:rsidRPr="00FF2526">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FF2526" w:rsidRDefault="00172D7D"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FF2526" w:rsidRDefault="00172D7D"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Сроки освоения АООП НОО обу</w:t>
      </w:r>
      <w:r w:rsidR="00602E28" w:rsidRPr="00FF2526">
        <w:rPr>
          <w:rFonts w:ascii="Times New Roman" w:hAnsi="Times New Roman" w:cs="Times New Roman"/>
          <w:color w:val="auto"/>
          <w:sz w:val="24"/>
          <w:szCs w:val="24"/>
        </w:rPr>
        <w:t>чающимися с ЗПР для варианта 7.2 составляют 5 лет</w:t>
      </w:r>
      <w:r w:rsidRPr="00FF2526">
        <w:rPr>
          <w:rFonts w:ascii="Times New Roman" w:hAnsi="Times New Roman" w:cs="Times New Roman"/>
          <w:color w:val="auto"/>
          <w:sz w:val="24"/>
          <w:szCs w:val="24"/>
        </w:rPr>
        <w:t xml:space="preserve"> (1-4 классы).</w:t>
      </w:r>
    </w:p>
    <w:p w:rsidR="00172D7D" w:rsidRPr="00FF2526" w:rsidRDefault="00172D7D"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Устанавливается следующая продолжительность учебного года:</w:t>
      </w:r>
      <w:r w:rsidRPr="00FF2526">
        <w:rPr>
          <w:rFonts w:ascii="Times New Roman" w:hAnsi="Times New Roman" w:cs="Times New Roman"/>
          <w:color w:val="auto"/>
          <w:sz w:val="24"/>
          <w:szCs w:val="24"/>
        </w:rPr>
        <w:br/>
        <w:t xml:space="preserve">1 классы – 33 учебных недели; 2 </w:t>
      </w:r>
      <w:r w:rsidRPr="00FF2526">
        <w:rPr>
          <w:rFonts w:ascii="Times New Roman" w:hAnsi="Times New Roman" w:cs="Times New Roman"/>
          <w:caps/>
          <w:color w:val="auto"/>
          <w:sz w:val="24"/>
          <w:szCs w:val="24"/>
        </w:rPr>
        <w:t xml:space="preserve">– </w:t>
      </w:r>
      <w:r w:rsidRPr="00FF2526">
        <w:rPr>
          <w:rFonts w:ascii="Times New Roman" w:hAnsi="Times New Roman" w:cs="Times New Roman"/>
          <w:color w:val="auto"/>
          <w:sz w:val="24"/>
          <w:szCs w:val="24"/>
        </w:rPr>
        <w:t>4</w:t>
      </w:r>
      <w:r w:rsidR="00200485" w:rsidRPr="00FF2526">
        <w:rPr>
          <w:rFonts w:ascii="Times New Roman" w:hAnsi="Times New Roman" w:cs="Times New Roman"/>
          <w:color w:val="auto"/>
          <w:sz w:val="24"/>
          <w:szCs w:val="24"/>
        </w:rPr>
        <w:t xml:space="preserve"> </w:t>
      </w:r>
      <w:r w:rsidRPr="00FF2526">
        <w:rPr>
          <w:rFonts w:ascii="Times New Roman" w:hAnsi="Times New Roman" w:cs="Times New Roman"/>
          <w:color w:val="auto"/>
          <w:sz w:val="24"/>
          <w:szCs w:val="24"/>
        </w:rPr>
        <w:t>классы – 34 учебных недели.</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lastRenderedPageBreak/>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 xml:space="preserve">для обучающихся 2 </w:t>
      </w:r>
      <w:r w:rsidRPr="00FF2526">
        <w:rPr>
          <w:rFonts w:ascii="Times New Roman" w:hAnsi="Times New Roman" w:cs="Times New Roman"/>
          <w:caps/>
        </w:rPr>
        <w:t xml:space="preserve">– </w:t>
      </w:r>
      <w:r w:rsidRPr="00FF2526">
        <w:rPr>
          <w:rFonts w:ascii="Times New Roman" w:hAnsi="Times New Roman" w:cs="Times New Roman"/>
        </w:rPr>
        <w:t>4классов – не более 5 уроков.</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F2526">
        <w:rPr>
          <w:rStyle w:val="a4"/>
          <w:rFonts w:ascii="Times New Roman" w:hAnsi="Times New Roman" w:cs="Times New Roman"/>
        </w:rPr>
        <w:footnoteReference w:id="19"/>
      </w:r>
      <w:r w:rsidRPr="00FF2526">
        <w:rPr>
          <w:rFonts w:ascii="Times New Roman" w:hAnsi="Times New Roman" w:cs="Times New Roman"/>
        </w:rPr>
        <w:t>.</w:t>
      </w:r>
    </w:p>
    <w:p w:rsidR="00172D7D" w:rsidRPr="00FF2526" w:rsidRDefault="00172D7D"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w:t>
      </w:r>
      <w:r w:rsidRPr="00FF2526">
        <w:rPr>
          <w:rFonts w:ascii="Times New Roman" w:hAnsi="Times New Roman" w:cs="Times New Roman"/>
        </w:rPr>
        <w:lastRenderedPageBreak/>
        <w:t xml:space="preserve">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FF2526" w:rsidRDefault="00172D7D" w:rsidP="00E473BC">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FF2526">
        <w:rPr>
          <w:rFonts w:ascii="Times New Roman" w:hAnsi="Times New Roman" w:cs="Times New Roman"/>
          <w:caps/>
          <w:color w:val="auto"/>
          <w:sz w:val="24"/>
          <w:szCs w:val="24"/>
        </w:rPr>
        <w:t xml:space="preserve">, </w:t>
      </w:r>
      <w:r w:rsidRPr="00FF2526">
        <w:rPr>
          <w:rFonts w:ascii="Times New Roman" w:hAnsi="Times New Roman" w:cs="Times New Roman"/>
          <w:color w:val="auto"/>
          <w:sz w:val="24"/>
          <w:szCs w:val="24"/>
        </w:rPr>
        <w:t xml:space="preserve">в котором обучаются дети с </w:t>
      </w:r>
      <w:r w:rsidRPr="00FF2526">
        <w:rPr>
          <w:rFonts w:ascii="Times New Roman" w:hAnsi="Times New Roman" w:cs="Times New Roman"/>
          <w:caps/>
          <w:color w:val="auto"/>
          <w:sz w:val="24"/>
          <w:szCs w:val="24"/>
        </w:rPr>
        <w:t>ЗПР</w:t>
      </w:r>
      <w:r w:rsidRPr="00FF2526">
        <w:rPr>
          <w:rFonts w:ascii="Times New Roman" w:hAnsi="Times New Roman" w:cs="Times New Roman"/>
          <w:color w:val="auto"/>
          <w:sz w:val="24"/>
          <w:szCs w:val="24"/>
        </w:rPr>
        <w:t>, осваивающие вариант 7.</w:t>
      </w:r>
      <w:r w:rsidR="00200485" w:rsidRPr="00FF2526">
        <w:rPr>
          <w:rFonts w:ascii="Times New Roman" w:hAnsi="Times New Roman" w:cs="Times New Roman"/>
          <w:color w:val="auto"/>
          <w:sz w:val="24"/>
          <w:szCs w:val="24"/>
        </w:rPr>
        <w:t>2</w:t>
      </w:r>
      <w:r w:rsidRPr="00FF2526">
        <w:rPr>
          <w:rFonts w:ascii="Times New Roman" w:hAnsi="Times New Roman" w:cs="Times New Roman"/>
          <w:caps/>
          <w:color w:val="auto"/>
          <w:sz w:val="24"/>
          <w:szCs w:val="24"/>
        </w:rPr>
        <w:t xml:space="preserve"> АООП НОО,</w:t>
      </w:r>
      <w:r w:rsidRPr="00FF2526">
        <w:rPr>
          <w:rFonts w:ascii="Times New Roman" w:hAnsi="Times New Roman" w:cs="Times New Roman"/>
          <w:color w:val="auto"/>
          <w:sz w:val="24"/>
          <w:szCs w:val="24"/>
        </w:rPr>
        <w:t xml:space="preserve"> не должна превышать 25 обучающихся, число обучающихся с</w:t>
      </w:r>
      <w:r w:rsidRPr="00FF2526">
        <w:rPr>
          <w:rFonts w:ascii="Times New Roman" w:hAnsi="Times New Roman" w:cs="Times New Roman"/>
          <w:caps/>
          <w:color w:val="auto"/>
          <w:sz w:val="24"/>
          <w:szCs w:val="24"/>
        </w:rPr>
        <w:t xml:space="preserve"> ЗПР </w:t>
      </w:r>
      <w:r w:rsidRPr="00FF2526">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FF2526" w:rsidRDefault="00172D7D" w:rsidP="00E473BC">
      <w:pPr>
        <w:pStyle w:val="18TexstSPISOK1"/>
        <w:spacing w:line="360" w:lineRule="auto"/>
        <w:ind w:left="0" w:firstLine="0"/>
        <w:jc w:val="center"/>
        <w:rPr>
          <w:rFonts w:ascii="Times New Roman" w:hAnsi="Times New Roman" w:cs="Times New Roman"/>
          <w:sz w:val="24"/>
          <w:szCs w:val="24"/>
        </w:rPr>
      </w:pPr>
      <w:r w:rsidRPr="00FF2526">
        <w:rPr>
          <w:rFonts w:ascii="Times New Roman" w:hAnsi="Times New Roman" w:cs="Times New Roman"/>
          <w:color w:val="00000A"/>
          <w:sz w:val="24"/>
          <w:szCs w:val="24"/>
        </w:rPr>
        <w:t>Требования к техническим средствам обучения</w:t>
      </w:r>
    </w:p>
    <w:p w:rsidR="00172D7D" w:rsidRPr="00FF2526" w:rsidRDefault="00172D7D" w:rsidP="00E473BC">
      <w:pPr>
        <w:pStyle w:val="Default"/>
        <w:spacing w:line="360" w:lineRule="auto"/>
        <w:ind w:firstLine="708"/>
        <w:jc w:val="both"/>
      </w:pPr>
      <w:r w:rsidRPr="00FF2526">
        <w:t>Технические средства обучения (</w:t>
      </w:r>
      <w:r w:rsidRPr="00FF2526">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F2526">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FF2526" w:rsidRDefault="00E2553F" w:rsidP="00E473BC">
      <w:pPr>
        <w:pStyle w:val="18TexstSPISOK1"/>
        <w:spacing w:line="360" w:lineRule="auto"/>
        <w:ind w:left="0" w:firstLine="709"/>
        <w:jc w:val="center"/>
        <w:rPr>
          <w:rFonts w:ascii="Times New Roman" w:hAnsi="Times New Roman" w:cs="Times New Roman"/>
          <w:color w:val="auto"/>
          <w:sz w:val="24"/>
          <w:szCs w:val="24"/>
        </w:rPr>
      </w:pPr>
      <w:r w:rsidRPr="00FF2526">
        <w:rPr>
          <w:rFonts w:ascii="Times New Roman" w:hAnsi="Times New Roman" w:cs="Times New Roman"/>
          <w:color w:val="auto"/>
          <w:sz w:val="24"/>
          <w:szCs w:val="24"/>
        </w:rPr>
        <w:t>Учебный и дидактический материал</w:t>
      </w:r>
    </w:p>
    <w:p w:rsidR="00E2553F" w:rsidRPr="00FF2526" w:rsidRDefault="00E2553F" w:rsidP="00E473BC">
      <w:pPr>
        <w:pStyle w:val="18TexstSPISOK1"/>
        <w:spacing w:line="360" w:lineRule="auto"/>
        <w:ind w:left="0"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FF2526" w:rsidRDefault="00E2553F" w:rsidP="00E473BC">
      <w:pPr>
        <w:pStyle w:val="18TexstSPISOK1"/>
        <w:spacing w:line="360" w:lineRule="auto"/>
        <w:ind w:left="0"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FF2526">
        <w:rPr>
          <w:rFonts w:ascii="Times New Roman" w:hAnsi="Times New Roman" w:cs="Times New Roman"/>
          <w:caps/>
          <w:color w:val="auto"/>
          <w:sz w:val="24"/>
          <w:szCs w:val="24"/>
        </w:rPr>
        <w:t xml:space="preserve">, </w:t>
      </w:r>
      <w:r w:rsidRPr="00FF2526">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FF2526">
        <w:rPr>
          <w:rFonts w:ascii="Times New Roman" w:hAnsi="Times New Roman" w:cs="Times New Roman"/>
          <w:caps/>
          <w:color w:val="auto"/>
          <w:sz w:val="24"/>
          <w:szCs w:val="24"/>
        </w:rPr>
        <w:t>.</w:t>
      </w:r>
    </w:p>
    <w:p w:rsidR="0041040E" w:rsidRPr="00FF2526" w:rsidRDefault="00E2553F" w:rsidP="00E473BC">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00771CD6" w:rsidRPr="00FF2526">
        <w:rPr>
          <w:rFonts w:ascii="Times New Roman" w:hAnsi="Times New Roman" w:cs="Times New Roman"/>
          <w:color w:val="auto"/>
          <w:sz w:val="24"/>
          <w:szCs w:val="24"/>
        </w:rPr>
        <w:t xml:space="preserve"> </w:t>
      </w:r>
      <w:r w:rsidRPr="00FF2526">
        <w:rPr>
          <w:rFonts w:ascii="Times New Roman" w:hAnsi="Times New Roman" w:cs="Times New Roman"/>
          <w:color w:val="auto"/>
          <w:sz w:val="24"/>
          <w:szCs w:val="24"/>
        </w:rPr>
        <w:t xml:space="preserve">реализации АООП НОО. Предусматривается материально-техническая поддержка, в том числе сетевая, процесса координации и взаимодействия специалистов </w:t>
      </w:r>
      <w:r w:rsidRPr="00FF2526">
        <w:rPr>
          <w:rFonts w:ascii="Times New Roman" w:hAnsi="Times New Roman" w:cs="Times New Roman"/>
          <w:color w:val="auto"/>
          <w:sz w:val="24"/>
          <w:szCs w:val="24"/>
        </w:rPr>
        <w:lastRenderedPageBreak/>
        <w:t>разного профиля, вовлечённых в процесс образования, родителей (законных представителей) обучающегося с ЗПР.</w:t>
      </w:r>
    </w:p>
    <w:p w:rsidR="00635D92" w:rsidRPr="00FF2526" w:rsidRDefault="00635D92" w:rsidP="00E473BC">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sz w:val="24"/>
          <w:szCs w:val="24"/>
        </w:rPr>
        <w:t xml:space="preserve">Предусматривается материально-техническая поддержка, в том числе </w:t>
      </w:r>
      <w:r w:rsidRPr="00FF2526">
        <w:rPr>
          <w:rFonts w:ascii="Times New Roman" w:hAnsi="Times New Roman" w:cs="Times New Roman"/>
          <w:b/>
          <w:sz w:val="24"/>
          <w:szCs w:val="24"/>
        </w:rPr>
        <w:t>сетевая</w:t>
      </w:r>
      <w:r w:rsidRPr="00FF2526">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FF2526">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FF2526" w:rsidRDefault="000210D3" w:rsidP="00E473BC">
      <w:pPr>
        <w:pStyle w:val="14TexstOSNOVA1012"/>
        <w:spacing w:line="360" w:lineRule="auto"/>
        <w:ind w:firstLine="709"/>
        <w:rPr>
          <w:rFonts w:ascii="Times New Roman" w:hAnsi="Times New Roman" w:cs="Times New Roman"/>
          <w:color w:val="auto"/>
          <w:sz w:val="24"/>
          <w:szCs w:val="24"/>
        </w:rPr>
      </w:pPr>
      <w:r w:rsidRPr="00FF2526">
        <w:rPr>
          <w:rFonts w:ascii="Times New Roman" w:hAnsi="Times New Roman" w:cs="Times New Roman"/>
          <w:color w:val="auto"/>
          <w:sz w:val="24"/>
          <w:szCs w:val="24"/>
        </w:rPr>
        <w:t>Информационное обеспечение включает необходимую нормативно- правовую базу образования обучающихся с ЗПР</w:t>
      </w:r>
      <w:r w:rsidR="00841490" w:rsidRPr="00FF2526">
        <w:rPr>
          <w:rFonts w:ascii="Times New Roman" w:hAnsi="Times New Roman" w:cs="Times New Roman"/>
          <w:color w:val="auto"/>
          <w:sz w:val="24"/>
          <w:szCs w:val="24"/>
        </w:rPr>
        <w:t xml:space="preserve"> и </w:t>
      </w:r>
      <w:r w:rsidRPr="00FF2526">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FF2526">
        <w:rPr>
          <w:rFonts w:ascii="Times New Roman" w:hAnsi="Times New Roman" w:cs="Times New Roman"/>
          <w:color w:val="auto"/>
          <w:sz w:val="24"/>
          <w:szCs w:val="24"/>
        </w:rPr>
        <w:t xml:space="preserve"> и наличие</w:t>
      </w:r>
      <w:r w:rsidRPr="00FF2526">
        <w:rPr>
          <w:rFonts w:ascii="Times New Roman" w:hAnsi="Times New Roman" w:cs="Times New Roman"/>
          <w:color w:val="auto"/>
          <w:sz w:val="24"/>
          <w:szCs w:val="24"/>
        </w:rPr>
        <w:t>.</w:t>
      </w:r>
    </w:p>
    <w:p w:rsidR="000210D3" w:rsidRPr="00FF2526" w:rsidRDefault="000210D3" w:rsidP="00E473BC">
      <w:pPr>
        <w:spacing w:after="0" w:line="360" w:lineRule="auto"/>
        <w:ind w:firstLine="709"/>
        <w:jc w:val="both"/>
        <w:rPr>
          <w:rFonts w:ascii="Times New Roman" w:hAnsi="Times New Roman" w:cs="Times New Roman"/>
          <w:color w:val="auto"/>
          <w:sz w:val="24"/>
          <w:szCs w:val="24"/>
        </w:rPr>
      </w:pPr>
      <w:r w:rsidRPr="00FF2526">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FF2526">
        <w:rPr>
          <w:rFonts w:ascii="Times New Roman" w:hAnsi="Times New Roman" w:cs="Times New Roman"/>
          <w:iCs/>
          <w:color w:val="auto"/>
          <w:sz w:val="24"/>
          <w:szCs w:val="24"/>
        </w:rPr>
        <w:t xml:space="preserve">направлено на </w:t>
      </w:r>
      <w:r w:rsidRPr="00FF2526">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FF2526" w:rsidRDefault="000210D3" w:rsidP="00E473BC">
      <w:pPr>
        <w:pStyle w:val="Standard"/>
        <w:spacing w:line="360" w:lineRule="auto"/>
        <w:ind w:firstLine="709"/>
        <w:jc w:val="both"/>
        <w:rPr>
          <w:rFonts w:ascii="Times New Roman" w:hAnsi="Times New Roman" w:cs="Times New Roman"/>
        </w:rPr>
      </w:pPr>
      <w:r w:rsidRPr="00FF2526">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FF2526" w:rsidRDefault="000210D3" w:rsidP="00E473BC">
      <w:pPr>
        <w:pStyle w:val="af2"/>
        <w:numPr>
          <w:ilvl w:val="0"/>
          <w:numId w:val="25"/>
        </w:numPr>
        <w:tabs>
          <w:tab w:val="left" w:pos="1021"/>
        </w:tabs>
        <w:suppressAutoHyphens/>
        <w:ind w:firstLine="709"/>
        <w:contextualSpacing w:val="0"/>
        <w:jc w:val="both"/>
        <w:textAlignment w:val="baseline"/>
        <w:rPr>
          <w:caps w:val="0"/>
        </w:rPr>
      </w:pPr>
      <w:r w:rsidRPr="00FF2526">
        <w:rPr>
          <w:caps w:val="0"/>
        </w:rPr>
        <w:t>Необходимую нормативно-правовую базу образования обучающихся с ЗПР.</w:t>
      </w:r>
    </w:p>
    <w:p w:rsidR="000210D3" w:rsidRPr="00FF2526" w:rsidRDefault="000210D3" w:rsidP="00E473BC">
      <w:pPr>
        <w:pStyle w:val="af2"/>
        <w:numPr>
          <w:ilvl w:val="0"/>
          <w:numId w:val="25"/>
        </w:numPr>
        <w:tabs>
          <w:tab w:val="left" w:pos="1021"/>
        </w:tabs>
        <w:suppressAutoHyphens/>
        <w:ind w:firstLine="709"/>
        <w:contextualSpacing w:val="0"/>
        <w:jc w:val="both"/>
        <w:textAlignment w:val="baseline"/>
      </w:pPr>
      <w:r w:rsidRPr="00FF2526">
        <w:rPr>
          <w:caps w:val="0"/>
        </w:rPr>
        <w:t>Характеристики предполагаемых информационных связей участников образовательных отношений</w:t>
      </w:r>
      <w:r w:rsidRPr="00FF2526">
        <w:t>.</w:t>
      </w:r>
    </w:p>
    <w:p w:rsidR="000022BB" w:rsidRPr="00FF2526" w:rsidRDefault="000022BB" w:rsidP="00E473BC">
      <w:pPr>
        <w:pStyle w:val="af2"/>
        <w:numPr>
          <w:ilvl w:val="0"/>
          <w:numId w:val="25"/>
        </w:numPr>
        <w:tabs>
          <w:tab w:val="left" w:pos="1021"/>
        </w:tabs>
        <w:suppressAutoHyphens/>
        <w:ind w:firstLine="709"/>
        <w:contextualSpacing w:val="0"/>
        <w:jc w:val="both"/>
        <w:textAlignment w:val="baseline"/>
      </w:pPr>
      <w:r w:rsidRPr="00FF2526">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FF2526" w:rsidRDefault="000210D3" w:rsidP="00E473BC">
      <w:pPr>
        <w:pStyle w:val="Default"/>
        <w:numPr>
          <w:ilvl w:val="0"/>
          <w:numId w:val="25"/>
        </w:numPr>
        <w:tabs>
          <w:tab w:val="left" w:pos="1021"/>
        </w:tabs>
        <w:suppressAutoHyphens/>
        <w:autoSpaceDE/>
        <w:autoSpaceDN/>
        <w:adjustRightInd/>
        <w:spacing w:line="360" w:lineRule="auto"/>
        <w:ind w:firstLine="709"/>
        <w:jc w:val="both"/>
        <w:textAlignment w:val="baseline"/>
        <w:rPr>
          <w:color w:val="auto"/>
        </w:rPr>
      </w:pPr>
      <w:r w:rsidRPr="00FF2526">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FF2526" w:rsidRDefault="00F13801" w:rsidP="00E473BC">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0022BB" w:rsidRPr="00FF2526" w:rsidRDefault="000022BB" w:rsidP="00E473BC">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841490" w:rsidRPr="00FF2526" w:rsidRDefault="00841490" w:rsidP="00E473BC">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6D300A" w:rsidRPr="00FF2526" w:rsidRDefault="006D300A" w:rsidP="00E43D2F">
      <w:pPr>
        <w:suppressAutoHyphens w:val="0"/>
        <w:spacing w:before="240" w:after="240" w:line="360" w:lineRule="auto"/>
        <w:outlineLvl w:val="0"/>
        <w:rPr>
          <w:rFonts w:ascii="Times New Roman" w:hAnsi="Times New Roman" w:cs="Times New Roman"/>
          <w:sz w:val="24"/>
          <w:szCs w:val="24"/>
        </w:rPr>
      </w:pPr>
    </w:p>
    <w:sectPr w:rsidR="006D300A" w:rsidRPr="00FF2526" w:rsidSect="00602E28">
      <w:pgSz w:w="11906" w:h="16838"/>
      <w:pgMar w:top="1134" w:right="567" w:bottom="1134" w:left="992"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F4" w:rsidRDefault="00D039F4">
      <w:pPr>
        <w:spacing w:after="0" w:line="240" w:lineRule="auto"/>
      </w:pPr>
      <w:r>
        <w:separator/>
      </w:r>
    </w:p>
  </w:endnote>
  <w:endnote w:type="continuationSeparator" w:id="1">
    <w:p w:rsidR="00D039F4" w:rsidRDefault="00D0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Lucida Grande">
    <w:altName w:val="Courier New"/>
    <w:charset w:val="00"/>
    <w:family w:val="auto"/>
    <w:pitch w:val="variable"/>
    <w:sig w:usb0="00000A87" w:usb1="00000000" w:usb2="00000000" w:usb3="00000000" w:csb0="000000BF" w:csb1="00000000"/>
  </w:font>
  <w:font w:name="ヒラギノ角ゴ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6C" w:rsidRDefault="00417A6C" w:rsidP="0097771B">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417A6C" w:rsidRDefault="00417A6C" w:rsidP="0097771B">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025"/>
      <w:docPartObj>
        <w:docPartGallery w:val="Page Numbers (Bottom of Page)"/>
        <w:docPartUnique/>
      </w:docPartObj>
    </w:sdtPr>
    <w:sdtContent>
      <w:p w:rsidR="00417A6C" w:rsidRDefault="00417A6C">
        <w:pPr>
          <w:pStyle w:val="af7"/>
          <w:jc w:val="right"/>
        </w:pPr>
        <w:fldSimple w:instr="PAGE   \* MERGEFORMAT">
          <w:r>
            <w:rPr>
              <w:noProof/>
            </w:rPr>
            <w:t>2</w:t>
          </w:r>
        </w:fldSimple>
      </w:p>
    </w:sdtContent>
  </w:sdt>
  <w:p w:rsidR="00417A6C" w:rsidRDefault="00417A6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026"/>
      <w:docPartObj>
        <w:docPartGallery w:val="Page Numbers (Bottom of Page)"/>
        <w:docPartUnique/>
      </w:docPartObj>
    </w:sdtPr>
    <w:sdtContent>
      <w:p w:rsidR="00417A6C" w:rsidRDefault="00417A6C">
        <w:pPr>
          <w:pStyle w:val="af7"/>
          <w:jc w:val="right"/>
        </w:pPr>
        <w:fldSimple w:instr=" PAGE   \* MERGEFORMAT ">
          <w:r>
            <w:rPr>
              <w:noProof/>
            </w:rPr>
            <w:t>1</w:t>
          </w:r>
        </w:fldSimple>
      </w:p>
    </w:sdtContent>
  </w:sdt>
  <w:p w:rsidR="00417A6C" w:rsidRDefault="00417A6C">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6C" w:rsidRDefault="00417A6C" w:rsidP="0097771B">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417A6C" w:rsidRDefault="00417A6C" w:rsidP="0097771B">
    <w:pPr>
      <w:pStyle w:val="af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6C" w:rsidRDefault="00417A6C" w:rsidP="0097771B">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noProof/>
      </w:rPr>
      <w:t>62</w:t>
    </w:r>
    <w:r>
      <w:rPr>
        <w:rStyle w:val="aff8"/>
      </w:rPr>
      <w:fldChar w:fldCharType="end"/>
    </w:r>
  </w:p>
  <w:p w:rsidR="00417A6C" w:rsidRPr="004E596F" w:rsidRDefault="00417A6C" w:rsidP="0097771B">
    <w:pPr>
      <w:pStyle w:val="af7"/>
      <w:ind w:right="360"/>
      <w:rPr>
        <w:i/>
        <w:color w:val="A6A6A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6C" w:rsidRDefault="00417A6C">
    <w:pPr>
      <w:pStyle w:val="af7"/>
      <w:jc w:val="center"/>
    </w:pPr>
    <w:fldSimple w:instr=" PAGE   \* MERGEFORMAT ">
      <w:r>
        <w:rPr>
          <w:noProof/>
        </w:rPr>
        <w:t>163</w:t>
      </w:r>
    </w:fldSimple>
  </w:p>
  <w:p w:rsidR="00417A6C" w:rsidRDefault="00417A6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F4" w:rsidRDefault="00D039F4">
      <w:pPr>
        <w:spacing w:after="0" w:line="240" w:lineRule="auto"/>
      </w:pPr>
      <w:r>
        <w:separator/>
      </w:r>
    </w:p>
  </w:footnote>
  <w:footnote w:type="continuationSeparator" w:id="1">
    <w:p w:rsidR="00D039F4" w:rsidRDefault="00D039F4">
      <w:pPr>
        <w:spacing w:after="0" w:line="240" w:lineRule="auto"/>
      </w:pPr>
      <w:r>
        <w:continuationSeparator/>
      </w:r>
    </w:p>
  </w:footnote>
  <w:footnote w:id="2">
    <w:p w:rsidR="00417A6C" w:rsidRPr="00C314C3" w:rsidRDefault="00417A6C" w:rsidP="00595B24">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417A6C" w:rsidRPr="002A2542" w:rsidRDefault="00417A6C" w:rsidP="00595B24">
      <w:pPr>
        <w:pStyle w:val="Standard"/>
        <w:rPr>
          <w:rFonts w:ascii="Times New Roman" w:hAnsi="Times New Roman" w:cs="Times New Roman"/>
        </w:rPr>
      </w:pPr>
      <w:r>
        <w:rPr>
          <w:rStyle w:val="a6"/>
        </w:rPr>
        <w:footnoteRef/>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17A6C" w:rsidRPr="00C314C3" w:rsidRDefault="00417A6C" w:rsidP="00595B24">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417A6C" w:rsidRPr="004547B5" w:rsidRDefault="00417A6C" w:rsidP="00595B24">
      <w:pPr>
        <w:spacing w:before="120" w:after="120" w:line="240" w:lineRule="auto"/>
        <w:jc w:val="both"/>
        <w:rPr>
          <w:rFonts w:ascii="Times New Roman" w:hAnsi="Times New Roman" w:cs="Times New Roman"/>
          <w:sz w:val="20"/>
          <w:szCs w:val="20"/>
        </w:rPr>
      </w:pPr>
      <w:r>
        <w:rPr>
          <w:rStyle w:val="a6"/>
        </w:rPr>
        <w:footnoteRef/>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417A6C" w:rsidRPr="004547B5" w:rsidRDefault="00417A6C" w:rsidP="00595B2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417A6C" w:rsidRPr="004A6B41" w:rsidRDefault="00417A6C" w:rsidP="00595B24">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417A6C" w:rsidRDefault="00417A6C" w:rsidP="00595B24">
      <w:pPr>
        <w:pStyle w:val="a9"/>
      </w:pPr>
    </w:p>
  </w:footnote>
  <w:footnote w:id="8">
    <w:p w:rsidR="00417A6C" w:rsidRPr="00097497" w:rsidRDefault="00417A6C" w:rsidP="00C36652">
      <w:pPr>
        <w:pStyle w:val="a9"/>
        <w:jc w:val="both"/>
        <w:rPr>
          <w:rFonts w:ascii="Times New Roman" w:hAnsi="Times New Roman" w:cs="Times New Roman"/>
          <w:sz w:val="20"/>
          <w:szCs w:val="20"/>
        </w:rPr>
      </w:pPr>
      <w:r w:rsidRPr="00C63F8D">
        <w:rPr>
          <w:rStyle w:val="a4"/>
        </w:rPr>
        <w:footnoteRef/>
      </w:r>
      <w:r w:rsidRPr="00C63F8D">
        <w:tab/>
      </w:r>
      <w:r w:rsidRPr="00C63F8D">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C63F8D">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C63F8D">
        <w:rPr>
          <w:rFonts w:ascii="Times New Roman" w:hAnsi="Times New Roman" w:cs="Times New Roman"/>
          <w:sz w:val="20"/>
          <w:szCs w:val="20"/>
        </w:rPr>
        <w:t xml:space="preserve">(ред. от 18.12.2012) (далее – </w:t>
      </w:r>
      <w:r w:rsidRPr="00C63F8D">
        <w:rPr>
          <w:rFonts w:ascii="Times New Roman" w:hAnsi="Times New Roman" w:cs="Times New Roman"/>
          <w:sz w:val="20"/>
          <w:szCs w:val="20"/>
        </w:rPr>
        <w:br/>
        <w:t>ФГОС НОО).</w:t>
      </w:r>
    </w:p>
  </w:footnote>
  <w:footnote w:id="9">
    <w:p w:rsidR="00417A6C" w:rsidRPr="004547B5" w:rsidRDefault="00417A6C" w:rsidP="00C36652">
      <w:pPr>
        <w:pStyle w:val="ConsPlusNormal"/>
        <w:spacing w:before="120" w:after="120"/>
        <w:jc w:val="both"/>
        <w:rPr>
          <w:rFonts w:ascii="Times New Roman" w:hAnsi="Times New Roman" w:cs="Times New Roman"/>
        </w:rPr>
      </w:pPr>
      <w:r w:rsidRPr="00C63F8D">
        <w:rPr>
          <w:rFonts w:ascii="Times New Roman" w:hAnsi="Times New Roman" w:cs="Times New Roman"/>
          <w:sz w:val="24"/>
          <w:szCs w:val="24"/>
          <w:vertAlign w:val="superscript"/>
        </w:rPr>
        <w:footnoteRef/>
      </w:r>
      <w:r w:rsidRPr="00C63F8D">
        <w:rPr>
          <w:rFonts w:ascii="Times New Roman" w:hAnsi="Times New Roman" w:cs="Times New Roman"/>
          <w:sz w:val="24"/>
          <w:szCs w:val="24"/>
        </w:rPr>
        <w:tab/>
      </w:r>
      <w:r w:rsidRPr="00C63F8D">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417A6C" w:rsidRPr="004A6B41" w:rsidRDefault="00417A6C" w:rsidP="00C36652">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417A6C" w:rsidRDefault="00417A6C" w:rsidP="00C36652">
      <w:pPr>
        <w:pStyle w:val="a9"/>
      </w:pPr>
    </w:p>
  </w:footnote>
  <w:footnote w:id="11">
    <w:p w:rsidR="00417A6C" w:rsidRPr="00271F9B" w:rsidRDefault="00417A6C" w:rsidP="002A49F4">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ab/>
      </w:r>
      <w:r w:rsidRPr="00271F9B">
        <w:rPr>
          <w:sz w:val="20"/>
          <w:szCs w:val="20"/>
        </w:rPr>
        <w:t>Изучается во всех разделах курса.</w:t>
      </w:r>
    </w:p>
    <w:p w:rsidR="00417A6C" w:rsidRDefault="00417A6C" w:rsidP="002A49F4">
      <w:pPr>
        <w:pStyle w:val="af3"/>
      </w:pPr>
    </w:p>
  </w:footnote>
  <w:footnote w:id="12">
    <w:p w:rsidR="00417A6C" w:rsidRDefault="00417A6C" w:rsidP="002A49F4">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417A6C" w:rsidRDefault="00417A6C" w:rsidP="002A49F4">
      <w:pPr>
        <w:pStyle w:val="af3"/>
      </w:pPr>
    </w:p>
  </w:footnote>
  <w:footnote w:id="13">
    <w:p w:rsidR="00417A6C" w:rsidRPr="004B4FBB" w:rsidRDefault="00417A6C" w:rsidP="002A49F4">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4">
    <w:p w:rsidR="00417A6C" w:rsidRDefault="00417A6C" w:rsidP="00905BB9">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5">
    <w:p w:rsidR="00417A6C" w:rsidRPr="006E654A" w:rsidRDefault="00417A6C" w:rsidP="008D3066">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16">
    <w:p w:rsidR="00417A6C" w:rsidRPr="00257DA4" w:rsidRDefault="00417A6C" w:rsidP="00E473BC">
      <w:pPr>
        <w:pStyle w:val="a9"/>
        <w:jc w:val="both"/>
        <w:rPr>
          <w:rFonts w:ascii="Times New Roman" w:hAnsi="Times New Roman" w:cs="Times New Roman"/>
          <w:sz w:val="20"/>
          <w:szCs w:val="20"/>
        </w:rPr>
      </w:pPr>
      <w:r w:rsidRPr="009D3D89">
        <w:rPr>
          <w:rStyle w:val="a4"/>
          <w:sz w:val="20"/>
          <w:szCs w:val="20"/>
        </w:rPr>
        <w:footnoteRef/>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7">
    <w:p w:rsidR="00417A6C" w:rsidRDefault="00417A6C" w:rsidP="00E473BC">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417A6C" w:rsidRDefault="00417A6C" w:rsidP="00E473BC">
      <w:pPr>
        <w:pStyle w:val="a9"/>
        <w:tabs>
          <w:tab w:val="left" w:pos="2490"/>
        </w:tabs>
      </w:pPr>
      <w:r>
        <w:tab/>
      </w:r>
    </w:p>
  </w:footnote>
  <w:footnote w:id="18">
    <w:p w:rsidR="00417A6C" w:rsidRPr="00BE6646" w:rsidRDefault="00417A6C"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9">
    <w:p w:rsidR="00417A6C" w:rsidRDefault="00417A6C" w:rsidP="00037F3D">
      <w:pPr>
        <w:pStyle w:val="1"/>
        <w:keepLines/>
        <w:numPr>
          <w:ilvl w:val="0"/>
          <w:numId w:val="24"/>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6C" w:rsidRDefault="00417A6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812654E"/>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4"/>
    <w:multiLevelType w:val="singleLevel"/>
    <w:tmpl w:val="00000014"/>
    <w:name w:val="WW8Num19"/>
    <w:lvl w:ilvl="0">
      <w:start w:val="1"/>
      <w:numFmt w:val="bullet"/>
      <w:lvlText w:val=""/>
      <w:lvlJc w:val="left"/>
      <w:pPr>
        <w:tabs>
          <w:tab w:val="num" w:pos="0"/>
        </w:tabs>
        <w:ind w:left="11" w:hanging="360"/>
      </w:pPr>
      <w:rPr>
        <w:rFonts w:ascii="Symbol" w:hAnsi="Symbol"/>
      </w:rPr>
    </w:lvl>
  </w:abstractNum>
  <w:abstractNum w:abstractNumId="7">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8">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9">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1">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2">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4">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5">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2A"/>
    <w:multiLevelType w:val="multilevel"/>
    <w:tmpl w:val="894EE89C"/>
    <w:lvl w:ilvl="0">
      <w:start w:val="1"/>
      <w:numFmt w:val="bullet"/>
      <w:lvlText w:val="·"/>
      <w:lvlJc w:val="left"/>
      <w:pPr>
        <w:tabs>
          <w:tab w:val="num" w:pos="348"/>
        </w:tabs>
        <w:ind w:left="34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8">
    <w:nsid w:val="00000035"/>
    <w:multiLevelType w:val="singleLevel"/>
    <w:tmpl w:val="00000035"/>
    <w:name w:val="WW8Num53"/>
    <w:lvl w:ilvl="0">
      <w:start w:val="1"/>
      <w:numFmt w:val="bullet"/>
      <w:lvlText w:val=""/>
      <w:lvlJc w:val="left"/>
      <w:pPr>
        <w:tabs>
          <w:tab w:val="num" w:pos="0"/>
        </w:tabs>
        <w:ind w:left="11" w:hanging="360"/>
      </w:pPr>
      <w:rPr>
        <w:rFonts w:ascii="Symbol" w:hAnsi="Symbol"/>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00003D"/>
    <w:multiLevelType w:val="singleLevel"/>
    <w:tmpl w:val="0000003D"/>
    <w:name w:val="WW8Num61"/>
    <w:lvl w:ilvl="0">
      <w:start w:val="1"/>
      <w:numFmt w:val="bullet"/>
      <w:lvlText w:val=""/>
      <w:lvlJc w:val="left"/>
      <w:pPr>
        <w:tabs>
          <w:tab w:val="num" w:pos="0"/>
        </w:tabs>
        <w:ind w:left="1440" w:hanging="360"/>
      </w:pPr>
      <w:rPr>
        <w:rFonts w:ascii="Symbol" w:hAnsi="Symbol"/>
        <w:sz w:val="24"/>
        <w:szCs w:val="24"/>
      </w:rPr>
    </w:lvl>
  </w:abstractNum>
  <w:abstractNum w:abstractNumId="21">
    <w:nsid w:val="00000044"/>
    <w:multiLevelType w:val="singleLevel"/>
    <w:tmpl w:val="00000044"/>
    <w:name w:val="WW8Num68"/>
    <w:lvl w:ilvl="0">
      <w:start w:val="1"/>
      <w:numFmt w:val="bullet"/>
      <w:lvlText w:val=""/>
      <w:lvlJc w:val="left"/>
      <w:pPr>
        <w:tabs>
          <w:tab w:val="num" w:pos="0"/>
        </w:tabs>
        <w:ind w:left="11" w:hanging="360"/>
      </w:pPr>
      <w:rPr>
        <w:rFonts w:ascii="Symbol" w:hAnsi="Symbol"/>
      </w:rPr>
    </w:lvl>
  </w:abstractNum>
  <w:abstractNum w:abstractNumId="22">
    <w:nsid w:val="00000059"/>
    <w:multiLevelType w:val="multilevel"/>
    <w:tmpl w:val="0000005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nsid w:val="00000083"/>
    <w:multiLevelType w:val="singleLevel"/>
    <w:tmpl w:val="00000083"/>
    <w:name w:val="WW8Num138"/>
    <w:lvl w:ilvl="0">
      <w:start w:val="1"/>
      <w:numFmt w:val="bullet"/>
      <w:lvlText w:val=""/>
      <w:lvlJc w:val="left"/>
      <w:pPr>
        <w:tabs>
          <w:tab w:val="num" w:pos="0"/>
        </w:tabs>
        <w:ind w:left="720" w:hanging="360"/>
      </w:pPr>
      <w:rPr>
        <w:rFonts w:ascii="Symbol" w:hAnsi="Symbol"/>
      </w:rPr>
    </w:lvl>
  </w:abstractNum>
  <w:abstractNum w:abstractNumId="24">
    <w:nsid w:val="00000085"/>
    <w:multiLevelType w:val="singleLevel"/>
    <w:tmpl w:val="00000085"/>
    <w:name w:val="WW8Num140"/>
    <w:lvl w:ilvl="0">
      <w:start w:val="1"/>
      <w:numFmt w:val="bullet"/>
      <w:lvlText w:val=""/>
      <w:lvlJc w:val="left"/>
      <w:pPr>
        <w:tabs>
          <w:tab w:val="num" w:pos="0"/>
        </w:tabs>
        <w:ind w:left="720" w:hanging="360"/>
      </w:pPr>
      <w:rPr>
        <w:rFonts w:ascii="Symbol" w:hAnsi="Symbol"/>
      </w:rPr>
    </w:lvl>
  </w:abstractNum>
  <w:abstractNum w:abstractNumId="25">
    <w:nsid w:val="00000096"/>
    <w:multiLevelType w:val="singleLevel"/>
    <w:tmpl w:val="00000096"/>
    <w:name w:val="WW8Num158"/>
    <w:lvl w:ilvl="0">
      <w:start w:val="1"/>
      <w:numFmt w:val="bullet"/>
      <w:lvlText w:val=""/>
      <w:lvlJc w:val="left"/>
      <w:pPr>
        <w:tabs>
          <w:tab w:val="num" w:pos="0"/>
        </w:tabs>
        <w:ind w:left="720" w:hanging="360"/>
      </w:pPr>
      <w:rPr>
        <w:rFonts w:ascii="Symbol" w:hAnsi="Symbol"/>
      </w:rPr>
    </w:lvl>
  </w:abstractNum>
  <w:abstractNum w:abstractNumId="26">
    <w:nsid w:val="000A25F1"/>
    <w:multiLevelType w:val="hybridMultilevel"/>
    <w:tmpl w:val="8814CF46"/>
    <w:lvl w:ilvl="0" w:tplc="B00435F0">
      <w:start w:val="1"/>
      <w:numFmt w:val="decimal"/>
      <w:lvlText w:val="%1."/>
      <w:lvlJc w:val="left"/>
      <w:pPr>
        <w:ind w:left="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034E6724"/>
    <w:multiLevelType w:val="hybridMultilevel"/>
    <w:tmpl w:val="584C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57A5935"/>
    <w:multiLevelType w:val="hybridMultilevel"/>
    <w:tmpl w:val="FCC6BE16"/>
    <w:lvl w:ilvl="0" w:tplc="04190001">
      <w:start w:val="1"/>
      <w:numFmt w:val="bullet"/>
      <w:lvlText w:val=""/>
      <w:lvlJc w:val="left"/>
      <w:pPr>
        <w:tabs>
          <w:tab w:val="num" w:pos="862"/>
        </w:tabs>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0DA3EA1"/>
    <w:multiLevelType w:val="hybridMultilevel"/>
    <w:tmpl w:val="D836112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7264ED"/>
    <w:multiLevelType w:val="multilevel"/>
    <w:tmpl w:val="52FC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19211D"/>
    <w:multiLevelType w:val="multilevel"/>
    <w:tmpl w:val="0A747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5A81150"/>
    <w:multiLevelType w:val="hybridMultilevel"/>
    <w:tmpl w:val="B8229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5D79EF"/>
    <w:multiLevelType w:val="hybridMultilevel"/>
    <w:tmpl w:val="18D4F8C6"/>
    <w:lvl w:ilvl="0" w:tplc="F72635A6">
      <w:start w:val="1"/>
      <w:numFmt w:val="bullet"/>
      <w:lvlText w:val=""/>
      <w:lvlJc w:val="left"/>
      <w:pPr>
        <w:tabs>
          <w:tab w:val="num" w:pos="426"/>
        </w:tabs>
        <w:ind w:left="-425"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FC0612"/>
    <w:multiLevelType w:val="hybridMultilevel"/>
    <w:tmpl w:val="46D25D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2B6B5356"/>
    <w:multiLevelType w:val="multilevel"/>
    <w:tmpl w:val="7612F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2"/>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D7B1159"/>
    <w:multiLevelType w:val="hybridMultilevel"/>
    <w:tmpl w:val="577A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53">
    <w:nsid w:val="39680B9B"/>
    <w:multiLevelType w:val="hybridMultilevel"/>
    <w:tmpl w:val="B2E45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0F54E2"/>
    <w:multiLevelType w:val="hybridMultilevel"/>
    <w:tmpl w:val="569E6C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4676E69"/>
    <w:multiLevelType w:val="hybridMultilevel"/>
    <w:tmpl w:val="26D2C45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003521"/>
    <w:multiLevelType w:val="hybridMultilevel"/>
    <w:tmpl w:val="DC069142"/>
    <w:lvl w:ilvl="0" w:tplc="04190001">
      <w:start w:val="1"/>
      <w:numFmt w:val="bullet"/>
      <w:lvlText w:val=""/>
      <w:lvlJc w:val="left"/>
      <w:pPr>
        <w:tabs>
          <w:tab w:val="num" w:pos="862"/>
        </w:tabs>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B7F7AA6"/>
    <w:multiLevelType w:val="multilevel"/>
    <w:tmpl w:val="084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CE5236E"/>
    <w:multiLevelType w:val="hybridMultilevel"/>
    <w:tmpl w:val="D24C4A7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1">
    <w:nsid w:val="4F8D112B"/>
    <w:multiLevelType w:val="hybridMultilevel"/>
    <w:tmpl w:val="C0EE1F9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64">
    <w:nsid w:val="5319369F"/>
    <w:multiLevelType w:val="hybridMultilevel"/>
    <w:tmpl w:val="7B722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77E3D0B"/>
    <w:multiLevelType w:val="multilevel"/>
    <w:tmpl w:val="009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68">
    <w:nsid w:val="5C8702FA"/>
    <w:multiLevelType w:val="hybridMultilevel"/>
    <w:tmpl w:val="C934636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FFA38DC"/>
    <w:multiLevelType w:val="hybridMultilevel"/>
    <w:tmpl w:val="2826999E"/>
    <w:lvl w:ilvl="0" w:tplc="44FE1CDC">
      <w:numFmt w:val="bullet"/>
      <w:lvlText w:val="–"/>
      <w:lvlJc w:val="left"/>
      <w:pPr>
        <w:ind w:left="1004" w:hanging="360"/>
      </w:pPr>
      <w:rPr>
        <w:rFonts w:ascii="Times New Roman" w:eastAsia="MS Mincho" w:hAnsi="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D74E72"/>
    <w:multiLevelType w:val="hybridMultilevel"/>
    <w:tmpl w:val="64B286B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46C54CA"/>
    <w:multiLevelType w:val="multilevel"/>
    <w:tmpl w:val="1CF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115330"/>
    <w:multiLevelType w:val="hybridMultilevel"/>
    <w:tmpl w:val="55C829B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5701B88"/>
    <w:multiLevelType w:val="hybridMultilevel"/>
    <w:tmpl w:val="DF6E2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153067"/>
    <w:multiLevelType w:val="hybridMultilevel"/>
    <w:tmpl w:val="3DF0702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9">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28"/>
  </w:num>
  <w:num w:numId="3">
    <w:abstractNumId w:val="27"/>
  </w:num>
  <w:num w:numId="4">
    <w:abstractNumId w:val="75"/>
  </w:num>
  <w:num w:numId="5">
    <w:abstractNumId w:val="48"/>
  </w:num>
  <w:num w:numId="6">
    <w:abstractNumId w:val="65"/>
  </w:num>
  <w:num w:numId="7">
    <w:abstractNumId w:val="43"/>
  </w:num>
  <w:num w:numId="8">
    <w:abstractNumId w:val="4"/>
  </w:num>
  <w:num w:numId="9">
    <w:abstractNumId w:val="5"/>
  </w:num>
  <w:num w:numId="10">
    <w:abstractNumId w:val="10"/>
  </w:num>
  <w:num w:numId="11">
    <w:abstractNumId w:val="11"/>
  </w:num>
  <w:num w:numId="12">
    <w:abstractNumId w:val="14"/>
  </w:num>
  <w:num w:numId="13">
    <w:abstractNumId w:val="17"/>
  </w:num>
  <w:num w:numId="14">
    <w:abstractNumId w:val="19"/>
  </w:num>
  <w:num w:numId="15">
    <w:abstractNumId w:val="67"/>
  </w:num>
  <w:num w:numId="16">
    <w:abstractNumId w:val="63"/>
  </w:num>
  <w:num w:numId="17">
    <w:abstractNumId w:val="77"/>
  </w:num>
  <w:num w:numId="18">
    <w:abstractNumId w:val="50"/>
  </w:num>
  <w:num w:numId="19">
    <w:abstractNumId w:val="13"/>
  </w:num>
  <w:num w:numId="20">
    <w:abstractNumId w:val="52"/>
  </w:num>
  <w:num w:numId="21">
    <w:abstractNumId w:val="81"/>
  </w:num>
  <w:num w:numId="22">
    <w:abstractNumId w:val="3"/>
  </w:num>
  <w:num w:numId="23">
    <w:abstractNumId w:val="12"/>
  </w:num>
  <w:num w:numId="24">
    <w:abstractNumId w:val="2"/>
  </w:num>
  <w:num w:numId="25">
    <w:abstractNumId w:val="15"/>
  </w:num>
  <w:num w:numId="26">
    <w:abstractNumId w:val="55"/>
  </w:num>
  <w:num w:numId="27">
    <w:abstractNumId w:val="44"/>
  </w:num>
  <w:num w:numId="28">
    <w:abstractNumId w:val="0"/>
  </w:num>
  <w:num w:numId="29">
    <w:abstractNumId w:val="45"/>
    <w:lvlOverride w:ilvl="0"/>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29"/>
  </w:num>
  <w:num w:numId="42">
    <w:abstractNumId w:val="70"/>
  </w:num>
  <w:num w:numId="43">
    <w:abstractNumId w:val="73"/>
  </w:num>
  <w:num w:numId="44">
    <w:abstractNumId w:val="47"/>
  </w:num>
  <w:num w:numId="45">
    <w:abstractNumId w:val="1"/>
    <w:lvlOverride w:ilvl="0">
      <w:lvl w:ilvl="0">
        <w:numFmt w:val="bullet"/>
        <w:lvlText w:val=""/>
        <w:legacy w:legacy="1" w:legacySpace="0" w:legacyIndent="360"/>
        <w:lvlJc w:val="left"/>
        <w:rPr>
          <w:rFonts w:ascii="Symbol" w:hAnsi="Symbol" w:cs="Symbol" w:hint="default"/>
        </w:rPr>
      </w:lvl>
    </w:lvlOverride>
  </w:num>
  <w:num w:numId="46">
    <w:abstractNumId w:val="30"/>
  </w:num>
  <w:num w:numId="47">
    <w:abstractNumId w:val="20"/>
  </w:num>
  <w:num w:numId="48">
    <w:abstractNumId w:val="23"/>
  </w:num>
  <w:num w:numId="49">
    <w:abstractNumId w:val="24"/>
  </w:num>
  <w:num w:numId="50">
    <w:abstractNumId w:val="25"/>
  </w:num>
  <w:num w:numId="51">
    <w:abstractNumId w:val="32"/>
  </w:num>
  <w:num w:numId="52">
    <w:abstractNumId w:val="78"/>
  </w:num>
  <w:num w:numId="53">
    <w:abstractNumId w:val="74"/>
  </w:num>
  <w:num w:numId="54">
    <w:abstractNumId w:val="60"/>
  </w:num>
  <w:num w:numId="55">
    <w:abstractNumId w:val="42"/>
  </w:num>
  <w:num w:numId="56">
    <w:abstractNumId w:val="76"/>
  </w:num>
  <w:num w:numId="57">
    <w:abstractNumId w:val="82"/>
  </w:num>
  <w:num w:numId="58">
    <w:abstractNumId w:val="35"/>
  </w:num>
  <w:num w:numId="59">
    <w:abstractNumId w:val="69"/>
  </w:num>
  <w:num w:numId="60">
    <w:abstractNumId w:val="16"/>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21"/>
  </w:num>
  <w:num w:numId="64">
    <w:abstractNumId w:val="6"/>
  </w:num>
  <w:num w:numId="65">
    <w:abstractNumId w:val="80"/>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64"/>
  </w:num>
  <w:num w:numId="69">
    <w:abstractNumId w:val="59"/>
  </w:num>
  <w:num w:numId="70">
    <w:abstractNumId w:val="34"/>
  </w:num>
  <w:num w:numId="71">
    <w:abstractNumId w:val="72"/>
  </w:num>
  <w:num w:numId="72">
    <w:abstractNumId w:val="66"/>
  </w:num>
  <w:num w:numId="73">
    <w:abstractNumId w:val="53"/>
  </w:num>
  <w:num w:numId="74">
    <w:abstractNumId w:val="7"/>
  </w:num>
  <w:num w:numId="75">
    <w:abstractNumId w:val="8"/>
  </w:num>
  <w:num w:numId="76">
    <w:abstractNumId w:val="79"/>
  </w:num>
  <w:num w:numId="77">
    <w:abstractNumId w:val="57"/>
  </w:num>
  <w:num w:numId="78">
    <w:abstractNumId w:val="39"/>
  </w:num>
  <w:num w:numId="79">
    <w:abstractNumId w:val="33"/>
  </w:num>
  <w:num w:numId="80">
    <w:abstractNumId w:val="49"/>
  </w:num>
  <w:num w:numId="81">
    <w:abstractNumId w:val="51"/>
  </w:num>
  <w:num w:numId="82">
    <w:abstractNumId w:val="4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10"/>
  <w:displayHorizont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37F3D"/>
    <w:rsid w:val="0004032F"/>
    <w:rsid w:val="000405A1"/>
    <w:rsid w:val="0004066F"/>
    <w:rsid w:val="00040BF8"/>
    <w:rsid w:val="0004240E"/>
    <w:rsid w:val="00042644"/>
    <w:rsid w:val="000430EB"/>
    <w:rsid w:val="00043455"/>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48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036"/>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0C4"/>
    <w:rsid w:val="000D3ACB"/>
    <w:rsid w:val="000D471A"/>
    <w:rsid w:val="000D4D50"/>
    <w:rsid w:val="000D5C98"/>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180C"/>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467"/>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485"/>
    <w:rsid w:val="002007AE"/>
    <w:rsid w:val="00200879"/>
    <w:rsid w:val="002016C0"/>
    <w:rsid w:val="00202594"/>
    <w:rsid w:val="002034BF"/>
    <w:rsid w:val="00203F55"/>
    <w:rsid w:val="00204562"/>
    <w:rsid w:val="00204F8C"/>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1F7B"/>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063"/>
    <w:rsid w:val="00257B3E"/>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0A17"/>
    <w:rsid w:val="00292343"/>
    <w:rsid w:val="00293724"/>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9F4"/>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2EE4"/>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1F19"/>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01C"/>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1F18"/>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1E4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4566"/>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A6C"/>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10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2C25"/>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44F"/>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47D3F"/>
    <w:rsid w:val="00550711"/>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5B24"/>
    <w:rsid w:val="00597B9E"/>
    <w:rsid w:val="005A0253"/>
    <w:rsid w:val="005A269A"/>
    <w:rsid w:val="005A28F9"/>
    <w:rsid w:val="005A3BE3"/>
    <w:rsid w:val="005A404B"/>
    <w:rsid w:val="005A48CD"/>
    <w:rsid w:val="005A4D66"/>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2E28"/>
    <w:rsid w:val="006058B7"/>
    <w:rsid w:val="00605948"/>
    <w:rsid w:val="00605C0A"/>
    <w:rsid w:val="00605C54"/>
    <w:rsid w:val="00610426"/>
    <w:rsid w:val="00610966"/>
    <w:rsid w:val="00611922"/>
    <w:rsid w:val="00612257"/>
    <w:rsid w:val="00612528"/>
    <w:rsid w:val="00613C00"/>
    <w:rsid w:val="00613EC7"/>
    <w:rsid w:val="0061508C"/>
    <w:rsid w:val="00615A74"/>
    <w:rsid w:val="006213CD"/>
    <w:rsid w:val="006219E3"/>
    <w:rsid w:val="00621A2E"/>
    <w:rsid w:val="006224BA"/>
    <w:rsid w:val="00622A38"/>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6A0"/>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8CF"/>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83E"/>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4F73"/>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1CD6"/>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CCB"/>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777"/>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247D"/>
    <w:rsid w:val="00833CFA"/>
    <w:rsid w:val="0083403A"/>
    <w:rsid w:val="008344DA"/>
    <w:rsid w:val="00834C8D"/>
    <w:rsid w:val="0083505E"/>
    <w:rsid w:val="00835857"/>
    <w:rsid w:val="00835C14"/>
    <w:rsid w:val="00836A0C"/>
    <w:rsid w:val="00836F26"/>
    <w:rsid w:val="00837336"/>
    <w:rsid w:val="00840151"/>
    <w:rsid w:val="0084051E"/>
    <w:rsid w:val="00840983"/>
    <w:rsid w:val="00840B1F"/>
    <w:rsid w:val="00841490"/>
    <w:rsid w:val="00841780"/>
    <w:rsid w:val="00841A84"/>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02A9"/>
    <w:rsid w:val="00861879"/>
    <w:rsid w:val="00863201"/>
    <w:rsid w:val="00863597"/>
    <w:rsid w:val="008647BB"/>
    <w:rsid w:val="0086504E"/>
    <w:rsid w:val="00865D06"/>
    <w:rsid w:val="00865D7F"/>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066"/>
    <w:rsid w:val="008D3E8E"/>
    <w:rsid w:val="008D4640"/>
    <w:rsid w:val="008D5DA9"/>
    <w:rsid w:val="008E0284"/>
    <w:rsid w:val="008E0424"/>
    <w:rsid w:val="008E089F"/>
    <w:rsid w:val="008E1A75"/>
    <w:rsid w:val="008E1ACC"/>
    <w:rsid w:val="008E2722"/>
    <w:rsid w:val="008E295F"/>
    <w:rsid w:val="008E3218"/>
    <w:rsid w:val="008E45A7"/>
    <w:rsid w:val="008E56F0"/>
    <w:rsid w:val="008E574E"/>
    <w:rsid w:val="008E5EC9"/>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08"/>
    <w:rsid w:val="009046FD"/>
    <w:rsid w:val="0090473A"/>
    <w:rsid w:val="00905855"/>
    <w:rsid w:val="00905BB9"/>
    <w:rsid w:val="00906215"/>
    <w:rsid w:val="009067FF"/>
    <w:rsid w:val="00906B59"/>
    <w:rsid w:val="00907752"/>
    <w:rsid w:val="00907D5C"/>
    <w:rsid w:val="00910A9B"/>
    <w:rsid w:val="00910ECE"/>
    <w:rsid w:val="009111C7"/>
    <w:rsid w:val="009116AB"/>
    <w:rsid w:val="00912DB1"/>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5DE9"/>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2ED9"/>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7771B"/>
    <w:rsid w:val="0098063F"/>
    <w:rsid w:val="00981D22"/>
    <w:rsid w:val="00981EF3"/>
    <w:rsid w:val="0098260E"/>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62AF"/>
    <w:rsid w:val="00997333"/>
    <w:rsid w:val="009A09FD"/>
    <w:rsid w:val="009A0B81"/>
    <w:rsid w:val="009A1940"/>
    <w:rsid w:val="009A317E"/>
    <w:rsid w:val="009A5B6B"/>
    <w:rsid w:val="009A5C44"/>
    <w:rsid w:val="009A6EAD"/>
    <w:rsid w:val="009A720C"/>
    <w:rsid w:val="009A746C"/>
    <w:rsid w:val="009A7B94"/>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00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4143"/>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28A"/>
    <w:rsid w:val="00B27574"/>
    <w:rsid w:val="00B278DF"/>
    <w:rsid w:val="00B27F30"/>
    <w:rsid w:val="00B31699"/>
    <w:rsid w:val="00B31969"/>
    <w:rsid w:val="00B31E8A"/>
    <w:rsid w:val="00B321D1"/>
    <w:rsid w:val="00B323DB"/>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4D81"/>
    <w:rsid w:val="00BB5EEC"/>
    <w:rsid w:val="00BB6C56"/>
    <w:rsid w:val="00BB7EF8"/>
    <w:rsid w:val="00BC00C2"/>
    <w:rsid w:val="00BC0525"/>
    <w:rsid w:val="00BC0CDF"/>
    <w:rsid w:val="00BC1F59"/>
    <w:rsid w:val="00BC2C27"/>
    <w:rsid w:val="00BC4F1C"/>
    <w:rsid w:val="00BC543D"/>
    <w:rsid w:val="00BC6193"/>
    <w:rsid w:val="00BC68ED"/>
    <w:rsid w:val="00BC6B93"/>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6652"/>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0823"/>
    <w:rsid w:val="00C625AF"/>
    <w:rsid w:val="00C63F8D"/>
    <w:rsid w:val="00C64FF1"/>
    <w:rsid w:val="00C66184"/>
    <w:rsid w:val="00C6688B"/>
    <w:rsid w:val="00C66DDA"/>
    <w:rsid w:val="00C66E70"/>
    <w:rsid w:val="00C67B48"/>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6EF2"/>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4F22"/>
    <w:rsid w:val="00CB6344"/>
    <w:rsid w:val="00CC00B7"/>
    <w:rsid w:val="00CC05E2"/>
    <w:rsid w:val="00CC0605"/>
    <w:rsid w:val="00CC0EDD"/>
    <w:rsid w:val="00CC0F9A"/>
    <w:rsid w:val="00CC21FA"/>
    <w:rsid w:val="00CC3DD8"/>
    <w:rsid w:val="00CC5B37"/>
    <w:rsid w:val="00CC6075"/>
    <w:rsid w:val="00CC6FB5"/>
    <w:rsid w:val="00CD056B"/>
    <w:rsid w:val="00CD0CCC"/>
    <w:rsid w:val="00CD1254"/>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0D"/>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9F4"/>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25D"/>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596F"/>
    <w:rsid w:val="00D66156"/>
    <w:rsid w:val="00D67CF2"/>
    <w:rsid w:val="00D67EA1"/>
    <w:rsid w:val="00D7056D"/>
    <w:rsid w:val="00D70F81"/>
    <w:rsid w:val="00D71549"/>
    <w:rsid w:val="00D71FB0"/>
    <w:rsid w:val="00D72C1E"/>
    <w:rsid w:val="00D73A36"/>
    <w:rsid w:val="00D75638"/>
    <w:rsid w:val="00D758D8"/>
    <w:rsid w:val="00D75A73"/>
    <w:rsid w:val="00D763EC"/>
    <w:rsid w:val="00D7676F"/>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1AE"/>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73D"/>
    <w:rsid w:val="00E43D2F"/>
    <w:rsid w:val="00E43E1C"/>
    <w:rsid w:val="00E4488B"/>
    <w:rsid w:val="00E44E55"/>
    <w:rsid w:val="00E45A9A"/>
    <w:rsid w:val="00E46315"/>
    <w:rsid w:val="00E46CF1"/>
    <w:rsid w:val="00E47076"/>
    <w:rsid w:val="00E473BC"/>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AAA"/>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004"/>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B"/>
    <w:rsid w:val="00F60FDE"/>
    <w:rsid w:val="00F612AA"/>
    <w:rsid w:val="00F62A97"/>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415"/>
    <w:rsid w:val="00F85E77"/>
    <w:rsid w:val="00F86594"/>
    <w:rsid w:val="00F87681"/>
    <w:rsid w:val="00F8777C"/>
    <w:rsid w:val="00F9073A"/>
    <w:rsid w:val="00F9094E"/>
    <w:rsid w:val="00F90CE3"/>
    <w:rsid w:val="00F91514"/>
    <w:rsid w:val="00F94526"/>
    <w:rsid w:val="00F96158"/>
    <w:rsid w:val="00F96205"/>
    <w:rsid w:val="00F9639D"/>
    <w:rsid w:val="00F96E68"/>
    <w:rsid w:val="00F975CF"/>
    <w:rsid w:val="00FA093B"/>
    <w:rsid w:val="00FA1C1E"/>
    <w:rsid w:val="00FA1D29"/>
    <w:rsid w:val="00FA1E00"/>
    <w:rsid w:val="00FA2D80"/>
    <w:rsid w:val="00FA3695"/>
    <w:rsid w:val="00FA3C7C"/>
    <w:rsid w:val="00FA43A9"/>
    <w:rsid w:val="00FA6891"/>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526"/>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FF2526"/>
    <w:pPr>
      <w:tabs>
        <w:tab w:val="right" w:leader="dot" w:pos="9628"/>
      </w:tabs>
      <w:spacing w:line="360" w:lineRule="auto"/>
      <w:ind w:left="142"/>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28"/>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character" w:styleId="aff8">
    <w:name w:val="page number"/>
    <w:basedOn w:val="a0"/>
    <w:rsid w:val="008602A9"/>
  </w:style>
  <w:style w:type="character" w:customStyle="1" w:styleId="afc">
    <w:name w:val="Без интервала Знак"/>
    <w:aliases w:val="основа Знак"/>
    <w:basedOn w:val="a0"/>
    <w:link w:val="afb"/>
    <w:uiPriority w:val="99"/>
    <w:locked/>
    <w:rsid w:val="009962AF"/>
    <w:rPr>
      <w:rFonts w:ascii="Calibri" w:eastAsia="Calibri" w:hAnsi="Calibri"/>
      <w:sz w:val="22"/>
      <w:szCs w:val="22"/>
      <w:lang w:eastAsia="en-US"/>
    </w:rPr>
  </w:style>
  <w:style w:type="table" w:styleId="aff9">
    <w:name w:val="Table Grid"/>
    <w:basedOn w:val="a1"/>
    <w:uiPriority w:val="59"/>
    <w:rsid w:val="00602E2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18669794">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3E42-95B8-4529-8751-CE36B990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46206</Words>
  <Characters>263379</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308968</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27</cp:revision>
  <cp:lastPrinted>2017-10-05T07:38:00Z</cp:lastPrinted>
  <dcterms:created xsi:type="dcterms:W3CDTF">2017-10-04T12:51:00Z</dcterms:created>
  <dcterms:modified xsi:type="dcterms:W3CDTF">2017-10-05T07:45:00Z</dcterms:modified>
</cp:coreProperties>
</file>