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D3" w:rsidRDefault="004F3ED3" w:rsidP="00A005EB">
      <w:pPr>
        <w:pStyle w:val="a9"/>
        <w:jc w:val="right"/>
        <w:rPr>
          <w:rStyle w:val="12"/>
          <w:color w:val="000000"/>
          <w:sz w:val="28"/>
          <w:szCs w:val="28"/>
        </w:rPr>
      </w:pPr>
    </w:p>
    <w:p w:rsidR="00813719" w:rsidRDefault="00305748" w:rsidP="00305748">
      <w:pPr>
        <w:pStyle w:val="510"/>
        <w:shd w:val="clear" w:color="auto" w:fill="auto"/>
        <w:spacing w:before="0" w:after="0" w:line="240" w:lineRule="auto"/>
        <w:ind w:left="20"/>
        <w:jc w:val="center"/>
      </w:pPr>
      <w:r>
        <w:rPr>
          <w:rStyle w:val="52"/>
          <w:b/>
          <w:bCs/>
          <w:color w:val="000000"/>
        </w:rPr>
        <w:t>ПОЛОЖЕНИЕ</w:t>
      </w:r>
    </w:p>
    <w:p w:rsidR="00305748" w:rsidRDefault="0006341C" w:rsidP="00305748">
      <w:pPr>
        <w:pStyle w:val="510"/>
        <w:shd w:val="clear" w:color="auto" w:fill="auto"/>
        <w:spacing w:before="0" w:after="0" w:line="240" w:lineRule="auto"/>
        <w:ind w:left="20"/>
        <w:jc w:val="center"/>
        <w:rPr>
          <w:rStyle w:val="52"/>
          <w:b/>
          <w:bCs/>
          <w:color w:val="000000"/>
        </w:rPr>
      </w:pPr>
      <w:r w:rsidRPr="0006341C">
        <w:t xml:space="preserve">о проведении </w:t>
      </w:r>
      <w:r w:rsidR="00305748">
        <w:t>шко</w:t>
      </w:r>
      <w:r w:rsidRPr="0006341C">
        <w:t xml:space="preserve">льного </w:t>
      </w:r>
      <w:r w:rsidRPr="0006341C">
        <w:rPr>
          <w:rStyle w:val="s1"/>
          <w:color w:val="000000"/>
        </w:rPr>
        <w:t>этапа</w:t>
      </w:r>
      <w:r w:rsidRPr="0006341C">
        <w:rPr>
          <w:rStyle w:val="s1"/>
          <w:color w:val="000000"/>
          <w:sz w:val="24"/>
          <w:szCs w:val="24"/>
        </w:rPr>
        <w:t xml:space="preserve"> </w:t>
      </w:r>
      <w:r w:rsidR="00D37251">
        <w:rPr>
          <w:rStyle w:val="s1"/>
          <w:color w:val="000000"/>
          <w:sz w:val="24"/>
          <w:szCs w:val="24"/>
        </w:rPr>
        <w:t>о</w:t>
      </w:r>
      <w:r w:rsidR="00D37251">
        <w:rPr>
          <w:rStyle w:val="52"/>
          <w:b/>
          <w:bCs/>
          <w:color w:val="000000"/>
        </w:rPr>
        <w:t>бластного конкурса</w:t>
      </w:r>
    </w:p>
    <w:p w:rsidR="00305748" w:rsidRDefault="00813719" w:rsidP="00305748">
      <w:pPr>
        <w:pStyle w:val="510"/>
        <w:shd w:val="clear" w:color="auto" w:fill="auto"/>
        <w:spacing w:before="0" w:after="0" w:line="240" w:lineRule="auto"/>
        <w:ind w:left="20"/>
        <w:jc w:val="center"/>
        <w:rPr>
          <w:rStyle w:val="52"/>
          <w:b/>
          <w:bCs/>
          <w:color w:val="000000"/>
        </w:rPr>
      </w:pPr>
      <w:r>
        <w:rPr>
          <w:rStyle w:val="52"/>
          <w:b/>
          <w:bCs/>
          <w:color w:val="000000"/>
        </w:rPr>
        <w:t>проектно-исследовательских работ по дек</w:t>
      </w:r>
      <w:r w:rsidR="00305748">
        <w:rPr>
          <w:rStyle w:val="52"/>
          <w:b/>
          <w:bCs/>
          <w:color w:val="000000"/>
        </w:rPr>
        <w:t>оративно-прикладному творчеству</w:t>
      </w:r>
    </w:p>
    <w:p w:rsidR="00813719" w:rsidRDefault="00305748" w:rsidP="00305748">
      <w:pPr>
        <w:pStyle w:val="510"/>
        <w:shd w:val="clear" w:color="auto" w:fill="auto"/>
        <w:spacing w:before="0" w:after="0" w:line="240" w:lineRule="auto"/>
        <w:ind w:left="20"/>
        <w:jc w:val="center"/>
      </w:pPr>
      <w:r>
        <w:rPr>
          <w:rStyle w:val="52"/>
          <w:b/>
          <w:bCs/>
          <w:color w:val="000000"/>
        </w:rPr>
        <w:t>"ОТ ИСТОКОВ ДО НАШИХ ДНЕЙ"</w:t>
      </w:r>
    </w:p>
    <w:p w:rsidR="00305748" w:rsidRPr="00305748" w:rsidRDefault="00305748" w:rsidP="00305748">
      <w:pPr>
        <w:pStyle w:val="510"/>
        <w:shd w:val="clear" w:color="auto" w:fill="auto"/>
        <w:tabs>
          <w:tab w:val="left" w:pos="4316"/>
        </w:tabs>
        <w:spacing w:before="0" w:after="0" w:line="260" w:lineRule="exact"/>
        <w:jc w:val="both"/>
        <w:rPr>
          <w:rStyle w:val="52"/>
          <w:b/>
          <w:bCs/>
        </w:rPr>
      </w:pPr>
    </w:p>
    <w:p w:rsidR="00813719" w:rsidRDefault="00813719" w:rsidP="00305748">
      <w:pPr>
        <w:pStyle w:val="510"/>
        <w:shd w:val="clear" w:color="auto" w:fill="auto"/>
        <w:tabs>
          <w:tab w:val="left" w:pos="3885"/>
        </w:tabs>
        <w:spacing w:before="0" w:after="0" w:line="240" w:lineRule="auto"/>
        <w:jc w:val="center"/>
      </w:pPr>
      <w:r>
        <w:rPr>
          <w:rStyle w:val="52"/>
          <w:b/>
          <w:bCs/>
          <w:color w:val="000000"/>
        </w:rPr>
        <w:t>Участники Конкурса</w:t>
      </w:r>
    </w:p>
    <w:p w:rsidR="00813719" w:rsidRDefault="00813719" w:rsidP="00305748">
      <w:pPr>
        <w:pStyle w:val="a4"/>
        <w:shd w:val="clear" w:color="auto" w:fill="auto"/>
        <w:spacing w:before="0" w:line="240" w:lineRule="auto"/>
        <w:ind w:left="20" w:right="20" w:firstLine="720"/>
        <w:jc w:val="both"/>
      </w:pPr>
      <w:r>
        <w:rPr>
          <w:color w:val="000000"/>
        </w:rPr>
        <w:t>В Конкурсе принимают участие обучающиеся и воспитанники образовательных организаций в трех возрастных группах:</w:t>
      </w:r>
      <w:r w:rsidR="00305748">
        <w:rPr>
          <w:color w:val="000000"/>
        </w:rPr>
        <w:t xml:space="preserve"> I </w:t>
      </w:r>
      <w:r w:rsidR="00F94835">
        <w:rPr>
          <w:color w:val="000000"/>
        </w:rPr>
        <w:t>возрастная групп</w:t>
      </w:r>
      <w:r>
        <w:rPr>
          <w:color w:val="000000"/>
        </w:rPr>
        <w:t>а - 11-13 лет;</w:t>
      </w:r>
      <w:r w:rsidR="00305748">
        <w:rPr>
          <w:color w:val="000000"/>
        </w:rPr>
        <w:t xml:space="preserve"> II </w:t>
      </w:r>
      <w:r>
        <w:rPr>
          <w:color w:val="000000"/>
        </w:rPr>
        <w:t>возрастная группа - 14-15 лет;</w:t>
      </w:r>
      <w:r w:rsidR="00305748">
        <w:rPr>
          <w:color w:val="000000"/>
        </w:rPr>
        <w:t xml:space="preserve"> III </w:t>
      </w:r>
      <w:r>
        <w:rPr>
          <w:color w:val="000000"/>
        </w:rPr>
        <w:t>возрастная группа - 16-18 лет.</w:t>
      </w:r>
    </w:p>
    <w:p w:rsidR="00305748" w:rsidRPr="00305748" w:rsidRDefault="00305748" w:rsidP="00305748">
      <w:pPr>
        <w:pStyle w:val="510"/>
        <w:shd w:val="clear" w:color="auto" w:fill="auto"/>
        <w:tabs>
          <w:tab w:val="left" w:pos="3865"/>
        </w:tabs>
        <w:spacing w:before="0" w:after="476" w:line="260" w:lineRule="exact"/>
        <w:ind w:left="3500"/>
        <w:jc w:val="both"/>
        <w:rPr>
          <w:rStyle w:val="52"/>
          <w:b/>
          <w:bCs/>
        </w:rPr>
      </w:pPr>
    </w:p>
    <w:p w:rsidR="00813719" w:rsidRDefault="00813719" w:rsidP="00305748">
      <w:pPr>
        <w:pStyle w:val="510"/>
        <w:shd w:val="clear" w:color="auto" w:fill="auto"/>
        <w:tabs>
          <w:tab w:val="left" w:pos="3865"/>
        </w:tabs>
        <w:spacing w:before="0" w:after="476" w:line="260" w:lineRule="exact"/>
        <w:jc w:val="center"/>
      </w:pPr>
      <w:r>
        <w:rPr>
          <w:rStyle w:val="52"/>
          <w:b/>
          <w:bCs/>
          <w:color w:val="000000"/>
        </w:rPr>
        <w:t>Содержание Конкурса</w:t>
      </w:r>
    </w:p>
    <w:p w:rsidR="00813719" w:rsidRDefault="00813719">
      <w:pPr>
        <w:pStyle w:val="a4"/>
        <w:shd w:val="clear" w:color="auto" w:fill="auto"/>
        <w:spacing w:before="0" w:line="442" w:lineRule="exact"/>
        <w:ind w:left="20" w:right="20" w:firstLine="700"/>
        <w:jc w:val="both"/>
      </w:pPr>
      <w:r>
        <w:rPr>
          <w:color w:val="000000"/>
        </w:rPr>
        <w:t>Конкурсные работы выполняются индивидуально в виде проекта по номинациям:</w:t>
      </w:r>
    </w:p>
    <w:p w:rsidR="00813719" w:rsidRDefault="00813719">
      <w:pPr>
        <w:pStyle w:val="a4"/>
        <w:shd w:val="clear" w:color="auto" w:fill="auto"/>
        <w:spacing w:before="0" w:line="475" w:lineRule="exact"/>
        <w:ind w:left="20" w:right="20" w:firstLine="700"/>
        <w:jc w:val="both"/>
      </w:pPr>
      <w:proofErr w:type="gramStart"/>
      <w:r w:rsidRPr="00D6339B">
        <w:rPr>
          <w:b/>
          <w:color w:val="000000"/>
        </w:rPr>
        <w:t>"Авторская копия"</w:t>
      </w:r>
      <w:r>
        <w:rPr>
          <w:color w:val="000000"/>
        </w:rPr>
        <w:t xml:space="preserve"> (изделие, изгото</w:t>
      </w:r>
      <w:r w:rsidR="00305748">
        <w:rPr>
          <w:color w:val="000000"/>
        </w:rPr>
        <w:t>вленное по конкретному образцу-</w:t>
      </w:r>
      <w:r>
        <w:rPr>
          <w:color w:val="000000"/>
        </w:rPr>
        <w:t>подлиннику без точной привязки к размеру и декору.</w:t>
      </w:r>
      <w:proofErr w:type="gramEnd"/>
      <w:r>
        <w:rPr>
          <w:color w:val="000000"/>
        </w:rPr>
        <w:t xml:space="preserve"> При изготовлении изделия необходимо опираться на исторические (вещественные и письменные источники). По возможности придерживаться рамок материалов и технологий. </w:t>
      </w:r>
      <w:proofErr w:type="gramStart"/>
      <w:r>
        <w:rPr>
          <w:color w:val="000000"/>
        </w:rPr>
        <w:t>К работе можно приложить фотографию оригинала изделия);</w:t>
      </w:r>
      <w:proofErr w:type="gramEnd"/>
    </w:p>
    <w:p w:rsidR="00813719" w:rsidRDefault="00813719">
      <w:pPr>
        <w:pStyle w:val="a4"/>
        <w:shd w:val="clear" w:color="auto" w:fill="auto"/>
        <w:spacing w:before="0" w:line="475" w:lineRule="exact"/>
        <w:ind w:left="20" w:right="20" w:firstLine="700"/>
        <w:jc w:val="both"/>
      </w:pPr>
      <w:r w:rsidRPr="00D6339B">
        <w:rPr>
          <w:b/>
          <w:color w:val="000000"/>
        </w:rPr>
        <w:t>"Авторское изделие"</w:t>
      </w:r>
      <w:r>
        <w:rPr>
          <w:color w:val="000000"/>
        </w:rPr>
        <w:t xml:space="preserve"> (изделие, в котором автор воплотил собственный замысел и художественный образ).</w:t>
      </w:r>
    </w:p>
    <w:p w:rsidR="00813719" w:rsidRDefault="00813719">
      <w:pPr>
        <w:pStyle w:val="510"/>
        <w:shd w:val="clear" w:color="auto" w:fill="auto"/>
        <w:spacing w:before="0" w:after="0" w:line="475" w:lineRule="exact"/>
        <w:ind w:left="20" w:firstLine="700"/>
        <w:jc w:val="both"/>
      </w:pPr>
      <w:r>
        <w:rPr>
          <w:rStyle w:val="52"/>
          <w:b/>
          <w:bCs/>
          <w:color w:val="000000"/>
        </w:rPr>
        <w:t>Требования к проекту.</w:t>
      </w:r>
    </w:p>
    <w:p w:rsidR="00813719" w:rsidRDefault="00813719">
      <w:pPr>
        <w:pStyle w:val="a4"/>
        <w:shd w:val="clear" w:color="auto" w:fill="auto"/>
        <w:spacing w:before="0" w:line="475" w:lineRule="exact"/>
        <w:ind w:left="20" w:firstLine="700"/>
        <w:jc w:val="both"/>
      </w:pPr>
      <w:r>
        <w:rPr>
          <w:color w:val="000000"/>
        </w:rPr>
        <w:t>Проект должен содержать следующие компоненты: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475" w:lineRule="exact"/>
        <w:ind w:left="20" w:firstLine="700"/>
        <w:jc w:val="both"/>
      </w:pPr>
      <w:r>
        <w:rPr>
          <w:color w:val="000000"/>
        </w:rPr>
        <w:t>определение потребности и краткая формулировка задачи;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475" w:lineRule="exact"/>
        <w:ind w:left="20" w:firstLine="700"/>
        <w:jc w:val="both"/>
      </w:pPr>
      <w:r>
        <w:rPr>
          <w:color w:val="000000"/>
        </w:rPr>
        <w:t>выработка различных идей;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17" w:line="260" w:lineRule="exact"/>
        <w:ind w:left="20" w:firstLine="700"/>
        <w:jc w:val="both"/>
      </w:pPr>
      <w:r>
        <w:rPr>
          <w:color w:val="000000"/>
        </w:rPr>
        <w:t>выбор одной ид</w:t>
      </w:r>
      <w:proofErr w:type="gramStart"/>
      <w:r>
        <w:rPr>
          <w:color w:val="000000"/>
        </w:rPr>
        <w:t>еи и ее</w:t>
      </w:r>
      <w:proofErr w:type="gramEnd"/>
      <w:r>
        <w:rPr>
          <w:color w:val="000000"/>
        </w:rPr>
        <w:t xml:space="preserve"> детальная проработка;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475" w:lineRule="exact"/>
        <w:ind w:left="20" w:firstLine="700"/>
        <w:jc w:val="both"/>
      </w:pPr>
      <w:r>
        <w:rPr>
          <w:color w:val="000000"/>
        </w:rPr>
        <w:t>технология изготовления, испытание и оценка проекта;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475" w:lineRule="exact"/>
        <w:ind w:left="20" w:firstLine="700"/>
        <w:jc w:val="both"/>
      </w:pPr>
      <w:r>
        <w:rPr>
          <w:color w:val="000000"/>
        </w:rPr>
        <w:t>исследования;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475" w:lineRule="exact"/>
        <w:ind w:left="20" w:firstLine="700"/>
        <w:jc w:val="both"/>
      </w:pPr>
      <w:r>
        <w:rPr>
          <w:color w:val="000000"/>
        </w:rPr>
        <w:t>дизайн-спецификация;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475" w:lineRule="exact"/>
        <w:ind w:left="20" w:firstLine="700"/>
        <w:jc w:val="both"/>
      </w:pPr>
      <w:r>
        <w:rPr>
          <w:color w:val="000000"/>
        </w:rPr>
        <w:t>упражнения.</w:t>
      </w:r>
    </w:p>
    <w:p w:rsidR="00813719" w:rsidRDefault="00813719">
      <w:pPr>
        <w:pStyle w:val="a4"/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</w:rPr>
        <w:t xml:space="preserve">Проект представляется в форме </w:t>
      </w:r>
      <w:proofErr w:type="spellStart"/>
      <w:proofErr w:type="gramStart"/>
      <w:r>
        <w:rPr>
          <w:color w:val="000000"/>
        </w:rPr>
        <w:t>дизайн-папки</w:t>
      </w:r>
      <w:proofErr w:type="spellEnd"/>
      <w:proofErr w:type="gramEnd"/>
      <w:r>
        <w:rPr>
          <w:color w:val="000000"/>
        </w:rPr>
        <w:t>.</w:t>
      </w:r>
    </w:p>
    <w:p w:rsidR="00813719" w:rsidRDefault="00813719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</w:rPr>
        <w:t>Объем предоставляемого проекта не должен превышать 25 страниц текста формата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4, шрифт - </w:t>
      </w:r>
      <w:r>
        <w:rPr>
          <w:color w:val="000000"/>
          <w:lang w:val="en-US" w:eastAsia="en-US"/>
        </w:rPr>
        <w:t>Times</w:t>
      </w:r>
      <w:r w:rsidRPr="00812A6A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New</w:t>
      </w:r>
      <w:r w:rsidRPr="00812A6A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Roman</w:t>
      </w:r>
      <w:r w:rsidRPr="00812A6A">
        <w:rPr>
          <w:color w:val="000000"/>
          <w:lang w:eastAsia="en-US"/>
        </w:rPr>
        <w:t xml:space="preserve">, </w:t>
      </w:r>
      <w:r>
        <w:rPr>
          <w:color w:val="000000"/>
        </w:rPr>
        <w:t xml:space="preserve">14. Нумерация страниц - вверху, по центру. Текстовый редактор </w:t>
      </w:r>
      <w:r>
        <w:rPr>
          <w:color w:val="000000"/>
          <w:lang w:val="en-US" w:eastAsia="en-US"/>
        </w:rPr>
        <w:t>Word</w:t>
      </w:r>
      <w:r w:rsidRPr="00812A6A">
        <w:rPr>
          <w:color w:val="000000"/>
          <w:lang w:eastAsia="en-US"/>
        </w:rPr>
        <w:t xml:space="preserve">. </w:t>
      </w:r>
      <w:proofErr w:type="gramStart"/>
      <w:r>
        <w:rPr>
          <w:color w:val="000000"/>
        </w:rPr>
        <w:t xml:space="preserve">Параметры страниц </w:t>
      </w:r>
      <w:r>
        <w:rPr>
          <w:rStyle w:val="12"/>
          <w:color w:val="000000"/>
        </w:rPr>
        <w:t xml:space="preserve">- </w:t>
      </w:r>
      <w:r>
        <w:rPr>
          <w:color w:val="000000"/>
        </w:rPr>
        <w:t xml:space="preserve">поля: верхнее -2 см, нижнее -2 см, левое </w:t>
      </w:r>
      <w:r>
        <w:rPr>
          <w:rStyle w:val="12"/>
          <w:color w:val="000000"/>
        </w:rPr>
        <w:t xml:space="preserve">- </w:t>
      </w:r>
      <w:r>
        <w:rPr>
          <w:color w:val="000000"/>
        </w:rPr>
        <w:t xml:space="preserve">2 см, правое </w:t>
      </w:r>
      <w:r>
        <w:rPr>
          <w:rStyle w:val="12"/>
          <w:color w:val="000000"/>
        </w:rPr>
        <w:t xml:space="preserve">- </w:t>
      </w:r>
      <w:r>
        <w:rPr>
          <w:color w:val="000000"/>
        </w:rPr>
        <w:t xml:space="preserve">2 см. Междустрочный интервал </w:t>
      </w:r>
      <w:r>
        <w:rPr>
          <w:rStyle w:val="12"/>
          <w:color w:val="000000"/>
        </w:rPr>
        <w:t xml:space="preserve">- </w:t>
      </w:r>
      <w:r>
        <w:rPr>
          <w:color w:val="000000"/>
        </w:rPr>
        <w:t>1,5 пт.</w:t>
      </w:r>
      <w:proofErr w:type="gramEnd"/>
    </w:p>
    <w:p w:rsidR="00813719" w:rsidRDefault="00813719" w:rsidP="007B7CD0">
      <w:pPr>
        <w:pStyle w:val="a4"/>
        <w:shd w:val="clear" w:color="auto" w:fill="auto"/>
        <w:tabs>
          <w:tab w:val="right" w:pos="8054"/>
          <w:tab w:val="right" w:pos="9331"/>
        </w:tabs>
        <w:spacing w:before="0" w:line="485" w:lineRule="exact"/>
        <w:ind w:left="20" w:firstLine="700"/>
        <w:jc w:val="both"/>
        <w:sectPr w:rsidR="00813719" w:rsidSect="00305748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color w:val="000000"/>
        </w:rPr>
        <w:t>Титульный лист должен содержать:</w:t>
      </w:r>
      <w:r w:rsidR="007B7CD0">
        <w:rPr>
          <w:color w:val="000000"/>
        </w:rPr>
        <w:t xml:space="preserve"> </w:t>
      </w:r>
      <w:r>
        <w:rPr>
          <w:color w:val="000000"/>
        </w:rPr>
        <w:t>наименование</w:t>
      </w:r>
      <w:r>
        <w:rPr>
          <w:color w:val="000000"/>
        </w:rPr>
        <w:tab/>
        <w:t>района,</w:t>
      </w:r>
      <w:r w:rsidR="007B7CD0">
        <w:rPr>
          <w:color w:val="000000"/>
        </w:rPr>
        <w:t xml:space="preserve"> </w:t>
      </w:r>
      <w:r>
        <w:rPr>
          <w:color w:val="000000"/>
        </w:rPr>
        <w:t xml:space="preserve">образовательной </w:t>
      </w:r>
      <w:r>
        <w:rPr>
          <w:color w:val="000000"/>
        </w:rPr>
        <w:lastRenderedPageBreak/>
        <w:t>организации, название проекта, имя, отчество, фамилию участника конкурса и руководителя проекта (полностью, с указанием должности).</w:t>
      </w:r>
    </w:p>
    <w:p w:rsidR="00813719" w:rsidRDefault="00813719">
      <w:pPr>
        <w:pStyle w:val="610"/>
        <w:keepNext/>
        <w:keepLines/>
        <w:numPr>
          <w:ilvl w:val="0"/>
          <w:numId w:val="2"/>
        </w:numPr>
        <w:shd w:val="clear" w:color="auto" w:fill="auto"/>
        <w:tabs>
          <w:tab w:val="left" w:pos="2700"/>
        </w:tabs>
        <w:ind w:left="2340"/>
      </w:pPr>
      <w:bookmarkStart w:id="0" w:name="bookmark5"/>
      <w:r>
        <w:rPr>
          <w:rStyle w:val="63"/>
          <w:b/>
          <w:bCs/>
          <w:color w:val="000000"/>
        </w:rPr>
        <w:lastRenderedPageBreak/>
        <w:t>Порядок и сроки проведения Конкурса</w:t>
      </w:r>
      <w:bookmarkEnd w:id="0"/>
    </w:p>
    <w:p w:rsidR="00813719" w:rsidRDefault="00813719">
      <w:pPr>
        <w:pStyle w:val="a4"/>
        <w:shd w:val="clear" w:color="auto" w:fill="auto"/>
        <w:spacing w:before="0" w:line="475" w:lineRule="exact"/>
        <w:ind w:left="40" w:firstLine="680"/>
        <w:jc w:val="both"/>
      </w:pPr>
      <w:r>
        <w:rPr>
          <w:color w:val="000000"/>
        </w:rPr>
        <w:t xml:space="preserve">Конкурс проводится в </w:t>
      </w:r>
      <w:r w:rsidR="00DF2624">
        <w:rPr>
          <w:color w:val="000000"/>
        </w:rPr>
        <w:t>два</w:t>
      </w:r>
      <w:r>
        <w:rPr>
          <w:color w:val="000000"/>
        </w:rPr>
        <w:t xml:space="preserve"> этапа.</w:t>
      </w:r>
    </w:p>
    <w:p w:rsidR="00813719" w:rsidRDefault="00813719">
      <w:pPr>
        <w:pStyle w:val="a4"/>
        <w:numPr>
          <w:ilvl w:val="0"/>
          <w:numId w:val="5"/>
        </w:numPr>
        <w:shd w:val="clear" w:color="auto" w:fill="auto"/>
        <w:tabs>
          <w:tab w:val="left" w:pos="971"/>
        </w:tabs>
        <w:spacing w:before="0" w:line="475" w:lineRule="exact"/>
        <w:ind w:left="40" w:firstLine="680"/>
        <w:jc w:val="both"/>
      </w:pPr>
      <w:r>
        <w:rPr>
          <w:rStyle w:val="a7"/>
          <w:color w:val="000000"/>
        </w:rPr>
        <w:t xml:space="preserve">этап </w:t>
      </w:r>
      <w:r>
        <w:rPr>
          <w:color w:val="000000"/>
        </w:rPr>
        <w:t xml:space="preserve">(в образовательных организациях) </w:t>
      </w:r>
      <w:r>
        <w:rPr>
          <w:rStyle w:val="12"/>
          <w:color w:val="000000"/>
        </w:rPr>
        <w:t xml:space="preserve">- </w:t>
      </w:r>
      <w:r>
        <w:rPr>
          <w:color w:val="000000"/>
        </w:rPr>
        <w:t>февраль 2018 года.</w:t>
      </w:r>
    </w:p>
    <w:p w:rsidR="00813719" w:rsidRDefault="00813719">
      <w:pPr>
        <w:pStyle w:val="a4"/>
        <w:numPr>
          <w:ilvl w:val="0"/>
          <w:numId w:val="5"/>
        </w:numPr>
        <w:shd w:val="clear" w:color="auto" w:fill="auto"/>
        <w:tabs>
          <w:tab w:val="left" w:pos="971"/>
        </w:tabs>
        <w:spacing w:before="0" w:line="475" w:lineRule="exact"/>
        <w:ind w:left="40" w:firstLine="680"/>
        <w:jc w:val="both"/>
      </w:pPr>
      <w:r>
        <w:rPr>
          <w:rStyle w:val="a7"/>
          <w:color w:val="000000"/>
        </w:rPr>
        <w:t xml:space="preserve">этап </w:t>
      </w:r>
      <w:r>
        <w:rPr>
          <w:color w:val="000000"/>
        </w:rPr>
        <w:t xml:space="preserve">(муниципальный) </w:t>
      </w:r>
      <w:r w:rsidR="00810326">
        <w:rPr>
          <w:rStyle w:val="12"/>
          <w:color w:val="000000"/>
        </w:rPr>
        <w:t>–</w:t>
      </w:r>
      <w:r w:rsidR="00DF2624">
        <w:rPr>
          <w:rStyle w:val="12"/>
          <w:color w:val="000000"/>
        </w:rPr>
        <w:t xml:space="preserve">  </w:t>
      </w:r>
      <w:r>
        <w:rPr>
          <w:color w:val="000000"/>
        </w:rPr>
        <w:t>март 2018 года.</w:t>
      </w:r>
    </w:p>
    <w:p w:rsidR="00813719" w:rsidRDefault="00813719">
      <w:pPr>
        <w:pStyle w:val="a4"/>
        <w:shd w:val="clear" w:color="auto" w:fill="auto"/>
        <w:spacing w:before="0" w:line="475" w:lineRule="exact"/>
        <w:ind w:left="40" w:right="60" w:firstLine="680"/>
        <w:jc w:val="both"/>
      </w:pPr>
      <w:r>
        <w:rPr>
          <w:color w:val="000000"/>
        </w:rPr>
        <w:t xml:space="preserve">В срок до </w:t>
      </w:r>
      <w:r w:rsidRPr="00FC4C94">
        <w:rPr>
          <w:rStyle w:val="12"/>
          <w:b/>
          <w:color w:val="000000"/>
        </w:rPr>
        <w:t>1</w:t>
      </w:r>
      <w:r w:rsidR="00810326" w:rsidRPr="00FC4C94">
        <w:rPr>
          <w:rStyle w:val="12"/>
          <w:b/>
          <w:color w:val="000000"/>
        </w:rPr>
        <w:t>5</w:t>
      </w:r>
      <w:r w:rsidRPr="00FC4C94">
        <w:rPr>
          <w:rStyle w:val="12"/>
          <w:b/>
          <w:color w:val="000000"/>
        </w:rPr>
        <w:t xml:space="preserve"> </w:t>
      </w:r>
      <w:r w:rsidR="00810326" w:rsidRPr="00FC4C94">
        <w:rPr>
          <w:rStyle w:val="12"/>
          <w:b/>
          <w:color w:val="000000"/>
        </w:rPr>
        <w:t xml:space="preserve">марта </w:t>
      </w:r>
      <w:r w:rsidRPr="00FC4C94">
        <w:rPr>
          <w:b/>
          <w:color w:val="000000"/>
        </w:rPr>
        <w:t xml:space="preserve"> 2018 года</w:t>
      </w:r>
      <w:r>
        <w:rPr>
          <w:color w:val="000000"/>
        </w:rPr>
        <w:t xml:space="preserve"> </w:t>
      </w:r>
      <w:r w:rsidR="00FC4C94" w:rsidRPr="00FC4C94">
        <w:rPr>
          <w:sz w:val="28"/>
          <w:szCs w:val="28"/>
        </w:rPr>
        <w:t xml:space="preserve"> </w:t>
      </w:r>
      <w:r w:rsidR="00FC4C94">
        <w:rPr>
          <w:sz w:val="28"/>
          <w:szCs w:val="28"/>
        </w:rPr>
        <w:t>для участия в конкурсе в МА</w:t>
      </w:r>
      <w:r w:rsidR="00FC4C94" w:rsidRPr="006134AB">
        <w:rPr>
          <w:sz w:val="28"/>
          <w:szCs w:val="28"/>
        </w:rPr>
        <w:t xml:space="preserve">У ДО </w:t>
      </w:r>
      <w:r w:rsidR="00FC4C94" w:rsidRPr="003165A4">
        <w:rPr>
          <w:sz w:val="28"/>
          <w:szCs w:val="28"/>
        </w:rPr>
        <w:t>«</w:t>
      </w:r>
      <w:proofErr w:type="spellStart"/>
      <w:r w:rsidR="00FC4C94" w:rsidRPr="003165A4">
        <w:rPr>
          <w:sz w:val="28"/>
          <w:szCs w:val="28"/>
        </w:rPr>
        <w:t>Вадский</w:t>
      </w:r>
      <w:proofErr w:type="spellEnd"/>
      <w:r w:rsidR="00FC4C94" w:rsidRPr="003165A4">
        <w:rPr>
          <w:sz w:val="28"/>
          <w:szCs w:val="28"/>
        </w:rPr>
        <w:t xml:space="preserve"> ДДТ»</w:t>
      </w:r>
      <w:r w:rsidR="00FC4C94">
        <w:rPr>
          <w:sz w:val="28"/>
          <w:szCs w:val="28"/>
        </w:rPr>
        <w:t xml:space="preserve"> направляются</w:t>
      </w:r>
      <w:r>
        <w:rPr>
          <w:color w:val="000000"/>
        </w:rPr>
        <w:t xml:space="preserve">: </w:t>
      </w:r>
    </w:p>
    <w:p w:rsidR="00813719" w:rsidRDefault="008B7A17">
      <w:pPr>
        <w:pStyle w:val="a4"/>
        <w:shd w:val="clear" w:color="auto" w:fill="auto"/>
        <w:spacing w:before="0" w:line="475" w:lineRule="exact"/>
        <w:ind w:left="40" w:firstLine="680"/>
        <w:jc w:val="both"/>
      </w:pPr>
      <w:r>
        <w:rPr>
          <w:color w:val="000000"/>
        </w:rPr>
        <w:t xml:space="preserve">-заявка </w:t>
      </w:r>
      <w:r w:rsidR="00813719">
        <w:rPr>
          <w:color w:val="000000"/>
        </w:rPr>
        <w:t>(Приложение 1);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971"/>
        </w:tabs>
        <w:spacing w:before="0" w:line="475" w:lineRule="exact"/>
        <w:ind w:left="40" w:firstLine="680"/>
        <w:jc w:val="both"/>
      </w:pPr>
      <w:r>
        <w:rPr>
          <w:color w:val="000000"/>
        </w:rPr>
        <w:t>согласие на обработку персональных данных (Приложение 2);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221"/>
        </w:tabs>
        <w:spacing w:before="0" w:line="499" w:lineRule="exact"/>
        <w:ind w:left="40" w:right="60" w:firstLine="680"/>
        <w:jc w:val="both"/>
      </w:pPr>
      <w:r>
        <w:rPr>
          <w:color w:val="000000"/>
        </w:rPr>
        <w:t>согласие на некоммерческое использование конкурсной работы (Приложение 3);</w:t>
      </w:r>
    </w:p>
    <w:p w:rsidR="00813719" w:rsidRDefault="008B7A17">
      <w:pPr>
        <w:pStyle w:val="a4"/>
        <w:numPr>
          <w:ilvl w:val="0"/>
          <w:numId w:val="3"/>
        </w:numPr>
        <w:shd w:val="clear" w:color="auto" w:fill="auto"/>
        <w:tabs>
          <w:tab w:val="left" w:pos="971"/>
        </w:tabs>
        <w:spacing w:before="0" w:line="485" w:lineRule="exact"/>
        <w:ind w:left="40" w:firstLine="680"/>
        <w:jc w:val="both"/>
      </w:pPr>
      <w:r>
        <w:rPr>
          <w:color w:val="000000"/>
        </w:rPr>
        <w:t>проектная</w:t>
      </w:r>
      <w:r w:rsidR="00813719">
        <w:rPr>
          <w:color w:val="000000"/>
        </w:rPr>
        <w:t xml:space="preserve"> работ</w:t>
      </w:r>
      <w:r>
        <w:rPr>
          <w:color w:val="000000"/>
        </w:rPr>
        <w:t>а</w:t>
      </w:r>
      <w:r w:rsidR="00813719">
        <w:rPr>
          <w:color w:val="000000"/>
        </w:rPr>
        <w:t xml:space="preserve"> (в печатном и электронном вариантах);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971"/>
        </w:tabs>
        <w:spacing w:before="0" w:line="485" w:lineRule="exact"/>
        <w:ind w:left="40" w:firstLine="680"/>
        <w:jc w:val="both"/>
      </w:pPr>
      <w:r>
        <w:rPr>
          <w:color w:val="000000"/>
        </w:rPr>
        <w:t>фотографии экспонатов.</w:t>
      </w:r>
    </w:p>
    <w:p w:rsidR="00813719" w:rsidRDefault="00813719">
      <w:pPr>
        <w:pStyle w:val="610"/>
        <w:keepNext/>
        <w:keepLines/>
        <w:numPr>
          <w:ilvl w:val="0"/>
          <w:numId w:val="2"/>
        </w:numPr>
        <w:shd w:val="clear" w:color="auto" w:fill="auto"/>
        <w:tabs>
          <w:tab w:val="left" w:pos="4120"/>
        </w:tabs>
        <w:ind w:left="3760"/>
      </w:pPr>
      <w:bookmarkStart w:id="1" w:name="bookmark6"/>
      <w:r>
        <w:rPr>
          <w:rStyle w:val="63"/>
          <w:b/>
          <w:bCs/>
          <w:color w:val="000000"/>
        </w:rPr>
        <w:t>Критерии оценки</w:t>
      </w:r>
      <w:bookmarkEnd w:id="1"/>
    </w:p>
    <w:p w:rsidR="00813719" w:rsidRDefault="00813719">
      <w:pPr>
        <w:pStyle w:val="a4"/>
        <w:numPr>
          <w:ilvl w:val="1"/>
          <w:numId w:val="2"/>
        </w:numPr>
        <w:shd w:val="clear" w:color="auto" w:fill="auto"/>
        <w:tabs>
          <w:tab w:val="left" w:pos="1200"/>
        </w:tabs>
        <w:spacing w:before="0" w:line="475" w:lineRule="exact"/>
        <w:ind w:left="20" w:firstLine="700"/>
        <w:jc w:val="both"/>
      </w:pPr>
      <w:r>
        <w:rPr>
          <w:color w:val="000000"/>
        </w:rPr>
        <w:t>Критерии оценки творческих работ обучающихся: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96"/>
        </w:tabs>
        <w:spacing w:before="0" w:line="475" w:lineRule="exact"/>
        <w:ind w:left="20"/>
        <w:jc w:val="both"/>
      </w:pPr>
      <w:r>
        <w:rPr>
          <w:color w:val="000000"/>
        </w:rPr>
        <w:t>формулирование потребности и задачи;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96"/>
          <w:tab w:val="right" w:pos="5324"/>
        </w:tabs>
        <w:spacing w:before="0" w:line="475" w:lineRule="exact"/>
        <w:ind w:left="20"/>
        <w:jc w:val="both"/>
      </w:pPr>
      <w:r>
        <w:rPr>
          <w:color w:val="000000"/>
        </w:rPr>
        <w:t>наличие спецификаций;</w:t>
      </w:r>
      <w:r>
        <w:rPr>
          <w:color w:val="000000"/>
        </w:rPr>
        <w:tab/>
        <w:t>.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96"/>
        </w:tabs>
        <w:spacing w:before="0" w:line="480" w:lineRule="exact"/>
        <w:ind w:left="20"/>
        <w:jc w:val="both"/>
      </w:pPr>
      <w:r>
        <w:rPr>
          <w:color w:val="000000"/>
        </w:rPr>
        <w:t>наличие исследований (значимость, разнообразие, необходимость);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96"/>
        </w:tabs>
        <w:spacing w:before="0" w:line="480" w:lineRule="exact"/>
        <w:ind w:left="20"/>
        <w:jc w:val="both"/>
      </w:pPr>
      <w:r>
        <w:rPr>
          <w:color w:val="000000"/>
        </w:rPr>
        <w:t>наличие вырабатываемых идей (разнообразие, оригинальность);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96"/>
        </w:tabs>
        <w:spacing w:before="0" w:line="480" w:lineRule="exact"/>
        <w:ind w:left="20"/>
        <w:jc w:val="both"/>
      </w:pPr>
      <w:r>
        <w:rPr>
          <w:color w:val="000000"/>
        </w:rPr>
        <w:t>обоснование выбора и проработка лучшей идеи;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96"/>
        </w:tabs>
        <w:spacing w:before="0" w:line="480" w:lineRule="exact"/>
        <w:ind w:left="20"/>
        <w:jc w:val="both"/>
      </w:pPr>
      <w:r>
        <w:rPr>
          <w:color w:val="000000"/>
        </w:rPr>
        <w:t xml:space="preserve">наличие упражнений; 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96"/>
        </w:tabs>
        <w:spacing w:before="0" w:line="480" w:lineRule="exact"/>
        <w:ind w:left="20"/>
        <w:jc w:val="both"/>
      </w:pPr>
      <w:r>
        <w:rPr>
          <w:color w:val="000000"/>
        </w:rPr>
        <w:t>технология изготовления (этапы, комментарии, возможность повторения);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96"/>
        </w:tabs>
        <w:spacing w:before="0" w:line="480" w:lineRule="exact"/>
        <w:ind w:left="20"/>
        <w:jc w:val="both"/>
      </w:pPr>
      <w:r>
        <w:rPr>
          <w:color w:val="000000"/>
        </w:rPr>
        <w:t>значимость проекта (новизна замысла, объем проделанной работы);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96"/>
        </w:tabs>
        <w:spacing w:before="0" w:line="480" w:lineRule="exact"/>
        <w:ind w:left="20"/>
        <w:jc w:val="both"/>
      </w:pPr>
      <w:r>
        <w:rPr>
          <w:color w:val="000000"/>
        </w:rPr>
        <w:t>испытание и оценка проекта.</w:t>
      </w:r>
    </w:p>
    <w:p w:rsidR="00813719" w:rsidRDefault="00813719">
      <w:pPr>
        <w:pStyle w:val="a4"/>
        <w:numPr>
          <w:ilvl w:val="1"/>
          <w:numId w:val="2"/>
        </w:numPr>
        <w:shd w:val="clear" w:color="auto" w:fill="auto"/>
        <w:tabs>
          <w:tab w:val="left" w:pos="1200"/>
        </w:tabs>
        <w:spacing w:before="0" w:line="480" w:lineRule="exact"/>
        <w:ind w:left="20" w:firstLine="700"/>
        <w:jc w:val="both"/>
      </w:pPr>
      <w:r>
        <w:rPr>
          <w:color w:val="000000"/>
        </w:rPr>
        <w:t>Критерии оценки защиты работы: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96"/>
        </w:tabs>
        <w:spacing w:before="0" w:line="480" w:lineRule="exact"/>
        <w:ind w:left="20"/>
        <w:jc w:val="both"/>
      </w:pPr>
      <w:r>
        <w:rPr>
          <w:color w:val="000000"/>
        </w:rPr>
        <w:t>логичность изложения;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/>
        <w:jc w:val="both"/>
      </w:pPr>
      <w:r>
        <w:rPr>
          <w:color w:val="000000"/>
        </w:rPr>
        <w:t>умение раскрыть тему;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/>
        <w:jc w:val="both"/>
      </w:pPr>
      <w:r>
        <w:rPr>
          <w:color w:val="000000"/>
        </w:rPr>
        <w:t>умение отвечать на вопросы;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/>
        <w:jc w:val="both"/>
      </w:pPr>
      <w:r>
        <w:rPr>
          <w:color w:val="000000"/>
        </w:rPr>
        <w:t>применение иллюстративного материала.</w:t>
      </w:r>
    </w:p>
    <w:p w:rsidR="00813719" w:rsidRDefault="00813719">
      <w:pPr>
        <w:pStyle w:val="a4"/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</w:rPr>
        <w:t>5.3.Критерии оценки качества изделия: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/>
        <w:jc w:val="both"/>
      </w:pPr>
      <w:r>
        <w:rPr>
          <w:color w:val="000000"/>
        </w:rPr>
        <w:lastRenderedPageBreak/>
        <w:t>мастерство исполнения;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/>
        <w:jc w:val="both"/>
      </w:pPr>
      <w:r>
        <w:rPr>
          <w:color w:val="000000"/>
        </w:rPr>
        <w:t>соответствие выполнения возрасту;</w:t>
      </w:r>
    </w:p>
    <w:p w:rsidR="00813719" w:rsidRDefault="00813719">
      <w:pPr>
        <w:pStyle w:val="a4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656" w:line="480" w:lineRule="exact"/>
        <w:ind w:left="20"/>
        <w:jc w:val="both"/>
      </w:pPr>
      <w:r>
        <w:rPr>
          <w:color w:val="000000"/>
        </w:rPr>
        <w:t>эстетика внешнего вида.</w:t>
      </w:r>
    </w:p>
    <w:p w:rsidR="00813719" w:rsidRDefault="00813719">
      <w:pPr>
        <w:pStyle w:val="610"/>
        <w:keepNext/>
        <w:keepLines/>
        <w:numPr>
          <w:ilvl w:val="0"/>
          <w:numId w:val="2"/>
        </w:numPr>
        <w:shd w:val="clear" w:color="auto" w:fill="auto"/>
        <w:tabs>
          <w:tab w:val="left" w:pos="3055"/>
        </w:tabs>
        <w:spacing w:after="499" w:line="260" w:lineRule="exact"/>
        <w:ind w:left="2700"/>
      </w:pPr>
      <w:bookmarkStart w:id="2" w:name="bookmark7"/>
      <w:r>
        <w:rPr>
          <w:rStyle w:val="63"/>
          <w:b/>
          <w:bCs/>
          <w:color w:val="000000"/>
        </w:rPr>
        <w:t>Подведение итогов и награждение</w:t>
      </w:r>
      <w:bookmarkEnd w:id="2"/>
    </w:p>
    <w:p w:rsidR="00813719" w:rsidRDefault="00813719">
      <w:pPr>
        <w:pStyle w:val="a4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475" w:lineRule="exact"/>
        <w:ind w:left="20" w:firstLine="700"/>
        <w:jc w:val="both"/>
      </w:pPr>
      <w:r>
        <w:rPr>
          <w:color w:val="000000"/>
        </w:rPr>
        <w:t>По результатам Конкурса определяются победители (1 место) и призеры (2, 3 место) на каждой Площадке, в каждой номинации, в каждой возрастной группе участников.</w:t>
      </w:r>
    </w:p>
    <w:p w:rsidR="00813719" w:rsidRDefault="00813719">
      <w:pPr>
        <w:pStyle w:val="a4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446" w:lineRule="exact"/>
        <w:ind w:left="20" w:firstLine="700"/>
        <w:jc w:val="both"/>
      </w:pPr>
      <w:r>
        <w:rPr>
          <w:color w:val="000000"/>
        </w:rPr>
        <w:t xml:space="preserve">Победители и призеры награждаются </w:t>
      </w:r>
      <w:r w:rsidR="002A2B08">
        <w:rPr>
          <w:color w:val="000000"/>
        </w:rPr>
        <w:t>грамотами</w:t>
      </w:r>
      <w:r>
        <w:rPr>
          <w:color w:val="000000"/>
        </w:rPr>
        <w:t>.</w:t>
      </w:r>
    </w:p>
    <w:p w:rsidR="00096A21" w:rsidRDefault="00096A21" w:rsidP="00096A21">
      <w:pPr>
        <w:pStyle w:val="a4"/>
        <w:shd w:val="clear" w:color="auto" w:fill="auto"/>
        <w:tabs>
          <w:tab w:val="left" w:pos="1273"/>
        </w:tabs>
        <w:spacing w:before="0" w:line="475" w:lineRule="exact"/>
        <w:jc w:val="both"/>
        <w:rPr>
          <w:color w:val="000000"/>
        </w:rPr>
      </w:pPr>
    </w:p>
    <w:p w:rsidR="00745C78" w:rsidRPr="009F4B1A" w:rsidRDefault="00745C78" w:rsidP="00745C78">
      <w:pPr>
        <w:jc w:val="right"/>
        <w:rPr>
          <w:rStyle w:val="12"/>
          <w:sz w:val="24"/>
          <w:szCs w:val="24"/>
        </w:rPr>
      </w:pPr>
      <w:r w:rsidRPr="00475210">
        <w:rPr>
          <w:rStyle w:val="12"/>
          <w:sz w:val="24"/>
          <w:szCs w:val="24"/>
        </w:rPr>
        <w:t>Приложение 2</w:t>
      </w:r>
    </w:p>
    <w:p w:rsidR="00745C78" w:rsidRPr="00F8435E" w:rsidRDefault="00745C78" w:rsidP="00745C78">
      <w:pPr>
        <w:jc w:val="right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УТВЕРЖДЕНО</w:t>
      </w:r>
    </w:p>
    <w:p w:rsidR="00745C78" w:rsidRDefault="00745C78" w:rsidP="00745C78">
      <w:pPr>
        <w:jc w:val="right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приказом</w:t>
      </w:r>
      <w:r w:rsidRPr="00475210">
        <w:rPr>
          <w:rStyle w:val="12"/>
          <w:sz w:val="24"/>
          <w:szCs w:val="24"/>
        </w:rPr>
        <w:t xml:space="preserve">  УОМП</w:t>
      </w:r>
    </w:p>
    <w:p w:rsidR="00745C78" w:rsidRDefault="00745C78" w:rsidP="00745C78">
      <w:pPr>
        <w:jc w:val="right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</w:t>
      </w:r>
      <w:r w:rsidRPr="002D7F29">
        <w:rPr>
          <w:rStyle w:val="12"/>
          <w:sz w:val="24"/>
          <w:szCs w:val="24"/>
        </w:rPr>
        <w:t xml:space="preserve">№ </w:t>
      </w:r>
      <w:r>
        <w:rPr>
          <w:rStyle w:val="12"/>
          <w:sz w:val="24"/>
          <w:szCs w:val="24"/>
        </w:rPr>
        <w:t>191</w:t>
      </w:r>
      <w:r w:rsidRPr="002D7F29">
        <w:rPr>
          <w:rStyle w:val="12"/>
          <w:sz w:val="24"/>
          <w:szCs w:val="24"/>
        </w:rPr>
        <w:t xml:space="preserve"> от 27.10.2017г</w:t>
      </w:r>
    </w:p>
    <w:p w:rsidR="00745C78" w:rsidRPr="002D7F29" w:rsidRDefault="00745C78" w:rsidP="00745C78">
      <w:pPr>
        <w:pStyle w:val="a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2D7F29">
        <w:rPr>
          <w:rFonts w:ascii="Times New Roman" w:eastAsia="Times New Roman" w:hAnsi="Times New Roman"/>
          <w:bCs/>
          <w:sz w:val="24"/>
          <w:szCs w:val="24"/>
        </w:rPr>
        <w:t xml:space="preserve">   </w:t>
      </w:r>
    </w:p>
    <w:p w:rsidR="00745C78" w:rsidRDefault="00745C78" w:rsidP="00745C78">
      <w:pPr>
        <w:tabs>
          <w:tab w:val="left" w:pos="76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D7F29">
        <w:rPr>
          <w:rStyle w:val="51"/>
          <w:sz w:val="24"/>
          <w:szCs w:val="24"/>
        </w:rPr>
        <w:t>Состав жюри</w:t>
      </w:r>
      <w:r w:rsidRPr="002D7F29">
        <w:rPr>
          <w:rStyle w:val="51"/>
          <w:b w:val="0"/>
          <w:sz w:val="24"/>
          <w:szCs w:val="24"/>
        </w:rPr>
        <w:t xml:space="preserve"> </w:t>
      </w:r>
      <w:r w:rsidRPr="002D7F29">
        <w:rPr>
          <w:rFonts w:ascii="Times New Roman" w:hAnsi="Times New Roman" w:cs="Times New Roman"/>
          <w:b/>
          <w:bCs/>
          <w:noProof/>
        </w:rPr>
        <w:t xml:space="preserve">муниципального этапа </w:t>
      </w:r>
      <w:r w:rsidRPr="002D7F29">
        <w:rPr>
          <w:rFonts w:ascii="Times New Roman" w:hAnsi="Times New Roman" w:cs="Times New Roman"/>
          <w:b/>
        </w:rPr>
        <w:t>областного конкурса проектно-исследовательских работ по декоративно-прикладному творчеству</w:t>
      </w:r>
    </w:p>
    <w:p w:rsidR="00745C78" w:rsidRPr="002D7F29" w:rsidRDefault="00745C78" w:rsidP="00745C78">
      <w:pPr>
        <w:tabs>
          <w:tab w:val="left" w:pos="76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D7F29">
        <w:rPr>
          <w:rFonts w:ascii="Times New Roman" w:hAnsi="Times New Roman" w:cs="Times New Roman"/>
          <w:b/>
        </w:rPr>
        <w:t xml:space="preserve"> "От истоков до наших дней"</w:t>
      </w:r>
    </w:p>
    <w:p w:rsidR="00745C78" w:rsidRPr="008A2320" w:rsidRDefault="00745C78" w:rsidP="00745C78">
      <w:pPr>
        <w:tabs>
          <w:tab w:val="left" w:pos="76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</w:rPr>
      </w:pPr>
    </w:p>
    <w:tbl>
      <w:tblPr>
        <w:tblW w:w="0" w:type="auto"/>
        <w:tblLook w:val="04A0"/>
      </w:tblPr>
      <w:tblGrid>
        <w:gridCol w:w="4928"/>
        <w:gridCol w:w="4100"/>
      </w:tblGrid>
      <w:tr w:rsidR="00745C78" w:rsidRPr="00BD3B34" w:rsidTr="00EA69DF">
        <w:tc>
          <w:tcPr>
            <w:tcW w:w="4928" w:type="dxa"/>
          </w:tcPr>
          <w:p w:rsidR="00745C78" w:rsidRDefault="00745C78" w:rsidP="00EA69DF">
            <w:pPr>
              <w:pStyle w:val="a9"/>
              <w:rPr>
                <w:rFonts w:ascii="Times New Roman" w:eastAsia="Times New Roman" w:hAnsi="Times New Roman"/>
              </w:rPr>
            </w:pPr>
            <w:proofErr w:type="spellStart"/>
            <w:r w:rsidRPr="00E76F7D">
              <w:rPr>
                <w:rFonts w:ascii="Times New Roman" w:hAnsi="Times New Roman"/>
              </w:rPr>
              <w:t>Панышева</w:t>
            </w:r>
            <w:proofErr w:type="spellEnd"/>
            <w:r w:rsidRPr="00E76F7D">
              <w:rPr>
                <w:rFonts w:ascii="Times New Roman" w:hAnsi="Times New Roman"/>
              </w:rPr>
              <w:t xml:space="preserve"> </w:t>
            </w:r>
            <w:proofErr w:type="spellStart"/>
            <w:r w:rsidRPr="00E76F7D">
              <w:rPr>
                <w:rFonts w:ascii="Times New Roman" w:hAnsi="Times New Roman"/>
              </w:rPr>
              <w:t>Гаяне</w:t>
            </w:r>
            <w:proofErr w:type="spellEnd"/>
            <w:r w:rsidRPr="00E76F7D">
              <w:rPr>
                <w:rFonts w:ascii="Times New Roman" w:hAnsi="Times New Roman"/>
              </w:rPr>
              <w:t xml:space="preserve"> </w:t>
            </w:r>
            <w:proofErr w:type="spellStart"/>
            <w:r w:rsidRPr="00E76F7D">
              <w:rPr>
                <w:rFonts w:ascii="Times New Roman" w:hAnsi="Times New Roman"/>
              </w:rPr>
              <w:t>Вачагановна</w:t>
            </w:r>
            <w:proofErr w:type="spellEnd"/>
          </w:p>
          <w:p w:rsidR="00745C78" w:rsidRPr="00E76F7D" w:rsidRDefault="00745C78" w:rsidP="00EA69D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</w:tcPr>
          <w:p w:rsidR="00745C78" w:rsidRPr="00E76F7D" w:rsidRDefault="00745C78" w:rsidP="003C7834">
            <w:pPr>
              <w:pStyle w:val="a9"/>
              <w:ind w:left="34"/>
              <w:jc w:val="both"/>
              <w:rPr>
                <w:rFonts w:ascii="Times New Roman" w:hAnsi="Times New Roman"/>
              </w:rPr>
            </w:pPr>
            <w:r w:rsidRPr="00E76F7D">
              <w:rPr>
                <w:rFonts w:ascii="Times New Roman" w:hAnsi="Times New Roman"/>
              </w:rPr>
              <w:t>Методист МАУ ДО «</w:t>
            </w:r>
            <w:proofErr w:type="spellStart"/>
            <w:r w:rsidRPr="00E76F7D">
              <w:rPr>
                <w:rFonts w:ascii="Times New Roman" w:hAnsi="Times New Roman"/>
              </w:rPr>
              <w:t>Вадский</w:t>
            </w:r>
            <w:proofErr w:type="spellEnd"/>
            <w:r w:rsidRPr="00E76F7D">
              <w:rPr>
                <w:rFonts w:ascii="Times New Roman" w:hAnsi="Times New Roman"/>
              </w:rPr>
              <w:t xml:space="preserve"> дом детского творчества»</w:t>
            </w:r>
          </w:p>
        </w:tc>
      </w:tr>
      <w:tr w:rsidR="00745C78" w:rsidRPr="00BD3B34" w:rsidTr="00EA69DF">
        <w:tc>
          <w:tcPr>
            <w:tcW w:w="4928" w:type="dxa"/>
          </w:tcPr>
          <w:p w:rsidR="00745C78" w:rsidRPr="00BD3B34" w:rsidRDefault="00266FD5" w:rsidP="00EA69DF">
            <w:pPr>
              <w:pStyle w:val="a9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Пиюкова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Валентина Михайловна</w:t>
            </w:r>
          </w:p>
        </w:tc>
        <w:tc>
          <w:tcPr>
            <w:tcW w:w="4100" w:type="dxa"/>
          </w:tcPr>
          <w:p w:rsidR="00745C78" w:rsidRPr="00E76F7D" w:rsidRDefault="00266FD5" w:rsidP="003C7834">
            <w:pPr>
              <w:pStyle w:val="a9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ИДК</w:t>
            </w:r>
          </w:p>
        </w:tc>
      </w:tr>
      <w:tr w:rsidR="00745C78" w:rsidRPr="00BD3B34" w:rsidTr="00EA69DF">
        <w:tc>
          <w:tcPr>
            <w:tcW w:w="4928" w:type="dxa"/>
          </w:tcPr>
          <w:p w:rsidR="00745C78" w:rsidRPr="00E76F7D" w:rsidRDefault="00266FD5" w:rsidP="00EA69D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Джуманиязова Марина Викторовна</w:t>
            </w:r>
          </w:p>
        </w:tc>
        <w:tc>
          <w:tcPr>
            <w:tcW w:w="4100" w:type="dxa"/>
          </w:tcPr>
          <w:p w:rsidR="00745C78" w:rsidRPr="00E76F7D" w:rsidRDefault="00266FD5" w:rsidP="003C7834">
            <w:pPr>
              <w:pStyle w:val="a9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r w:rsidRPr="00E76F7D">
              <w:rPr>
                <w:rFonts w:ascii="Times New Roman" w:hAnsi="Times New Roman"/>
              </w:rPr>
              <w:t>МАУ ДО «</w:t>
            </w:r>
            <w:proofErr w:type="spellStart"/>
            <w:r w:rsidRPr="00E76F7D">
              <w:rPr>
                <w:rFonts w:ascii="Times New Roman" w:hAnsi="Times New Roman"/>
              </w:rPr>
              <w:t>Вадский</w:t>
            </w:r>
            <w:proofErr w:type="spellEnd"/>
            <w:r w:rsidRPr="00E76F7D">
              <w:rPr>
                <w:rFonts w:ascii="Times New Roman" w:hAnsi="Times New Roman"/>
              </w:rPr>
              <w:t xml:space="preserve"> дом детского творчества»</w:t>
            </w:r>
          </w:p>
        </w:tc>
      </w:tr>
      <w:tr w:rsidR="00745C78" w:rsidRPr="00BD3B34" w:rsidTr="00EA69DF">
        <w:tc>
          <w:tcPr>
            <w:tcW w:w="4928" w:type="dxa"/>
          </w:tcPr>
          <w:p w:rsidR="00745C78" w:rsidRPr="00E76F7D" w:rsidRDefault="00266FD5" w:rsidP="00EA69D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Чистякова Елена Ивановна</w:t>
            </w:r>
          </w:p>
        </w:tc>
        <w:tc>
          <w:tcPr>
            <w:tcW w:w="4100" w:type="dxa"/>
          </w:tcPr>
          <w:p w:rsidR="00745C78" w:rsidRPr="00E76F7D" w:rsidRDefault="00266FD5" w:rsidP="003C7834">
            <w:pPr>
              <w:pStyle w:val="a9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r w:rsidRPr="00E76F7D">
              <w:rPr>
                <w:rFonts w:ascii="Times New Roman" w:hAnsi="Times New Roman"/>
              </w:rPr>
              <w:t>МАУ ДО «</w:t>
            </w:r>
            <w:proofErr w:type="spellStart"/>
            <w:r w:rsidRPr="00E76F7D">
              <w:rPr>
                <w:rFonts w:ascii="Times New Roman" w:hAnsi="Times New Roman"/>
              </w:rPr>
              <w:t>Вадский</w:t>
            </w:r>
            <w:proofErr w:type="spellEnd"/>
            <w:r w:rsidRPr="00E76F7D">
              <w:rPr>
                <w:rFonts w:ascii="Times New Roman" w:hAnsi="Times New Roman"/>
              </w:rPr>
              <w:t xml:space="preserve"> дом детского творчества»</w:t>
            </w:r>
          </w:p>
        </w:tc>
      </w:tr>
      <w:tr w:rsidR="00745C78" w:rsidRPr="00BD3B34" w:rsidTr="00EA69DF">
        <w:tc>
          <w:tcPr>
            <w:tcW w:w="4928" w:type="dxa"/>
          </w:tcPr>
          <w:p w:rsidR="00745C78" w:rsidRPr="00FB660C" w:rsidRDefault="00FB660C" w:rsidP="00EA69D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Марина Геннадьевна</w:t>
            </w:r>
          </w:p>
        </w:tc>
        <w:tc>
          <w:tcPr>
            <w:tcW w:w="4100" w:type="dxa"/>
          </w:tcPr>
          <w:p w:rsidR="00745C78" w:rsidRPr="00E76F7D" w:rsidRDefault="005B0C38" w:rsidP="005B0C38">
            <w:pPr>
              <w:pStyle w:val="a9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r w:rsidRPr="00E76F7D">
              <w:rPr>
                <w:rFonts w:ascii="Times New Roman" w:hAnsi="Times New Roman"/>
              </w:rPr>
              <w:t>МАУ ДО «</w:t>
            </w:r>
            <w:proofErr w:type="spellStart"/>
            <w:r w:rsidRPr="00E76F7D">
              <w:rPr>
                <w:rFonts w:ascii="Times New Roman" w:hAnsi="Times New Roman"/>
              </w:rPr>
              <w:t>Вадский</w:t>
            </w:r>
            <w:proofErr w:type="spellEnd"/>
            <w:r w:rsidRPr="00E76F7D">
              <w:rPr>
                <w:rFonts w:ascii="Times New Roman" w:hAnsi="Times New Roman"/>
              </w:rPr>
              <w:t xml:space="preserve"> дом детского творчества»</w:t>
            </w:r>
          </w:p>
        </w:tc>
      </w:tr>
    </w:tbl>
    <w:p w:rsidR="00745C78" w:rsidRPr="00A42B9F" w:rsidRDefault="00745C78" w:rsidP="00745C7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5C78" w:rsidRDefault="00745C78" w:rsidP="00096A21">
      <w:pPr>
        <w:pStyle w:val="a4"/>
        <w:shd w:val="clear" w:color="auto" w:fill="auto"/>
        <w:tabs>
          <w:tab w:val="left" w:pos="1273"/>
        </w:tabs>
        <w:spacing w:before="0" w:line="475" w:lineRule="exact"/>
        <w:jc w:val="both"/>
        <w:rPr>
          <w:color w:val="000000"/>
        </w:rPr>
      </w:pPr>
    </w:p>
    <w:p w:rsidR="00745C78" w:rsidRDefault="00745C78" w:rsidP="00096A21">
      <w:pPr>
        <w:pStyle w:val="a4"/>
        <w:shd w:val="clear" w:color="auto" w:fill="auto"/>
        <w:tabs>
          <w:tab w:val="left" w:pos="1273"/>
        </w:tabs>
        <w:spacing w:before="0" w:line="475" w:lineRule="exact"/>
        <w:jc w:val="both"/>
        <w:rPr>
          <w:color w:val="000000"/>
        </w:rPr>
      </w:pPr>
    </w:p>
    <w:p w:rsidR="00745C78" w:rsidRDefault="00745C78" w:rsidP="00096A21">
      <w:pPr>
        <w:pStyle w:val="a4"/>
        <w:shd w:val="clear" w:color="auto" w:fill="auto"/>
        <w:tabs>
          <w:tab w:val="left" w:pos="1273"/>
        </w:tabs>
        <w:spacing w:before="0" w:line="475" w:lineRule="exact"/>
        <w:jc w:val="both"/>
        <w:rPr>
          <w:color w:val="000000"/>
        </w:rPr>
      </w:pPr>
    </w:p>
    <w:p w:rsidR="00745C78" w:rsidRDefault="00745C78" w:rsidP="00096A21">
      <w:pPr>
        <w:pStyle w:val="a4"/>
        <w:shd w:val="clear" w:color="auto" w:fill="auto"/>
        <w:tabs>
          <w:tab w:val="left" w:pos="1273"/>
        </w:tabs>
        <w:spacing w:before="0" w:line="475" w:lineRule="exact"/>
        <w:jc w:val="both"/>
        <w:rPr>
          <w:color w:val="000000"/>
        </w:rPr>
      </w:pPr>
    </w:p>
    <w:p w:rsidR="00745C78" w:rsidRDefault="00745C78" w:rsidP="00096A21">
      <w:pPr>
        <w:pStyle w:val="a4"/>
        <w:shd w:val="clear" w:color="auto" w:fill="auto"/>
        <w:tabs>
          <w:tab w:val="left" w:pos="1273"/>
        </w:tabs>
        <w:spacing w:before="0" w:line="475" w:lineRule="exact"/>
        <w:jc w:val="both"/>
        <w:rPr>
          <w:color w:val="000000"/>
        </w:rPr>
      </w:pPr>
    </w:p>
    <w:p w:rsidR="00745C78" w:rsidRDefault="00745C78" w:rsidP="00096A21">
      <w:pPr>
        <w:pStyle w:val="a4"/>
        <w:shd w:val="clear" w:color="auto" w:fill="auto"/>
        <w:tabs>
          <w:tab w:val="left" w:pos="1273"/>
        </w:tabs>
        <w:spacing w:before="0" w:line="475" w:lineRule="exact"/>
        <w:jc w:val="both"/>
        <w:rPr>
          <w:color w:val="000000"/>
        </w:rPr>
      </w:pPr>
    </w:p>
    <w:p w:rsidR="00745C78" w:rsidRDefault="00745C78" w:rsidP="00096A21">
      <w:pPr>
        <w:pStyle w:val="a4"/>
        <w:shd w:val="clear" w:color="auto" w:fill="auto"/>
        <w:tabs>
          <w:tab w:val="left" w:pos="1273"/>
        </w:tabs>
        <w:spacing w:before="0" w:line="475" w:lineRule="exact"/>
        <w:jc w:val="both"/>
        <w:rPr>
          <w:color w:val="000000"/>
        </w:rPr>
      </w:pPr>
    </w:p>
    <w:p w:rsidR="00745C78" w:rsidRDefault="00745C78" w:rsidP="00096A21">
      <w:pPr>
        <w:pStyle w:val="a4"/>
        <w:shd w:val="clear" w:color="auto" w:fill="auto"/>
        <w:tabs>
          <w:tab w:val="left" w:pos="1273"/>
        </w:tabs>
        <w:spacing w:before="0" w:line="475" w:lineRule="exact"/>
        <w:jc w:val="both"/>
        <w:rPr>
          <w:color w:val="000000"/>
        </w:rPr>
      </w:pPr>
    </w:p>
    <w:p w:rsidR="00745C78" w:rsidRDefault="00745C78" w:rsidP="00096A21">
      <w:pPr>
        <w:pStyle w:val="a4"/>
        <w:shd w:val="clear" w:color="auto" w:fill="auto"/>
        <w:tabs>
          <w:tab w:val="left" w:pos="1273"/>
        </w:tabs>
        <w:spacing w:before="0" w:line="475" w:lineRule="exact"/>
        <w:jc w:val="both"/>
        <w:rPr>
          <w:color w:val="000000"/>
        </w:rPr>
      </w:pPr>
    </w:p>
    <w:p w:rsidR="00096A21" w:rsidRDefault="00096A21" w:rsidP="00096A21">
      <w:pPr>
        <w:pStyle w:val="a4"/>
        <w:shd w:val="clear" w:color="auto" w:fill="auto"/>
        <w:tabs>
          <w:tab w:val="left" w:pos="1273"/>
        </w:tabs>
        <w:spacing w:before="0" w:line="475" w:lineRule="exact"/>
        <w:jc w:val="right"/>
        <w:sectPr w:rsidR="00096A21">
          <w:headerReference w:type="default" r:id="rId7"/>
          <w:pgSz w:w="11909" w:h="16838"/>
          <w:pgMar w:top="1531" w:right="1231" w:bottom="1003" w:left="1255" w:header="0" w:footer="3" w:gutter="0"/>
          <w:pgNumType w:start="3"/>
          <w:cols w:space="720"/>
          <w:noEndnote/>
          <w:docGrid w:linePitch="360"/>
        </w:sectPr>
      </w:pPr>
      <w:r>
        <w:rPr>
          <w:color w:val="000000"/>
        </w:rPr>
        <w:t>Приложение 1</w:t>
      </w:r>
    </w:p>
    <w:p w:rsidR="000966A6" w:rsidRDefault="00813719" w:rsidP="00096A21">
      <w:pPr>
        <w:pStyle w:val="a4"/>
        <w:shd w:val="clear" w:color="auto" w:fill="auto"/>
        <w:spacing w:before="0" w:line="240" w:lineRule="auto"/>
        <w:jc w:val="right"/>
        <w:rPr>
          <w:color w:val="000000"/>
        </w:rPr>
      </w:pPr>
      <w:r>
        <w:rPr>
          <w:color w:val="000000"/>
        </w:rPr>
        <w:lastRenderedPageBreak/>
        <w:t xml:space="preserve">к положению </w:t>
      </w:r>
      <w:r w:rsidR="002A2B08">
        <w:rPr>
          <w:color w:val="000000"/>
        </w:rPr>
        <w:t xml:space="preserve">о проведении </w:t>
      </w:r>
      <w:r w:rsidR="000966A6">
        <w:rPr>
          <w:color w:val="000000"/>
        </w:rPr>
        <w:t xml:space="preserve">муниципального этапа </w:t>
      </w:r>
    </w:p>
    <w:p w:rsidR="00096A21" w:rsidRDefault="000966A6" w:rsidP="00096A21">
      <w:pPr>
        <w:pStyle w:val="a4"/>
        <w:shd w:val="clear" w:color="auto" w:fill="auto"/>
        <w:spacing w:before="0" w:line="240" w:lineRule="auto"/>
        <w:jc w:val="right"/>
        <w:rPr>
          <w:color w:val="000000"/>
        </w:rPr>
      </w:pPr>
      <w:r>
        <w:rPr>
          <w:color w:val="000000"/>
        </w:rPr>
        <w:t>областного конкурса</w:t>
      </w:r>
      <w:r w:rsidR="002A2B08">
        <w:rPr>
          <w:color w:val="000000"/>
        </w:rPr>
        <w:t xml:space="preserve"> </w:t>
      </w:r>
      <w:r w:rsidR="00813719">
        <w:rPr>
          <w:color w:val="000000"/>
        </w:rPr>
        <w:t>проектно-исследовательских работ</w:t>
      </w:r>
    </w:p>
    <w:p w:rsidR="00813719" w:rsidRDefault="00813719" w:rsidP="00096A21">
      <w:pPr>
        <w:pStyle w:val="a4"/>
        <w:shd w:val="clear" w:color="auto" w:fill="auto"/>
        <w:spacing w:before="0" w:line="240" w:lineRule="auto"/>
        <w:jc w:val="right"/>
      </w:pPr>
      <w:r>
        <w:rPr>
          <w:color w:val="000000"/>
        </w:rPr>
        <w:t xml:space="preserve"> по декоративно-прикладному творчеству</w:t>
      </w:r>
      <w:r w:rsidR="002A2B08">
        <w:rPr>
          <w:color w:val="000000"/>
        </w:rPr>
        <w:t xml:space="preserve"> </w:t>
      </w:r>
      <w:r>
        <w:rPr>
          <w:color w:val="000000"/>
        </w:rPr>
        <w:t>"От истоков до наших дней"</w:t>
      </w:r>
    </w:p>
    <w:p w:rsidR="00813719" w:rsidRDefault="00813719">
      <w:pPr>
        <w:pStyle w:val="510"/>
        <w:shd w:val="clear" w:color="auto" w:fill="auto"/>
        <w:spacing w:before="0" w:after="0" w:line="317" w:lineRule="exact"/>
        <w:ind w:right="100"/>
        <w:jc w:val="center"/>
      </w:pPr>
      <w:r>
        <w:rPr>
          <w:rStyle w:val="52"/>
          <w:b/>
          <w:bCs/>
          <w:color w:val="000000"/>
        </w:rPr>
        <w:t>Заявка</w:t>
      </w:r>
    </w:p>
    <w:p w:rsidR="00813719" w:rsidRDefault="00813719">
      <w:pPr>
        <w:pStyle w:val="510"/>
        <w:shd w:val="clear" w:color="auto" w:fill="auto"/>
        <w:spacing w:before="0" w:after="826" w:line="317" w:lineRule="exact"/>
        <w:ind w:right="100"/>
        <w:jc w:val="center"/>
        <w:rPr>
          <w:rStyle w:val="52"/>
          <w:b/>
          <w:bCs/>
          <w:color w:val="000000"/>
        </w:rPr>
      </w:pPr>
      <w:r>
        <w:rPr>
          <w:rStyle w:val="52"/>
          <w:b/>
          <w:bCs/>
          <w:color w:val="000000"/>
        </w:rPr>
        <w:t xml:space="preserve">на участие в </w:t>
      </w:r>
      <w:r w:rsidR="000966A6">
        <w:rPr>
          <w:rStyle w:val="52"/>
          <w:b/>
          <w:bCs/>
          <w:color w:val="000000"/>
        </w:rPr>
        <w:t xml:space="preserve">муниципальном этапе </w:t>
      </w:r>
      <w:r>
        <w:rPr>
          <w:rStyle w:val="52"/>
          <w:b/>
          <w:bCs/>
          <w:color w:val="000000"/>
        </w:rPr>
        <w:t>облас</w:t>
      </w:r>
      <w:r w:rsidR="000966A6">
        <w:rPr>
          <w:rStyle w:val="52"/>
          <w:b/>
          <w:bCs/>
          <w:color w:val="000000"/>
        </w:rPr>
        <w:t>тного</w:t>
      </w:r>
      <w:r>
        <w:rPr>
          <w:rStyle w:val="52"/>
          <w:b/>
          <w:bCs/>
          <w:color w:val="000000"/>
        </w:rPr>
        <w:t xml:space="preserve"> конкурс</w:t>
      </w:r>
      <w:r w:rsidR="000966A6">
        <w:rPr>
          <w:rStyle w:val="52"/>
          <w:b/>
          <w:bCs/>
          <w:color w:val="000000"/>
        </w:rPr>
        <w:t>а</w:t>
      </w:r>
      <w:r>
        <w:rPr>
          <w:rStyle w:val="52"/>
          <w:b/>
          <w:bCs/>
          <w:color w:val="000000"/>
        </w:rPr>
        <w:t xml:space="preserve"> проектно-исследовательских работ по декоративно-прикладному творчеству </w:t>
      </w:r>
      <w:r w:rsidR="000966A6">
        <w:rPr>
          <w:rStyle w:val="52"/>
          <w:b/>
          <w:bCs/>
          <w:color w:val="000000"/>
          <w:vertAlign w:val="superscript"/>
        </w:rPr>
        <w:t>«</w:t>
      </w:r>
      <w:r>
        <w:rPr>
          <w:rStyle w:val="52"/>
          <w:b/>
          <w:bCs/>
          <w:color w:val="000000"/>
        </w:rPr>
        <w:t>От истоков до наших дней</w:t>
      </w:r>
      <w:r w:rsidR="000966A6">
        <w:rPr>
          <w:rStyle w:val="52"/>
          <w:b/>
          <w:bCs/>
          <w:color w:val="000000"/>
        </w:rPr>
        <w:t>»</w:t>
      </w:r>
    </w:p>
    <w:p w:rsidR="001C36DB" w:rsidRPr="00E03E6B" w:rsidRDefault="001C36DB" w:rsidP="006D5818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E03E6B">
        <w:rPr>
          <w:rStyle w:val="aa"/>
          <w:rFonts w:ascii="Times New Roman" w:hAnsi="Times New Roman" w:cs="Times New Roman"/>
          <w:b w:val="0"/>
        </w:rPr>
        <w:t>В ОУ в Конкурсе приняло участие</w:t>
      </w:r>
      <w:proofErr w:type="gramStart"/>
      <w:r w:rsidRPr="00E03E6B">
        <w:rPr>
          <w:rStyle w:val="aa"/>
          <w:rFonts w:ascii="Times New Roman" w:hAnsi="Times New Roman" w:cs="Times New Roman"/>
          <w:b w:val="0"/>
        </w:rPr>
        <w:t xml:space="preserve"> :</w:t>
      </w:r>
      <w:proofErr w:type="spellStart"/>
      <w:proofErr w:type="gramEnd"/>
      <w:r w:rsidRPr="00E03E6B">
        <w:rPr>
          <w:rStyle w:val="aa"/>
          <w:rFonts w:ascii="Times New Roman" w:hAnsi="Times New Roman" w:cs="Times New Roman"/>
          <w:b w:val="0"/>
        </w:rPr>
        <w:t>______________кол-во</w:t>
      </w:r>
      <w:proofErr w:type="spellEnd"/>
      <w:r w:rsidRPr="00E03E6B">
        <w:rPr>
          <w:rStyle w:val="aa"/>
          <w:rFonts w:ascii="Times New Roman" w:hAnsi="Times New Roman" w:cs="Times New Roman"/>
          <w:b w:val="0"/>
        </w:rPr>
        <w:t xml:space="preserve"> участников, было представлено </w:t>
      </w:r>
      <w:proofErr w:type="spellStart"/>
      <w:r w:rsidRPr="00E03E6B">
        <w:rPr>
          <w:rStyle w:val="aa"/>
          <w:rFonts w:ascii="Times New Roman" w:hAnsi="Times New Roman" w:cs="Times New Roman"/>
          <w:b w:val="0"/>
        </w:rPr>
        <w:t>работ__________кол-во</w:t>
      </w:r>
      <w:proofErr w:type="spellEnd"/>
      <w:r w:rsidRPr="00E03E6B">
        <w:rPr>
          <w:rStyle w:val="aa"/>
          <w:rFonts w:ascii="Times New Roman" w:hAnsi="Times New Roman" w:cs="Times New Roman"/>
          <w:b w:val="0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2472"/>
        <w:gridCol w:w="1546"/>
        <w:gridCol w:w="1358"/>
        <w:gridCol w:w="1848"/>
        <w:gridCol w:w="1584"/>
        <w:gridCol w:w="1152"/>
      </w:tblGrid>
      <w:tr w:rsidR="00813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line="190" w:lineRule="exact"/>
              <w:ind w:left="120"/>
            </w:pPr>
            <w:r>
              <w:rPr>
                <w:rStyle w:val="910"/>
                <w:color w:val="000000"/>
              </w:rPr>
              <w:t>№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910"/>
                <w:color w:val="000000"/>
              </w:rPr>
              <w:t>Образовательная организация, Ф.И.О.</w:t>
            </w:r>
          </w:p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910"/>
                <w:color w:val="000000"/>
              </w:rPr>
              <w:t>руководителя, электронный адрес, телефон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910"/>
                <w:color w:val="000000"/>
              </w:rPr>
              <w:t>Творческое</w:t>
            </w:r>
          </w:p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910"/>
                <w:color w:val="000000"/>
              </w:rPr>
              <w:t>объединение,</w:t>
            </w:r>
          </w:p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910"/>
                <w:color w:val="000000"/>
              </w:rPr>
              <w:t>Ф.И.О.</w:t>
            </w:r>
          </w:p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910"/>
                <w:color w:val="000000"/>
              </w:rPr>
              <w:t>педагога</w:t>
            </w:r>
          </w:p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910"/>
                <w:color w:val="000000"/>
              </w:rPr>
              <w:t>(полностью)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910"/>
                <w:color w:val="000000"/>
              </w:rPr>
              <w:t>Номинация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line="293" w:lineRule="exact"/>
              <w:ind w:left="520" w:hanging="240"/>
            </w:pPr>
            <w:r>
              <w:rPr>
                <w:rStyle w:val="910"/>
                <w:color w:val="000000"/>
              </w:rPr>
              <w:t>Фамилия, имя, отчество участника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line="288" w:lineRule="exact"/>
              <w:ind w:left="300" w:firstLine="180"/>
            </w:pPr>
            <w:r>
              <w:rPr>
                <w:rStyle w:val="910"/>
                <w:color w:val="000000"/>
              </w:rPr>
              <w:t>Возраст участник</w:t>
            </w:r>
            <w:proofErr w:type="gramStart"/>
            <w:r>
              <w:rPr>
                <w:rStyle w:val="910"/>
                <w:color w:val="000000"/>
              </w:rPr>
              <w:t>а(</w:t>
            </w:r>
            <w:proofErr w:type="gramEnd"/>
            <w:r>
              <w:rPr>
                <w:rStyle w:val="910"/>
                <w:color w:val="000000"/>
              </w:rPr>
              <w:t>с указанием полной даты рождения)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0" w:after="60" w:line="190" w:lineRule="exact"/>
              <w:ind w:left="280"/>
            </w:pPr>
            <w:r>
              <w:rPr>
                <w:rStyle w:val="910"/>
                <w:color w:val="000000"/>
              </w:rPr>
              <w:t>Название</w:t>
            </w:r>
          </w:p>
          <w:p w:rsidR="00813719" w:rsidRDefault="00813719">
            <w:pPr>
              <w:pStyle w:val="a4"/>
              <w:framePr w:w="10387" w:wrap="notBeside" w:vAnchor="text" w:hAnchor="text" w:xAlign="center" w:y="1"/>
              <w:shd w:val="clear" w:color="auto" w:fill="auto"/>
              <w:spacing w:before="60" w:line="190" w:lineRule="exact"/>
              <w:ind w:right="120"/>
              <w:jc w:val="right"/>
            </w:pPr>
            <w:r>
              <w:rPr>
                <w:rStyle w:val="910"/>
                <w:color w:val="000000"/>
              </w:rPr>
              <w:t>работы</w:t>
            </w:r>
          </w:p>
        </w:tc>
      </w:tr>
      <w:tr w:rsidR="00813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19" w:rsidRDefault="00813719">
            <w:pPr>
              <w:framePr w:w="1038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19" w:rsidRDefault="00813719">
            <w:pPr>
              <w:framePr w:w="1038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19" w:rsidRDefault="00813719">
            <w:pPr>
              <w:framePr w:w="1038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19" w:rsidRDefault="00813719">
            <w:pPr>
              <w:framePr w:w="1038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19" w:rsidRDefault="00813719">
            <w:pPr>
              <w:framePr w:w="1038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19" w:rsidRDefault="00813719">
            <w:pPr>
              <w:framePr w:w="1038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19" w:rsidRDefault="00813719">
            <w:pPr>
              <w:framePr w:w="1038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813719" w:rsidRDefault="00813719">
      <w:pPr>
        <w:rPr>
          <w:color w:val="auto"/>
          <w:sz w:val="2"/>
          <w:szCs w:val="2"/>
        </w:rPr>
      </w:pPr>
    </w:p>
    <w:p w:rsidR="003D3DC3" w:rsidRDefault="00813719" w:rsidP="003D3DC3">
      <w:pPr>
        <w:pStyle w:val="a4"/>
        <w:shd w:val="clear" w:color="auto" w:fill="auto"/>
        <w:tabs>
          <w:tab w:val="left" w:leader="underscore" w:pos="8570"/>
          <w:tab w:val="right" w:pos="9921"/>
        </w:tabs>
        <w:spacing w:before="158" w:line="360" w:lineRule="exact"/>
        <w:ind w:left="640" w:right="480" w:firstLine="660"/>
        <w:jc w:val="right"/>
        <w:sectPr w:rsidR="003D3DC3" w:rsidSect="003D3DC3">
          <w:headerReference w:type="default" r:id="rId8"/>
          <w:type w:val="continuous"/>
          <w:pgSz w:w="11909" w:h="16838"/>
          <w:pgMar w:top="1531" w:right="1231" w:bottom="1003" w:left="1255" w:header="0" w:footer="3" w:gutter="0"/>
          <w:pgNumType w:start="3"/>
          <w:cols w:space="720"/>
          <w:noEndnote/>
          <w:docGrid w:linePitch="360"/>
        </w:sectPr>
      </w:pPr>
      <w:r>
        <w:rPr>
          <w:color w:val="000000"/>
        </w:rPr>
        <w:t>Лицо, ответственное за организацию и проведение Конкурса (Ф.И.О., должность, контактн</w:t>
      </w:r>
      <w:r w:rsidR="006D5818">
        <w:rPr>
          <w:color w:val="000000"/>
        </w:rPr>
        <w:t>ый телефон, электронный адрес),</w:t>
      </w:r>
      <w:r>
        <w:rPr>
          <w:color w:val="000000"/>
        </w:rPr>
        <w:tab/>
        <w:t>.</w:t>
      </w:r>
      <w:r>
        <w:br w:type="page"/>
      </w:r>
      <w:r w:rsidR="003D3DC3">
        <w:rPr>
          <w:color w:val="000000"/>
        </w:rPr>
        <w:lastRenderedPageBreak/>
        <w:t xml:space="preserve">Приложение </w:t>
      </w:r>
      <w:r w:rsidR="00641CD5">
        <w:rPr>
          <w:color w:val="000000"/>
        </w:rPr>
        <w:t>2</w:t>
      </w:r>
    </w:p>
    <w:p w:rsidR="003D3DC3" w:rsidRDefault="003D3DC3" w:rsidP="003D3DC3">
      <w:pPr>
        <w:pStyle w:val="a4"/>
        <w:shd w:val="clear" w:color="auto" w:fill="auto"/>
        <w:spacing w:before="0" w:line="240" w:lineRule="auto"/>
        <w:jc w:val="right"/>
        <w:rPr>
          <w:color w:val="000000"/>
        </w:rPr>
      </w:pPr>
      <w:r>
        <w:rPr>
          <w:color w:val="000000"/>
        </w:rPr>
        <w:lastRenderedPageBreak/>
        <w:t>к положению о</w:t>
      </w:r>
      <w:r w:rsidR="002A2B08">
        <w:rPr>
          <w:color w:val="000000"/>
        </w:rPr>
        <w:t xml:space="preserve"> проведении </w:t>
      </w:r>
      <w:r>
        <w:rPr>
          <w:color w:val="000000"/>
        </w:rPr>
        <w:t xml:space="preserve"> муниципально</w:t>
      </w:r>
      <w:r w:rsidR="002A2B08">
        <w:rPr>
          <w:color w:val="000000"/>
        </w:rPr>
        <w:t>го</w:t>
      </w:r>
      <w:r>
        <w:rPr>
          <w:color w:val="000000"/>
        </w:rPr>
        <w:t xml:space="preserve"> этап</w:t>
      </w:r>
      <w:r w:rsidR="002A2B08">
        <w:rPr>
          <w:color w:val="000000"/>
        </w:rPr>
        <w:t>а</w:t>
      </w:r>
      <w:r>
        <w:rPr>
          <w:color w:val="000000"/>
        </w:rPr>
        <w:t xml:space="preserve"> </w:t>
      </w:r>
    </w:p>
    <w:p w:rsidR="003D3DC3" w:rsidRDefault="003D3DC3" w:rsidP="003D3DC3">
      <w:pPr>
        <w:pStyle w:val="a4"/>
        <w:shd w:val="clear" w:color="auto" w:fill="auto"/>
        <w:spacing w:before="0" w:line="240" w:lineRule="auto"/>
        <w:jc w:val="right"/>
        <w:rPr>
          <w:color w:val="000000"/>
        </w:rPr>
      </w:pPr>
      <w:r>
        <w:rPr>
          <w:color w:val="000000"/>
        </w:rPr>
        <w:t>областного конкурса</w:t>
      </w:r>
      <w:r w:rsidR="002A2B08">
        <w:rPr>
          <w:color w:val="000000"/>
        </w:rPr>
        <w:t xml:space="preserve"> </w:t>
      </w:r>
      <w:r>
        <w:rPr>
          <w:color w:val="000000"/>
        </w:rPr>
        <w:t>проектно-исследовательских работ</w:t>
      </w:r>
    </w:p>
    <w:p w:rsidR="003D3DC3" w:rsidRDefault="003D3DC3" w:rsidP="003D3DC3">
      <w:pPr>
        <w:pStyle w:val="a4"/>
        <w:shd w:val="clear" w:color="auto" w:fill="auto"/>
        <w:spacing w:before="0" w:line="240" w:lineRule="auto"/>
        <w:jc w:val="right"/>
      </w:pPr>
      <w:r>
        <w:rPr>
          <w:color w:val="000000"/>
        </w:rPr>
        <w:t xml:space="preserve"> по декоративно-прикладному творчеству</w:t>
      </w:r>
      <w:r w:rsidR="002A2B08">
        <w:rPr>
          <w:color w:val="000000"/>
        </w:rPr>
        <w:t xml:space="preserve"> </w:t>
      </w:r>
      <w:r>
        <w:rPr>
          <w:color w:val="000000"/>
        </w:rPr>
        <w:t>"От истоков до наших дней"</w:t>
      </w:r>
    </w:p>
    <w:p w:rsidR="009F0F99" w:rsidRDefault="009F0F99">
      <w:pPr>
        <w:pStyle w:val="a4"/>
        <w:shd w:val="clear" w:color="auto" w:fill="auto"/>
        <w:spacing w:before="0" w:line="260" w:lineRule="exact"/>
        <w:ind w:left="20" w:firstLine="640"/>
        <w:jc w:val="both"/>
        <w:rPr>
          <w:b/>
          <w:color w:val="000000"/>
        </w:rPr>
      </w:pPr>
    </w:p>
    <w:p w:rsidR="00813719" w:rsidRPr="00BA1292" w:rsidRDefault="00813719">
      <w:pPr>
        <w:pStyle w:val="a4"/>
        <w:shd w:val="clear" w:color="auto" w:fill="auto"/>
        <w:spacing w:before="0" w:line="260" w:lineRule="exact"/>
        <w:ind w:left="20" w:firstLine="640"/>
        <w:jc w:val="both"/>
        <w:rPr>
          <w:b/>
          <w:color w:val="000000"/>
        </w:rPr>
      </w:pPr>
      <w:r w:rsidRPr="00BA1292">
        <w:rPr>
          <w:b/>
          <w:color w:val="000000"/>
        </w:rPr>
        <w:t>Согласие на обработку персональных данных несовершеннолетнего</w:t>
      </w:r>
    </w:p>
    <w:p w:rsidR="00C747F0" w:rsidRDefault="00C747F0" w:rsidP="00C747F0">
      <w:pPr>
        <w:pStyle w:val="a4"/>
        <w:shd w:val="clear" w:color="auto" w:fill="auto"/>
        <w:spacing w:before="0" w:line="260" w:lineRule="exact"/>
        <w:jc w:val="both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</w:t>
      </w:r>
    </w:p>
    <w:p w:rsidR="00C747F0" w:rsidRDefault="00C747F0" w:rsidP="00C747F0">
      <w:pPr>
        <w:pStyle w:val="a4"/>
        <w:shd w:val="clear" w:color="auto" w:fill="auto"/>
        <w:spacing w:before="0" w:line="260" w:lineRule="exact"/>
        <w:jc w:val="center"/>
      </w:pPr>
      <w:r w:rsidRPr="00C747F0">
        <w:t>(фамилия</w:t>
      </w:r>
      <w:proofErr w:type="gramStart"/>
      <w:r w:rsidRPr="00C747F0">
        <w:t xml:space="preserve"> ,</w:t>
      </w:r>
      <w:proofErr w:type="gramEnd"/>
      <w:r w:rsidRPr="00C747F0">
        <w:t xml:space="preserve"> имя, отчество – мать , отец, опекун  и т.д.)</w:t>
      </w:r>
    </w:p>
    <w:p w:rsidR="00C747F0" w:rsidRDefault="008E699E" w:rsidP="00C747F0">
      <w:pPr>
        <w:pStyle w:val="a4"/>
        <w:shd w:val="clear" w:color="auto" w:fill="auto"/>
        <w:spacing w:before="0" w:line="260" w:lineRule="exact"/>
        <w:jc w:val="center"/>
        <w:rPr>
          <w:u w:val="single"/>
        </w:rPr>
      </w:pPr>
      <w:proofErr w:type="gramStart"/>
      <w:r>
        <w:t>п</w:t>
      </w:r>
      <w:r w:rsidR="00C747F0">
        <w:t>роживающий</w:t>
      </w:r>
      <w:proofErr w:type="gramEnd"/>
      <w:r w:rsidR="00C747F0">
        <w:t xml:space="preserve"> (</w:t>
      </w:r>
      <w:proofErr w:type="spellStart"/>
      <w:r w:rsidR="00C747F0">
        <w:t>ая</w:t>
      </w:r>
      <w:proofErr w:type="spellEnd"/>
      <w:r w:rsidR="00C747F0">
        <w:t>) по адресу</w:t>
      </w:r>
      <w:r w:rsidR="00C747F0">
        <w:rPr>
          <w:u w:val="single"/>
        </w:rPr>
        <w:t>__________________________________________________</w:t>
      </w:r>
    </w:p>
    <w:p w:rsidR="00C747F0" w:rsidRDefault="008E699E" w:rsidP="00C747F0">
      <w:pPr>
        <w:pStyle w:val="a4"/>
        <w:shd w:val="clear" w:color="auto" w:fill="auto"/>
        <w:spacing w:before="0" w:line="260" w:lineRule="exact"/>
        <w:jc w:val="center"/>
        <w:rPr>
          <w:u w:val="single"/>
        </w:rPr>
      </w:pPr>
      <w:r>
        <w:t>м</w:t>
      </w:r>
      <w:r w:rsidR="00C747F0" w:rsidRPr="00C747F0">
        <w:t>есто регистрации</w:t>
      </w:r>
      <w:r w:rsidR="00C747F0">
        <w:rPr>
          <w:u w:val="single"/>
        </w:rPr>
        <w:t xml:space="preserve"> __________________________________________________________</w:t>
      </w:r>
    </w:p>
    <w:p w:rsidR="00C747F0" w:rsidRDefault="008E699E" w:rsidP="00C747F0">
      <w:pPr>
        <w:pStyle w:val="a4"/>
        <w:shd w:val="clear" w:color="auto" w:fill="auto"/>
        <w:spacing w:before="0" w:line="260" w:lineRule="exact"/>
        <w:jc w:val="center"/>
        <w:rPr>
          <w:u w:val="single"/>
        </w:rPr>
      </w:pPr>
      <w:r>
        <w:t>н</w:t>
      </w:r>
      <w:r w:rsidR="00C747F0" w:rsidRPr="00C747F0">
        <w:t xml:space="preserve">аименование документ, </w:t>
      </w:r>
      <w:proofErr w:type="gramStart"/>
      <w:r w:rsidR="00C747F0" w:rsidRPr="00C747F0">
        <w:t>удостоверяющего</w:t>
      </w:r>
      <w:proofErr w:type="gramEnd"/>
      <w:r w:rsidR="00C747F0" w:rsidRPr="00C747F0">
        <w:t xml:space="preserve"> личность</w:t>
      </w:r>
      <w:r w:rsidR="00C747F0">
        <w:rPr>
          <w:u w:val="single"/>
        </w:rPr>
        <w:t>_______________________________</w:t>
      </w:r>
    </w:p>
    <w:p w:rsidR="00C747F0" w:rsidRDefault="00C747F0" w:rsidP="00C747F0">
      <w:pPr>
        <w:pStyle w:val="a4"/>
        <w:shd w:val="clear" w:color="auto" w:fill="auto"/>
        <w:spacing w:before="0" w:line="260" w:lineRule="exact"/>
        <w:jc w:val="center"/>
        <w:rPr>
          <w:u w:val="single"/>
        </w:rPr>
      </w:pPr>
      <w:proofErr w:type="spellStart"/>
      <w:r>
        <w:rPr>
          <w:u w:val="single"/>
        </w:rPr>
        <w:t>___________номер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___________________выдан</w:t>
      </w:r>
      <w:proofErr w:type="spellEnd"/>
      <w:r>
        <w:rPr>
          <w:u w:val="single"/>
        </w:rPr>
        <w:t>__________________________________</w:t>
      </w:r>
    </w:p>
    <w:p w:rsidR="00813719" w:rsidRDefault="00C747F0" w:rsidP="00C747F0">
      <w:pPr>
        <w:pStyle w:val="a4"/>
        <w:shd w:val="clear" w:color="auto" w:fill="auto"/>
        <w:spacing w:before="0" w:line="260" w:lineRule="exact"/>
        <w:jc w:val="center"/>
      </w:pPr>
      <w:r>
        <w:rPr>
          <w:u w:val="single"/>
        </w:rPr>
        <w:t xml:space="preserve">Дата </w:t>
      </w:r>
      <w:proofErr w:type="spellStart"/>
      <w:r>
        <w:rPr>
          <w:u w:val="single"/>
        </w:rPr>
        <w:t>выдачи___________</w:t>
      </w:r>
      <w:proofErr w:type="spellEnd"/>
      <w:r>
        <w:rPr>
          <w:u w:val="single"/>
        </w:rPr>
        <w:t xml:space="preserve">, </w:t>
      </w:r>
      <w:r>
        <w:rPr>
          <w:color w:val="000000"/>
        </w:rPr>
        <w:t>выражаю свое согласие на обработку</w:t>
      </w:r>
      <w:r w:rsidRPr="00C747F0">
        <w:rPr>
          <w:color w:val="000000"/>
        </w:rPr>
        <w:t xml:space="preserve"> </w:t>
      </w:r>
      <w:r>
        <w:rPr>
          <w:color w:val="000000"/>
        </w:rPr>
        <w:t xml:space="preserve">персональных данных </w:t>
      </w:r>
      <w:r>
        <w:rPr>
          <w:color w:val="000000"/>
          <w:u w:val="single"/>
        </w:rPr>
        <w:t>__________________________________________________________________________</w:t>
      </w:r>
      <w:r w:rsidR="00813719">
        <w:rPr>
          <w:color w:val="000000"/>
        </w:rPr>
        <w:t>,</w:t>
      </w:r>
    </w:p>
    <w:p w:rsidR="00813719" w:rsidRDefault="00813719">
      <w:pPr>
        <w:pStyle w:val="a4"/>
        <w:shd w:val="clear" w:color="auto" w:fill="auto"/>
        <w:spacing w:before="0" w:line="322" w:lineRule="exact"/>
        <w:ind w:left="20" w:right="320"/>
        <w:jc w:val="both"/>
      </w:pPr>
      <w:proofErr w:type="gramStart"/>
      <w:r>
        <w:rPr>
          <w:color w:val="000000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color w:val="000000"/>
          <w:u w:val="single"/>
        </w:rPr>
        <w:t>ГБУДО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"Центр развития творчества детей и юношества Нижегородской области"</w:t>
      </w:r>
      <w:r>
        <w:rPr>
          <w:color w:val="000000"/>
        </w:rPr>
        <w:t xml:space="preserve"> (далее </w:t>
      </w:r>
      <w:r>
        <w:rPr>
          <w:rStyle w:val="12"/>
          <w:color w:val="000000"/>
        </w:rPr>
        <w:t xml:space="preserve">- </w:t>
      </w:r>
      <w:r>
        <w:rPr>
          <w:color w:val="000000"/>
        </w:rPr>
        <w:t xml:space="preserve">Центр), для оформления всех необходимых документов, требующихся в процессе проведения областного конкурса </w:t>
      </w:r>
      <w:proofErr w:type="spellStart"/>
      <w:r>
        <w:rPr>
          <w:color w:val="000000"/>
        </w:rPr>
        <w:t>проектно</w:t>
      </w:r>
      <w:r>
        <w:rPr>
          <w:color w:val="000000"/>
        </w:rPr>
        <w:softHyphen/>
        <w:t>исследовательских</w:t>
      </w:r>
      <w:proofErr w:type="spellEnd"/>
      <w:r>
        <w:rPr>
          <w:color w:val="000000"/>
        </w:rPr>
        <w:t xml:space="preserve"> работ по декоративно-прикладному творчеству "От</w:t>
      </w:r>
      <w:proofErr w:type="gramEnd"/>
      <w:r>
        <w:rPr>
          <w:color w:val="000000"/>
        </w:rPr>
        <w:t xml:space="preserve"> истоков до наших дней" (далее - Конкурс), а также последующих мероприятий, сопряженных с Конкурсом с учетом действующего законодательства.</w:t>
      </w:r>
    </w:p>
    <w:p w:rsidR="00813719" w:rsidRDefault="00813719">
      <w:pPr>
        <w:pStyle w:val="a4"/>
        <w:shd w:val="clear" w:color="auto" w:fill="auto"/>
        <w:spacing w:before="0" w:after="645" w:line="322" w:lineRule="exact"/>
        <w:ind w:left="20" w:right="320" w:firstLine="640"/>
        <w:jc w:val="both"/>
        <w:rPr>
          <w:color w:val="000000"/>
        </w:rPr>
      </w:pPr>
      <w:r>
        <w:rPr>
          <w:color w:val="000000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D6A38" w:rsidRDefault="009D6A38" w:rsidP="009D6A38">
      <w:pPr>
        <w:pStyle w:val="a4"/>
        <w:shd w:val="clear" w:color="auto" w:fill="auto"/>
        <w:spacing w:before="0" w:line="240" w:lineRule="auto"/>
        <w:ind w:firstLine="641"/>
        <w:jc w:val="both"/>
        <w:rPr>
          <w:color w:val="000000"/>
        </w:rPr>
      </w:pPr>
      <w:r>
        <w:rPr>
          <w:color w:val="000000"/>
        </w:rPr>
        <w:t>_________</w:t>
      </w:r>
    </w:p>
    <w:p w:rsidR="009D6A38" w:rsidRDefault="009D6A38" w:rsidP="009D6A38">
      <w:pPr>
        <w:pStyle w:val="a4"/>
        <w:shd w:val="clear" w:color="auto" w:fill="auto"/>
        <w:spacing w:before="0" w:line="240" w:lineRule="auto"/>
        <w:ind w:firstLine="641"/>
        <w:jc w:val="both"/>
      </w:pPr>
      <w:r>
        <w:rPr>
          <w:color w:val="000000"/>
        </w:rPr>
        <w:t>Дата</w:t>
      </w:r>
    </w:p>
    <w:p w:rsidR="00813719" w:rsidRDefault="009D6A38" w:rsidP="009D6A38">
      <w:pPr>
        <w:pStyle w:val="410"/>
        <w:shd w:val="clear" w:color="auto" w:fill="auto"/>
        <w:tabs>
          <w:tab w:val="right" w:pos="5518"/>
          <w:tab w:val="right" w:pos="9651"/>
        </w:tabs>
        <w:spacing w:after="0" w:line="190" w:lineRule="exact"/>
        <w:ind w:left="680" w:firstLine="0"/>
        <w:jc w:val="right"/>
      </w:pPr>
      <w:r>
        <w:rPr>
          <w:rStyle w:val="43"/>
          <w:b/>
          <w:bCs/>
          <w:color w:val="000000"/>
        </w:rPr>
        <w:t xml:space="preserve">               </w:t>
      </w:r>
      <w:r w:rsidR="00813719">
        <w:rPr>
          <w:rStyle w:val="43"/>
          <w:b/>
          <w:bCs/>
          <w:color w:val="000000"/>
        </w:rPr>
        <w:tab/>
      </w:r>
      <w:r>
        <w:rPr>
          <w:rStyle w:val="43"/>
          <w:b/>
          <w:bCs/>
          <w:color w:val="000000"/>
        </w:rPr>
        <w:t xml:space="preserve">   </w:t>
      </w:r>
      <w:r w:rsidR="00813719">
        <w:rPr>
          <w:rStyle w:val="420"/>
          <w:b/>
          <w:bCs/>
          <w:color w:val="000000"/>
        </w:rPr>
        <w:t>/</w:t>
      </w:r>
      <w:r>
        <w:rPr>
          <w:rStyle w:val="420"/>
          <w:b/>
          <w:bCs/>
          <w:color w:val="000000"/>
          <w:u w:val="single"/>
        </w:rPr>
        <w:t>_____________________</w:t>
      </w:r>
      <w:r w:rsidR="00813719">
        <w:rPr>
          <w:rStyle w:val="420"/>
          <w:b/>
          <w:bCs/>
          <w:color w:val="000000"/>
        </w:rPr>
        <w:t>/</w:t>
      </w:r>
    </w:p>
    <w:p w:rsidR="00813719" w:rsidRPr="008E699E" w:rsidRDefault="00813719">
      <w:pPr>
        <w:pStyle w:val="410"/>
        <w:shd w:val="clear" w:color="auto" w:fill="auto"/>
        <w:spacing w:after="0" w:line="254" w:lineRule="exact"/>
        <w:ind w:left="7540"/>
        <w:jc w:val="both"/>
        <w:sectPr w:rsidR="00813719" w:rsidRPr="008E699E" w:rsidSect="003D3DC3">
          <w:headerReference w:type="default" r:id="rId9"/>
          <w:type w:val="continuous"/>
          <w:pgSz w:w="11909" w:h="16838"/>
          <w:pgMar w:top="2127" w:right="751" w:bottom="2178" w:left="765" w:header="0" w:footer="3" w:gutter="0"/>
          <w:pgNumType w:start="1"/>
          <w:cols w:space="720"/>
          <w:noEndnote/>
          <w:docGrid w:linePitch="360"/>
        </w:sectPr>
      </w:pPr>
      <w:r w:rsidRPr="008E699E">
        <w:rPr>
          <w:rStyle w:val="43"/>
          <w:bCs/>
          <w:color w:val="000000"/>
        </w:rPr>
        <w:t>подпись законного ’Представителя несовершеннолетнего фамилия, имя, отчество</w:t>
      </w:r>
    </w:p>
    <w:p w:rsidR="003931A5" w:rsidRDefault="003931A5" w:rsidP="003931A5">
      <w:pPr>
        <w:pStyle w:val="a4"/>
        <w:shd w:val="clear" w:color="auto" w:fill="auto"/>
        <w:tabs>
          <w:tab w:val="left" w:leader="underscore" w:pos="8570"/>
          <w:tab w:val="right" w:pos="9921"/>
        </w:tabs>
        <w:spacing w:before="0" w:line="360" w:lineRule="exact"/>
        <w:ind w:firstLine="66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641CD5">
        <w:rPr>
          <w:color w:val="000000"/>
        </w:rPr>
        <w:t>3</w:t>
      </w:r>
    </w:p>
    <w:p w:rsidR="003931A5" w:rsidRDefault="003931A5" w:rsidP="003931A5">
      <w:pPr>
        <w:pStyle w:val="a4"/>
        <w:shd w:val="clear" w:color="auto" w:fill="auto"/>
        <w:tabs>
          <w:tab w:val="left" w:leader="underscore" w:pos="8570"/>
          <w:tab w:val="right" w:pos="9921"/>
        </w:tabs>
        <w:spacing w:before="0" w:line="360" w:lineRule="exact"/>
        <w:ind w:firstLine="660"/>
        <w:jc w:val="right"/>
        <w:rPr>
          <w:color w:val="000000"/>
        </w:rPr>
      </w:pPr>
      <w:r>
        <w:rPr>
          <w:color w:val="000000"/>
        </w:rPr>
        <w:t>к положению о</w:t>
      </w:r>
      <w:r w:rsidR="00BA1292">
        <w:rPr>
          <w:color w:val="000000"/>
        </w:rPr>
        <w:t xml:space="preserve"> проведении </w:t>
      </w:r>
      <w:r>
        <w:rPr>
          <w:color w:val="000000"/>
        </w:rPr>
        <w:t>муниципально</w:t>
      </w:r>
      <w:r w:rsidR="00BA1292">
        <w:rPr>
          <w:color w:val="000000"/>
        </w:rPr>
        <w:t>го</w:t>
      </w:r>
      <w:r>
        <w:rPr>
          <w:color w:val="000000"/>
        </w:rPr>
        <w:t xml:space="preserve"> этап</w:t>
      </w:r>
      <w:r w:rsidR="00BA1292">
        <w:rPr>
          <w:color w:val="000000"/>
        </w:rPr>
        <w:t>а</w:t>
      </w:r>
      <w:r>
        <w:rPr>
          <w:color w:val="000000"/>
        </w:rPr>
        <w:t xml:space="preserve"> </w:t>
      </w:r>
    </w:p>
    <w:p w:rsidR="003931A5" w:rsidRDefault="003931A5" w:rsidP="00BA1292">
      <w:pPr>
        <w:pStyle w:val="a4"/>
        <w:shd w:val="clear" w:color="auto" w:fill="auto"/>
        <w:tabs>
          <w:tab w:val="left" w:leader="underscore" w:pos="8570"/>
          <w:tab w:val="right" w:pos="9921"/>
        </w:tabs>
        <w:spacing w:before="0" w:line="360" w:lineRule="exact"/>
        <w:ind w:firstLine="660"/>
        <w:jc w:val="right"/>
        <w:rPr>
          <w:color w:val="000000"/>
        </w:rPr>
      </w:pPr>
      <w:r>
        <w:rPr>
          <w:color w:val="000000"/>
        </w:rPr>
        <w:t>областного конкурса</w:t>
      </w:r>
      <w:r w:rsidR="00BA1292">
        <w:rPr>
          <w:color w:val="000000"/>
        </w:rPr>
        <w:t xml:space="preserve"> </w:t>
      </w:r>
      <w:r>
        <w:rPr>
          <w:color w:val="000000"/>
        </w:rPr>
        <w:t>проектно-исследовательских работ</w:t>
      </w:r>
    </w:p>
    <w:p w:rsidR="003931A5" w:rsidRDefault="003931A5" w:rsidP="003931A5">
      <w:pPr>
        <w:pStyle w:val="a4"/>
        <w:shd w:val="clear" w:color="auto" w:fill="auto"/>
        <w:spacing w:before="0" w:line="240" w:lineRule="auto"/>
        <w:jc w:val="right"/>
      </w:pPr>
      <w:r>
        <w:rPr>
          <w:color w:val="000000"/>
        </w:rPr>
        <w:t xml:space="preserve"> по декоративно-прикладному творчеству</w:t>
      </w:r>
      <w:r w:rsidR="00BA1292">
        <w:rPr>
          <w:color w:val="000000"/>
        </w:rPr>
        <w:t xml:space="preserve"> </w:t>
      </w:r>
      <w:r>
        <w:rPr>
          <w:color w:val="000000"/>
        </w:rPr>
        <w:t>"От истоков до наших дней"</w:t>
      </w:r>
    </w:p>
    <w:p w:rsidR="003931A5" w:rsidRDefault="003931A5" w:rsidP="003931A5">
      <w:pPr>
        <w:pStyle w:val="510"/>
        <w:shd w:val="clear" w:color="auto" w:fill="auto"/>
        <w:spacing w:before="0" w:after="167" w:line="260" w:lineRule="exact"/>
        <w:ind w:right="80"/>
        <w:jc w:val="right"/>
        <w:rPr>
          <w:rStyle w:val="52"/>
          <w:b/>
          <w:bCs/>
          <w:color w:val="000000"/>
        </w:rPr>
      </w:pPr>
    </w:p>
    <w:p w:rsidR="00813719" w:rsidRDefault="00813719">
      <w:pPr>
        <w:pStyle w:val="510"/>
        <w:shd w:val="clear" w:color="auto" w:fill="auto"/>
        <w:spacing w:before="0" w:after="167" w:line="260" w:lineRule="exact"/>
        <w:ind w:right="80"/>
        <w:jc w:val="center"/>
      </w:pPr>
      <w:r>
        <w:rPr>
          <w:rStyle w:val="52"/>
          <w:b/>
          <w:bCs/>
          <w:color w:val="000000"/>
        </w:rPr>
        <w:t>Согласие на некоммерческое использование конкурсных работ</w:t>
      </w:r>
    </w:p>
    <w:p w:rsidR="00813719" w:rsidRPr="003931A5" w:rsidRDefault="00813719" w:rsidP="003931A5">
      <w:pPr>
        <w:pStyle w:val="a4"/>
        <w:shd w:val="clear" w:color="auto" w:fill="auto"/>
        <w:spacing w:before="0" w:line="260" w:lineRule="exact"/>
        <w:jc w:val="both"/>
        <w:rPr>
          <w:u w:val="single"/>
        </w:rPr>
      </w:pPr>
      <w:r>
        <w:rPr>
          <w:color w:val="000000"/>
        </w:rPr>
        <w:t>Я, (ФИО)</w:t>
      </w:r>
      <w:r w:rsidR="003931A5">
        <w:rPr>
          <w:color w:val="000000"/>
        </w:rPr>
        <w:t xml:space="preserve"> </w:t>
      </w:r>
      <w:r w:rsidR="003931A5">
        <w:rPr>
          <w:color w:val="000000"/>
          <w:u w:val="single"/>
        </w:rPr>
        <w:t>_____________________________________________________________________,</w:t>
      </w:r>
    </w:p>
    <w:p w:rsidR="003931A5" w:rsidRDefault="003931A5" w:rsidP="003931A5">
      <w:pPr>
        <w:pStyle w:val="a4"/>
        <w:shd w:val="clear" w:color="auto" w:fill="auto"/>
        <w:spacing w:before="0" w:line="260" w:lineRule="exact"/>
        <w:jc w:val="both"/>
        <w:rPr>
          <w:color w:val="000000"/>
        </w:rPr>
      </w:pPr>
    </w:p>
    <w:p w:rsidR="00813719" w:rsidRDefault="00813719" w:rsidP="003931A5">
      <w:pPr>
        <w:pStyle w:val="a4"/>
        <w:shd w:val="clear" w:color="auto" w:fill="auto"/>
        <w:spacing w:before="0" w:line="260" w:lineRule="exact"/>
        <w:jc w:val="both"/>
        <w:rPr>
          <w:color w:val="000000"/>
        </w:rPr>
      </w:pPr>
      <w:r>
        <w:rPr>
          <w:color w:val="000000"/>
        </w:rPr>
        <w:t>подтверждаю самостоятельность выполнения работы моего сына (дочери)</w:t>
      </w:r>
    </w:p>
    <w:p w:rsidR="003931A5" w:rsidRPr="003931A5" w:rsidRDefault="003931A5" w:rsidP="003931A5">
      <w:pPr>
        <w:pStyle w:val="a4"/>
        <w:shd w:val="clear" w:color="auto" w:fill="auto"/>
        <w:spacing w:before="0" w:line="260" w:lineRule="exact"/>
        <w:jc w:val="both"/>
        <w:rPr>
          <w:color w:val="000000"/>
          <w:u w:val="single"/>
        </w:rPr>
      </w:pPr>
      <w:r>
        <w:rPr>
          <w:color w:val="000000"/>
        </w:rPr>
        <w:t>(ФИО)</w:t>
      </w:r>
      <w:r>
        <w:rPr>
          <w:color w:val="000000"/>
          <w:u w:val="single"/>
        </w:rPr>
        <w:t>_______________________________________________________________________,</w:t>
      </w:r>
    </w:p>
    <w:p w:rsidR="003931A5" w:rsidRDefault="003931A5">
      <w:pPr>
        <w:pStyle w:val="a4"/>
        <w:shd w:val="clear" w:color="auto" w:fill="auto"/>
        <w:spacing w:before="0" w:after="580" w:line="260" w:lineRule="exact"/>
        <w:ind w:left="120"/>
        <w:jc w:val="both"/>
      </w:pPr>
    </w:p>
    <w:p w:rsidR="00813719" w:rsidRDefault="00813719" w:rsidP="003931A5">
      <w:pPr>
        <w:pStyle w:val="a4"/>
        <w:shd w:val="clear" w:color="auto" w:fill="auto"/>
        <w:spacing w:before="0" w:line="240" w:lineRule="auto"/>
        <w:jc w:val="both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 xml:space="preserve"> (согласна) на некоммерческое использование работы</w:t>
      </w:r>
      <w:r w:rsidR="003931A5">
        <w:rPr>
          <w:color w:val="000000"/>
        </w:rPr>
        <w:t xml:space="preserve"> </w:t>
      </w:r>
      <w:r>
        <w:rPr>
          <w:color w:val="000000"/>
        </w:rPr>
        <w:t>участника об</w:t>
      </w:r>
      <w:r w:rsidR="003931A5">
        <w:rPr>
          <w:color w:val="000000"/>
        </w:rPr>
        <w:t xml:space="preserve">ластного конкурса </w:t>
      </w:r>
      <w:r>
        <w:rPr>
          <w:color w:val="000000"/>
        </w:rPr>
        <w:t>проектно-исследовательских работ</w:t>
      </w:r>
      <w:r w:rsidR="003931A5">
        <w:rPr>
          <w:color w:val="000000"/>
        </w:rPr>
        <w:t xml:space="preserve"> по декоративно-прикладному творчеству "От истоков до наших дней"</w:t>
      </w:r>
      <w:r w:rsidR="003931A5">
        <w:t xml:space="preserve">, </w:t>
      </w:r>
      <w:r>
        <w:rPr>
          <w:color w:val="000000"/>
        </w:rPr>
        <w:t>проводимого в соответствии с приказом министерства образования</w:t>
      </w:r>
      <w:r w:rsidR="003931A5">
        <w:rPr>
          <w:color w:val="000000"/>
        </w:rPr>
        <w:t xml:space="preserve"> </w:t>
      </w:r>
      <w:r>
        <w:rPr>
          <w:color w:val="000000"/>
        </w:rPr>
        <w:t>Нижегородской области от</w:t>
      </w:r>
      <w:r w:rsidR="003931A5">
        <w:rPr>
          <w:color w:val="000000"/>
        </w:rPr>
        <w:t xml:space="preserve"> _________№______________</w:t>
      </w:r>
    </w:p>
    <w:p w:rsidR="003931A5" w:rsidRDefault="003931A5" w:rsidP="003931A5">
      <w:pPr>
        <w:pStyle w:val="a4"/>
        <w:shd w:val="clear" w:color="auto" w:fill="auto"/>
        <w:spacing w:before="0" w:line="240" w:lineRule="auto"/>
        <w:jc w:val="both"/>
        <w:rPr>
          <w:color w:val="000000"/>
        </w:rPr>
      </w:pPr>
    </w:p>
    <w:p w:rsidR="003931A5" w:rsidRDefault="003931A5" w:rsidP="003931A5">
      <w:pPr>
        <w:pStyle w:val="a4"/>
        <w:shd w:val="clear" w:color="auto" w:fill="auto"/>
        <w:spacing w:before="0" w:line="240" w:lineRule="auto"/>
        <w:jc w:val="both"/>
        <w:rPr>
          <w:color w:val="000000"/>
        </w:rPr>
      </w:pPr>
      <w:r>
        <w:rPr>
          <w:color w:val="000000"/>
        </w:rPr>
        <w:t>____________________</w:t>
      </w:r>
    </w:p>
    <w:p w:rsidR="003931A5" w:rsidRDefault="003931A5" w:rsidP="003931A5">
      <w:pPr>
        <w:pStyle w:val="a4"/>
        <w:shd w:val="clear" w:color="auto" w:fill="auto"/>
        <w:spacing w:before="0" w:line="240" w:lineRule="auto"/>
        <w:jc w:val="both"/>
      </w:pPr>
    </w:p>
    <w:p w:rsidR="00813719" w:rsidRDefault="003931A5" w:rsidP="003931A5">
      <w:pPr>
        <w:pStyle w:val="410"/>
        <w:shd w:val="clear" w:color="auto" w:fill="auto"/>
        <w:spacing w:after="1778" w:line="190" w:lineRule="exact"/>
        <w:ind w:left="1700" w:firstLine="0"/>
        <w:jc w:val="both"/>
        <w:rPr>
          <w:rStyle w:val="43"/>
          <w:b/>
          <w:bCs/>
          <w:color w:val="000000"/>
        </w:rPr>
      </w:pPr>
      <w:r>
        <w:rPr>
          <w:rStyle w:val="43"/>
          <w:b/>
          <w:bCs/>
          <w:color w:val="000000"/>
        </w:rPr>
        <w:t>Д</w:t>
      </w:r>
      <w:r w:rsidR="00813719">
        <w:rPr>
          <w:rStyle w:val="43"/>
          <w:b/>
          <w:bCs/>
          <w:color w:val="000000"/>
        </w:rPr>
        <w:t>ата</w:t>
      </w:r>
    </w:p>
    <w:p w:rsidR="003931A5" w:rsidRDefault="003931A5" w:rsidP="003931A5">
      <w:pPr>
        <w:pStyle w:val="a4"/>
        <w:shd w:val="clear" w:color="auto" w:fill="auto"/>
        <w:spacing w:before="0" w:line="240" w:lineRule="auto"/>
        <w:ind w:firstLine="641"/>
        <w:jc w:val="both"/>
      </w:pPr>
    </w:p>
    <w:p w:rsidR="003931A5" w:rsidRDefault="003931A5" w:rsidP="003931A5">
      <w:pPr>
        <w:pStyle w:val="410"/>
        <w:shd w:val="clear" w:color="auto" w:fill="auto"/>
        <w:tabs>
          <w:tab w:val="right" w:pos="5518"/>
          <w:tab w:val="right" w:pos="9651"/>
        </w:tabs>
        <w:spacing w:after="0" w:line="190" w:lineRule="exact"/>
        <w:ind w:left="680" w:firstLine="0"/>
        <w:jc w:val="right"/>
      </w:pPr>
      <w:r>
        <w:rPr>
          <w:rStyle w:val="43"/>
          <w:b/>
          <w:bCs/>
          <w:color w:val="000000"/>
        </w:rPr>
        <w:t xml:space="preserve">               </w:t>
      </w:r>
      <w:r>
        <w:rPr>
          <w:rStyle w:val="43"/>
          <w:b/>
          <w:bCs/>
          <w:color w:val="000000"/>
        </w:rPr>
        <w:tab/>
        <w:t xml:space="preserve">   </w:t>
      </w:r>
      <w:r>
        <w:rPr>
          <w:rStyle w:val="420"/>
          <w:b/>
          <w:bCs/>
          <w:color w:val="000000"/>
        </w:rPr>
        <w:t>/</w:t>
      </w:r>
      <w:r>
        <w:rPr>
          <w:rStyle w:val="420"/>
          <w:b/>
          <w:bCs/>
          <w:color w:val="000000"/>
          <w:u w:val="single"/>
        </w:rPr>
        <w:t>_____________________</w:t>
      </w:r>
      <w:r>
        <w:rPr>
          <w:rStyle w:val="420"/>
          <w:b/>
          <w:bCs/>
          <w:color w:val="000000"/>
        </w:rPr>
        <w:t>/</w:t>
      </w:r>
    </w:p>
    <w:p w:rsidR="003931A5" w:rsidRDefault="003931A5" w:rsidP="003931A5">
      <w:pPr>
        <w:pStyle w:val="410"/>
        <w:shd w:val="clear" w:color="auto" w:fill="auto"/>
        <w:spacing w:after="419" w:line="259" w:lineRule="exact"/>
        <w:ind w:left="8500" w:right="120" w:hanging="1040"/>
        <w:jc w:val="both"/>
        <w:rPr>
          <w:rStyle w:val="420"/>
          <w:b/>
          <w:bCs/>
          <w:color w:val="000000"/>
        </w:rPr>
      </w:pPr>
      <w:r w:rsidRPr="008E699E">
        <w:rPr>
          <w:rStyle w:val="43"/>
          <w:bCs/>
          <w:color w:val="000000"/>
        </w:rPr>
        <w:t>подпись законного ’Представителя несовершеннолетнего фамилия, имя, отчество</w:t>
      </w:r>
    </w:p>
    <w:p w:rsidR="00813719" w:rsidRDefault="00813719">
      <w:pPr>
        <w:pStyle w:val="a4"/>
        <w:shd w:val="clear" w:color="auto" w:fill="auto"/>
        <w:spacing w:before="0" w:line="260" w:lineRule="exact"/>
        <w:ind w:left="120"/>
        <w:jc w:val="both"/>
        <w:sectPr w:rsidR="00813719" w:rsidSect="003931A5">
          <w:headerReference w:type="default" r:id="rId10"/>
          <w:pgSz w:w="11909" w:h="16838"/>
          <w:pgMar w:top="993" w:right="518" w:bottom="2613" w:left="595" w:header="0" w:footer="3" w:gutter="0"/>
          <w:cols w:space="720"/>
          <w:noEndnote/>
          <w:docGrid w:linePitch="360"/>
        </w:sectPr>
      </w:pPr>
      <w:r>
        <w:rPr>
          <w:color w:val="000000"/>
        </w:rPr>
        <w:t>К данному документу прилагается согласие на обработку персональных данных.</w:t>
      </w: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3E306F" w:rsidRDefault="003E306F" w:rsidP="003931A5">
      <w:pPr>
        <w:jc w:val="right"/>
        <w:rPr>
          <w:rStyle w:val="12"/>
          <w:sz w:val="24"/>
          <w:szCs w:val="24"/>
        </w:rPr>
      </w:pPr>
    </w:p>
    <w:p w:rsidR="003E306F" w:rsidRDefault="003E306F" w:rsidP="003931A5">
      <w:pPr>
        <w:jc w:val="right"/>
        <w:rPr>
          <w:rStyle w:val="12"/>
          <w:sz w:val="24"/>
          <w:szCs w:val="24"/>
        </w:rPr>
      </w:pPr>
    </w:p>
    <w:p w:rsidR="003931A5" w:rsidRPr="00475210" w:rsidRDefault="003931A5" w:rsidP="003931A5">
      <w:pPr>
        <w:shd w:val="clear" w:color="auto" w:fill="FFFFFF"/>
        <w:ind w:firstLine="709"/>
        <w:jc w:val="right"/>
        <w:rPr>
          <w:rStyle w:val="51"/>
          <w:sz w:val="24"/>
          <w:szCs w:val="24"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EB2D61" w:rsidRDefault="00EB2D61" w:rsidP="003931A5">
      <w:pPr>
        <w:jc w:val="right"/>
        <w:rPr>
          <w:rFonts w:ascii="Times New Roman" w:hAnsi="Times New Roman" w:cs="Times New Roman"/>
          <w:bCs/>
        </w:rPr>
      </w:pPr>
    </w:p>
    <w:p w:rsidR="00EB2D61" w:rsidRDefault="00EB2D61" w:rsidP="003931A5">
      <w:pPr>
        <w:jc w:val="right"/>
        <w:rPr>
          <w:rFonts w:ascii="Times New Roman" w:hAnsi="Times New Roman" w:cs="Times New Roman"/>
          <w:bCs/>
        </w:rPr>
      </w:pPr>
    </w:p>
    <w:p w:rsidR="00EB2D61" w:rsidRDefault="00EB2D61" w:rsidP="003931A5">
      <w:pPr>
        <w:jc w:val="right"/>
        <w:rPr>
          <w:rFonts w:ascii="Times New Roman" w:hAnsi="Times New Roman" w:cs="Times New Roman"/>
          <w:bCs/>
        </w:rPr>
      </w:pPr>
    </w:p>
    <w:p w:rsidR="00EB2D61" w:rsidRDefault="00EB2D61" w:rsidP="003931A5">
      <w:pPr>
        <w:jc w:val="right"/>
        <w:rPr>
          <w:rFonts w:ascii="Times New Roman" w:hAnsi="Times New Roman" w:cs="Times New Roman"/>
          <w:bCs/>
        </w:rPr>
      </w:pPr>
    </w:p>
    <w:p w:rsidR="00EB2D61" w:rsidRDefault="00EB2D61" w:rsidP="003931A5">
      <w:pPr>
        <w:jc w:val="right"/>
        <w:rPr>
          <w:rFonts w:ascii="Times New Roman" w:hAnsi="Times New Roman" w:cs="Times New Roman"/>
          <w:bCs/>
        </w:rPr>
      </w:pPr>
    </w:p>
    <w:p w:rsidR="00B033CD" w:rsidRDefault="00B033CD" w:rsidP="003931A5">
      <w:pPr>
        <w:jc w:val="right"/>
        <w:rPr>
          <w:rFonts w:ascii="Times New Roman" w:hAnsi="Times New Roman" w:cs="Times New Roman"/>
          <w:bCs/>
        </w:rPr>
      </w:pPr>
    </w:p>
    <w:p w:rsidR="00EB2D61" w:rsidRDefault="00EB2D61" w:rsidP="003931A5">
      <w:pPr>
        <w:jc w:val="right"/>
        <w:rPr>
          <w:rFonts w:ascii="Times New Roman" w:hAnsi="Times New Roman" w:cs="Times New Roman"/>
          <w:bCs/>
        </w:rPr>
      </w:pPr>
    </w:p>
    <w:p w:rsidR="00EB2D61" w:rsidRDefault="00EB2D61" w:rsidP="003931A5">
      <w:pPr>
        <w:jc w:val="right"/>
        <w:rPr>
          <w:rFonts w:ascii="Times New Roman" w:hAnsi="Times New Roman" w:cs="Times New Roman"/>
          <w:bCs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tbl>
      <w:tblPr>
        <w:tblW w:w="0" w:type="auto"/>
        <w:tblLook w:val="01E0"/>
      </w:tblPr>
      <w:tblGrid>
        <w:gridCol w:w="2988"/>
        <w:gridCol w:w="540"/>
        <w:gridCol w:w="2214"/>
        <w:gridCol w:w="846"/>
        <w:gridCol w:w="2983"/>
      </w:tblGrid>
      <w:tr w:rsidR="00EB2D61" w:rsidTr="00E76F7D">
        <w:tc>
          <w:tcPr>
            <w:tcW w:w="2988" w:type="dxa"/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Pr="00457099" w:rsidRDefault="00452488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Терюкова</w:t>
            </w:r>
            <w:proofErr w:type="spellEnd"/>
          </w:p>
        </w:tc>
      </w:tr>
      <w:tr w:rsidR="00452488" w:rsidTr="00E76F7D">
        <w:tc>
          <w:tcPr>
            <w:tcW w:w="2988" w:type="dxa"/>
            <w:hideMark/>
          </w:tcPr>
          <w:p w:rsidR="00452488" w:rsidRDefault="00452488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52488" w:rsidRDefault="00452488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88" w:rsidRDefault="00452488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452488" w:rsidRDefault="00452488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88" w:rsidRDefault="00452488" w:rsidP="0045248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  <w:p w:rsidR="00452488" w:rsidRDefault="00452488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</w:p>
        </w:tc>
      </w:tr>
      <w:tr w:rsidR="00EB2D61" w:rsidTr="00E76F7D">
        <w:tc>
          <w:tcPr>
            <w:tcW w:w="2988" w:type="dxa"/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  <w:p w:rsidR="00EB2D61" w:rsidRPr="00457099" w:rsidRDefault="00B033CD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B033CD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Е.И.Чистякова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Pr="004C20DE" w:rsidRDefault="00B033CD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Джуманиязова 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Pr="00B033CD" w:rsidRDefault="00B033CD" w:rsidP="00B03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М.Г. </w:t>
            </w:r>
            <w:r w:rsidRPr="00B033CD">
              <w:rPr>
                <w:rFonts w:ascii="Times New Roman" w:hAnsi="Times New Roman" w:cs="Times New Roman"/>
              </w:rPr>
              <w:t>Макарова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Семина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Подгорная 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Тарасов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И.Э. Бакулина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Макаров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Веревочкин</w:t>
            </w:r>
            <w:proofErr w:type="spellEnd"/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 Герасимова</w:t>
            </w:r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Молянова</w:t>
            </w:r>
            <w:proofErr w:type="spellEnd"/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2D61" w:rsidRPr="00E03076" w:rsidRDefault="00EB2D61" w:rsidP="00E76F7D">
            <w:pPr>
              <w:pStyle w:val="ConsNormal"/>
              <w:widowControl/>
              <w:tabs>
                <w:tab w:val="left" w:pos="3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gramStart"/>
            <w:r w:rsidRPr="00E03076">
              <w:rPr>
                <w:rFonts w:ascii="Times New Roman" w:hAnsi="Times New Roman" w:cs="Times New Roman"/>
                <w:sz w:val="24"/>
                <w:szCs w:val="24"/>
              </w:rPr>
              <w:t>Друганов</w:t>
            </w:r>
            <w:proofErr w:type="gramEnd"/>
          </w:p>
        </w:tc>
      </w:tr>
      <w:tr w:rsidR="00EB2D61" w:rsidTr="00E76F7D">
        <w:tc>
          <w:tcPr>
            <w:tcW w:w="2988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D61" w:rsidRDefault="00EB2D61" w:rsidP="00E76F7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931A5" w:rsidRDefault="003931A5" w:rsidP="003931A5">
      <w:pPr>
        <w:jc w:val="right"/>
        <w:rPr>
          <w:rFonts w:ascii="Times New Roman" w:hAnsi="Times New Roman" w:cs="Times New Roman"/>
          <w:bCs/>
        </w:rPr>
      </w:pPr>
    </w:p>
    <w:p w:rsidR="00813719" w:rsidRDefault="003931A5" w:rsidP="003931A5">
      <w:pPr>
        <w:jc w:val="right"/>
      </w:pPr>
      <w:r w:rsidRPr="00A42B9F">
        <w:rPr>
          <w:rFonts w:ascii="Times New Roman" w:hAnsi="Times New Roman" w:cs="Times New Roman"/>
          <w:bCs/>
        </w:rPr>
        <w:t xml:space="preserve"> </w:t>
      </w:r>
    </w:p>
    <w:sectPr w:rsidR="00813719" w:rsidSect="003931A5">
      <w:headerReference w:type="default" r:id="rId11"/>
      <w:type w:val="continuous"/>
      <w:pgSz w:w="11909" w:h="16838"/>
      <w:pgMar w:top="2174" w:right="1149" w:bottom="2577" w:left="1375" w:header="0" w:footer="3" w:gutter="0"/>
      <w:cols w:space="314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31" w:rsidRDefault="00833331">
      <w:r>
        <w:separator/>
      </w:r>
    </w:p>
  </w:endnote>
  <w:endnote w:type="continuationSeparator" w:id="0">
    <w:p w:rsidR="00833331" w:rsidRDefault="0083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31" w:rsidRDefault="00833331">
      <w:r>
        <w:separator/>
      </w:r>
    </w:p>
  </w:footnote>
  <w:footnote w:type="continuationSeparator" w:id="0">
    <w:p w:rsidR="00833331" w:rsidRDefault="00833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19" w:rsidRDefault="00813719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49.2pt;width:4.3pt;height:7.2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13719" w:rsidRDefault="00813719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305748" w:rsidRPr="00305748">
                    <w:rPr>
                      <w:rStyle w:val="100"/>
                      <w:color w:val="000000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C3" w:rsidRDefault="003D3DC3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19" w:rsidRDefault="00813719">
    <w:pPr>
      <w:rPr>
        <w:color w:val="auto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A5" w:rsidRDefault="003931A5">
    <w:pPr>
      <w:rPr>
        <w:color w:val="auto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19" w:rsidRDefault="00813719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70B0"/>
    <w:rsid w:val="0006341C"/>
    <w:rsid w:val="000843AA"/>
    <w:rsid w:val="000966A6"/>
    <w:rsid w:val="00096A21"/>
    <w:rsid w:val="000C4BDF"/>
    <w:rsid w:val="001C36DB"/>
    <w:rsid w:val="00266FD5"/>
    <w:rsid w:val="00293498"/>
    <w:rsid w:val="002A2B08"/>
    <w:rsid w:val="002D7F29"/>
    <w:rsid w:val="002F23E1"/>
    <w:rsid w:val="00305748"/>
    <w:rsid w:val="003931A5"/>
    <w:rsid w:val="003B70B0"/>
    <w:rsid w:val="003C7834"/>
    <w:rsid w:val="003D3DC3"/>
    <w:rsid w:val="003E306F"/>
    <w:rsid w:val="00452488"/>
    <w:rsid w:val="00473FEA"/>
    <w:rsid w:val="004F3ED3"/>
    <w:rsid w:val="005B0C38"/>
    <w:rsid w:val="005D0937"/>
    <w:rsid w:val="00641CD5"/>
    <w:rsid w:val="006471C6"/>
    <w:rsid w:val="006D5818"/>
    <w:rsid w:val="007078C3"/>
    <w:rsid w:val="00745C78"/>
    <w:rsid w:val="00771CDE"/>
    <w:rsid w:val="007969C9"/>
    <w:rsid w:val="007B08F1"/>
    <w:rsid w:val="007B7CD0"/>
    <w:rsid w:val="007C7E70"/>
    <w:rsid w:val="00810326"/>
    <w:rsid w:val="00812A6A"/>
    <w:rsid w:val="008136A6"/>
    <w:rsid w:val="00813719"/>
    <w:rsid w:val="00833331"/>
    <w:rsid w:val="008945B8"/>
    <w:rsid w:val="008B7A17"/>
    <w:rsid w:val="008D6057"/>
    <w:rsid w:val="008E3177"/>
    <w:rsid w:val="008E699E"/>
    <w:rsid w:val="00916D74"/>
    <w:rsid w:val="0094535B"/>
    <w:rsid w:val="009D6A38"/>
    <w:rsid w:val="009F0F99"/>
    <w:rsid w:val="00A005EB"/>
    <w:rsid w:val="00A01988"/>
    <w:rsid w:val="00A0239D"/>
    <w:rsid w:val="00A33D43"/>
    <w:rsid w:val="00A70315"/>
    <w:rsid w:val="00A817CC"/>
    <w:rsid w:val="00B033CD"/>
    <w:rsid w:val="00B21D1E"/>
    <w:rsid w:val="00BA1292"/>
    <w:rsid w:val="00BF2E58"/>
    <w:rsid w:val="00C747F0"/>
    <w:rsid w:val="00CA0DAB"/>
    <w:rsid w:val="00CB60BD"/>
    <w:rsid w:val="00D37251"/>
    <w:rsid w:val="00D6339B"/>
    <w:rsid w:val="00DA7283"/>
    <w:rsid w:val="00DF2624"/>
    <w:rsid w:val="00E03E6B"/>
    <w:rsid w:val="00E76F7D"/>
    <w:rsid w:val="00E97C4D"/>
    <w:rsid w:val="00EA69DF"/>
    <w:rsid w:val="00EB2D61"/>
    <w:rsid w:val="00F94835"/>
    <w:rsid w:val="00FB660C"/>
    <w:rsid w:val="00FC4C94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2A6A"/>
    <w:pPr>
      <w:keepNext/>
      <w:widowControl/>
      <w:spacing w:before="240" w:after="60"/>
      <w:outlineLvl w:val="3"/>
    </w:pPr>
    <w:rPr>
      <w:rFonts w:ascii="Times New Roman" w:eastAsia="Mistral" w:hAnsi="Times New Roman" w:cs="Times New Roman"/>
      <w:b/>
      <w:bCs/>
      <w:color w:val="auto"/>
      <w:kern w:val="32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A6A"/>
    <w:pPr>
      <w:widowControl/>
      <w:spacing w:before="240" w:after="60"/>
      <w:outlineLvl w:val="4"/>
    </w:pPr>
    <w:rPr>
      <w:rFonts w:ascii="Times New Roman" w:eastAsia="Mistral" w:hAnsi="Times New Roman" w:cs="Times New Roman"/>
      <w:b/>
      <w:bCs/>
      <w:i/>
      <w:iCs/>
      <w:color w:val="auto"/>
      <w:kern w:val="32"/>
      <w:sz w:val="26"/>
      <w:szCs w:val="2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A6A"/>
    <w:pPr>
      <w:widowControl/>
      <w:spacing w:before="240" w:after="60"/>
      <w:outlineLvl w:val="8"/>
    </w:pPr>
    <w:rPr>
      <w:rFonts w:ascii="Comic Sans MS" w:hAnsi="Comic Sans MS" w:cs="Times New Roman"/>
      <w:b/>
      <w:bCs/>
      <w:color w:val="auto"/>
      <w:kern w:val="32"/>
      <w:sz w:val="22"/>
      <w:szCs w:val="22"/>
      <w:lang w:val="en-US" w:eastAsia="en-US" w:bidi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20">
    <w:name w:val="Основной текст (2)"/>
    <w:basedOn w:val="2"/>
    <w:uiPriority w:val="99"/>
  </w:style>
  <w:style w:type="character" w:customStyle="1" w:styleId="22">
    <w:name w:val="Основной текст (2)2"/>
    <w:basedOn w:val="2"/>
    <w:uiPriority w:val="99"/>
  </w:style>
  <w:style w:type="character" w:customStyle="1" w:styleId="23">
    <w:name w:val="Заголовок №2_"/>
    <w:basedOn w:val="a0"/>
    <w:link w:val="210"/>
    <w:uiPriority w:val="99"/>
    <w:rPr>
      <w:rFonts w:ascii="Candara" w:hAnsi="Candara" w:cs="Candara"/>
      <w:spacing w:val="-10"/>
      <w:sz w:val="33"/>
      <w:szCs w:val="33"/>
      <w:u w:val="none"/>
    </w:rPr>
  </w:style>
  <w:style w:type="character" w:customStyle="1" w:styleId="24">
    <w:name w:val="Заголовок №2"/>
    <w:basedOn w:val="23"/>
    <w:uiPriority w:val="99"/>
  </w:style>
  <w:style w:type="character" w:customStyle="1" w:styleId="220">
    <w:name w:val="Заголовок №22"/>
    <w:basedOn w:val="23"/>
    <w:uiPriority w:val="99"/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30">
    <w:name w:val="Основной текст (3)"/>
    <w:basedOn w:val="3"/>
    <w:uiPriority w:val="99"/>
  </w:style>
  <w:style w:type="character" w:customStyle="1" w:styleId="1">
    <w:name w:val="Заголовок №1_"/>
    <w:basedOn w:val="a0"/>
    <w:link w:val="11"/>
    <w:uiPriority w:val="99"/>
    <w:rPr>
      <w:rFonts w:ascii="Times New Roman" w:hAnsi="Times New Roman" w:cs="Times New Roman"/>
      <w:spacing w:val="120"/>
      <w:sz w:val="43"/>
      <w:szCs w:val="43"/>
      <w:u w:val="none"/>
    </w:rPr>
  </w:style>
  <w:style w:type="character" w:customStyle="1" w:styleId="10">
    <w:name w:val="Заголовок №1"/>
    <w:basedOn w:val="1"/>
    <w:uiPriority w:val="99"/>
  </w:style>
  <w:style w:type="character" w:customStyle="1" w:styleId="32">
    <w:name w:val="Заголовок №3_"/>
    <w:basedOn w:val="a0"/>
    <w:link w:val="31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">
    <w:name w:val="Заголовок №3"/>
    <w:basedOn w:val="32"/>
    <w:uiPriority w:val="99"/>
  </w:style>
  <w:style w:type="character" w:customStyle="1" w:styleId="41">
    <w:name w:val="Основной текст (4)_"/>
    <w:basedOn w:val="a0"/>
    <w:link w:val="41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2">
    <w:name w:val="Основной текст (4) + Не полужирный"/>
    <w:aliases w:val="Интервал -1 pt"/>
    <w:basedOn w:val="41"/>
    <w:uiPriority w:val="99"/>
    <w:rPr>
      <w:spacing w:val="-20"/>
    </w:rPr>
  </w:style>
  <w:style w:type="character" w:customStyle="1" w:styleId="4TrebuchetMS">
    <w:name w:val="Основной текст (4) + Trebuchet MS"/>
    <w:aliases w:val="17 pt,Не полужирный,Курсив"/>
    <w:basedOn w:val="41"/>
    <w:uiPriority w:val="99"/>
    <w:rPr>
      <w:rFonts w:ascii="Trebuchet MS" w:hAnsi="Trebuchet MS" w:cs="Trebuchet MS"/>
      <w:i/>
      <w:iCs/>
      <w:sz w:val="34"/>
      <w:szCs w:val="34"/>
      <w:lang w:val="en-US" w:eastAsia="en-US"/>
    </w:rPr>
  </w:style>
  <w:style w:type="character" w:customStyle="1" w:styleId="413pt">
    <w:name w:val="Основной текст (4) + 13 pt"/>
    <w:aliases w:val="Не полужирный5,Курсив1"/>
    <w:basedOn w:val="41"/>
    <w:uiPriority w:val="99"/>
    <w:rPr>
      <w:i/>
      <w:iCs/>
      <w:noProof/>
      <w:sz w:val="26"/>
      <w:szCs w:val="26"/>
    </w:rPr>
  </w:style>
  <w:style w:type="character" w:customStyle="1" w:styleId="413pt1">
    <w:name w:val="Основной текст (4) + 13 pt1"/>
    <w:aliases w:val="Не полужирный4"/>
    <w:basedOn w:val="41"/>
    <w:uiPriority w:val="99"/>
    <w:rPr>
      <w:noProof/>
      <w:sz w:val="26"/>
      <w:szCs w:val="26"/>
    </w:rPr>
  </w:style>
  <w:style w:type="character" w:customStyle="1" w:styleId="411">
    <w:name w:val="Основной текст (4) + Не полужирный1"/>
    <w:aliases w:val="Интервал -1 pt1"/>
    <w:basedOn w:val="41"/>
    <w:uiPriority w:val="99"/>
    <w:rPr>
      <w:spacing w:val="-20"/>
    </w:rPr>
  </w:style>
  <w:style w:type="character" w:customStyle="1" w:styleId="43">
    <w:name w:val="Основной текст (4)"/>
    <w:basedOn w:val="41"/>
    <w:uiPriority w:val="99"/>
  </w:style>
  <w:style w:type="character" w:customStyle="1" w:styleId="420">
    <w:name w:val="Основной текст (4)2"/>
    <w:basedOn w:val="41"/>
    <w:uiPriority w:val="99"/>
  </w:style>
  <w:style w:type="character" w:customStyle="1" w:styleId="51">
    <w:name w:val="Основной текст (5)_"/>
    <w:basedOn w:val="a0"/>
    <w:link w:val="51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2">
    <w:name w:val="Основной текст (5)"/>
    <w:basedOn w:val="51"/>
    <w:uiPriority w:val="99"/>
  </w:style>
  <w:style w:type="character" w:customStyle="1" w:styleId="12">
    <w:name w:val="Основной текст Знак1"/>
    <w:basedOn w:val="a0"/>
    <w:link w:val="a4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before="720" w:line="466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character" w:customStyle="1" w:styleId="91">
    <w:name w:val="Основной текст + 9"/>
    <w:aliases w:val="5 pt,Полужирный"/>
    <w:basedOn w:val="12"/>
    <w:uiPriority w:val="99"/>
    <w:rPr>
      <w:b/>
      <w:bCs/>
      <w:sz w:val="19"/>
      <w:szCs w:val="19"/>
    </w:rPr>
  </w:style>
  <w:style w:type="character" w:customStyle="1" w:styleId="3pt">
    <w:name w:val="Основной текст + Интервал 3 pt"/>
    <w:basedOn w:val="12"/>
    <w:uiPriority w:val="99"/>
    <w:rPr>
      <w:spacing w:val="70"/>
    </w:rPr>
  </w:style>
  <w:style w:type="character" w:customStyle="1" w:styleId="53">
    <w:name w:val="Заголовок №5_"/>
    <w:basedOn w:val="a0"/>
    <w:link w:val="54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3pt">
    <w:name w:val="Заголовок №5 + Интервал 3 pt"/>
    <w:basedOn w:val="53"/>
    <w:uiPriority w:val="99"/>
    <w:rPr>
      <w:spacing w:val="70"/>
    </w:rPr>
  </w:style>
  <w:style w:type="character" w:customStyle="1" w:styleId="6">
    <w:name w:val="Основной текст (6)_"/>
    <w:basedOn w:val="a0"/>
    <w:link w:val="61"/>
    <w:uiPriority w:val="99"/>
    <w:rPr>
      <w:rFonts w:ascii="Times New Roman" w:hAnsi="Times New Roman" w:cs="Times New Roman"/>
      <w:sz w:val="25"/>
      <w:szCs w:val="25"/>
      <w:u w:val="none"/>
    </w:rPr>
  </w:style>
  <w:style w:type="character" w:customStyle="1" w:styleId="60">
    <w:name w:val="Основной текст (6)"/>
    <w:basedOn w:val="6"/>
    <w:uiPriority w:val="99"/>
  </w:style>
  <w:style w:type="character" w:customStyle="1" w:styleId="44">
    <w:name w:val="Заголовок №4_"/>
    <w:basedOn w:val="a0"/>
    <w:link w:val="41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3pt0">
    <w:name w:val="Заголовок №4 + 13 pt"/>
    <w:aliases w:val="Не полужирный3"/>
    <w:basedOn w:val="44"/>
    <w:uiPriority w:val="99"/>
    <w:rPr>
      <w:sz w:val="26"/>
      <w:szCs w:val="26"/>
    </w:rPr>
  </w:style>
  <w:style w:type="character" w:customStyle="1" w:styleId="413pt2">
    <w:name w:val="Заголовок №4 + 13 pt2"/>
    <w:aliases w:val="Не полужирный2,Интервал 0 pt,Масштаб 60%"/>
    <w:basedOn w:val="44"/>
    <w:uiPriority w:val="99"/>
    <w:rPr>
      <w:spacing w:val="10"/>
      <w:w w:val="60"/>
      <w:sz w:val="26"/>
      <w:szCs w:val="26"/>
      <w:u w:val="single"/>
    </w:rPr>
  </w:style>
  <w:style w:type="character" w:customStyle="1" w:styleId="45">
    <w:name w:val="Заголовок №4"/>
    <w:basedOn w:val="44"/>
    <w:uiPriority w:val="99"/>
    <w:rPr>
      <w:u w:val="single"/>
    </w:rPr>
  </w:style>
  <w:style w:type="character" w:customStyle="1" w:styleId="440">
    <w:name w:val="Заголовок №44"/>
    <w:basedOn w:val="44"/>
    <w:uiPriority w:val="99"/>
    <w:rPr>
      <w:noProof/>
    </w:rPr>
  </w:style>
  <w:style w:type="character" w:customStyle="1" w:styleId="430">
    <w:name w:val="Заголовок №43"/>
    <w:basedOn w:val="44"/>
    <w:uiPriority w:val="99"/>
  </w:style>
  <w:style w:type="character" w:customStyle="1" w:styleId="421">
    <w:name w:val="Заголовок №42"/>
    <w:basedOn w:val="44"/>
    <w:uiPriority w:val="99"/>
    <w:rPr>
      <w:u w:val="single"/>
    </w:rPr>
  </w:style>
  <w:style w:type="character" w:customStyle="1" w:styleId="413pt10">
    <w:name w:val="Заголовок №4 + 13 pt1"/>
    <w:aliases w:val="Не полужирный1,Интервал 0 pt1,Масштаб 60%1"/>
    <w:basedOn w:val="44"/>
    <w:uiPriority w:val="99"/>
    <w:rPr>
      <w:noProof/>
      <w:spacing w:val="10"/>
      <w:w w:val="60"/>
      <w:sz w:val="26"/>
      <w:szCs w:val="26"/>
      <w:u w:val="single"/>
    </w:rPr>
  </w:style>
  <w:style w:type="character" w:customStyle="1" w:styleId="62">
    <w:name w:val="Заголовок №6_"/>
    <w:basedOn w:val="a0"/>
    <w:link w:val="61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3">
    <w:name w:val="Заголовок №6"/>
    <w:basedOn w:val="62"/>
    <w:uiPriority w:val="99"/>
  </w:style>
  <w:style w:type="character" w:customStyle="1" w:styleId="a6">
    <w:name w:val="Колонтитул_"/>
    <w:basedOn w:val="a0"/>
    <w:link w:val="13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00">
    <w:name w:val="Колонтитул + 10"/>
    <w:aliases w:val="5 pt2"/>
    <w:basedOn w:val="a6"/>
    <w:uiPriority w:val="99"/>
    <w:rPr>
      <w:noProof/>
      <w:sz w:val="21"/>
      <w:szCs w:val="21"/>
    </w:rPr>
  </w:style>
  <w:style w:type="character" w:customStyle="1" w:styleId="a7">
    <w:name w:val="Основной текст + Полужирный"/>
    <w:basedOn w:val="12"/>
    <w:uiPriority w:val="99"/>
    <w:rPr>
      <w:b/>
      <w:bCs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7"/>
      <w:u w:val="none"/>
    </w:rPr>
  </w:style>
  <w:style w:type="character" w:customStyle="1" w:styleId="Exact1">
    <w:name w:val="Основной текст Exact1"/>
    <w:basedOn w:val="12"/>
    <w:uiPriority w:val="99"/>
    <w:rPr>
      <w:spacing w:val="7"/>
      <w:sz w:val="24"/>
      <w:szCs w:val="24"/>
    </w:rPr>
  </w:style>
  <w:style w:type="character" w:customStyle="1" w:styleId="a8">
    <w:name w:val="Колонтитул"/>
    <w:basedOn w:val="a6"/>
    <w:uiPriority w:val="99"/>
  </w:style>
  <w:style w:type="character" w:customStyle="1" w:styleId="910">
    <w:name w:val="Основной текст + 91"/>
    <w:aliases w:val="5 pt1,Полужирный1"/>
    <w:basedOn w:val="12"/>
    <w:uiPriority w:val="99"/>
    <w:rPr>
      <w:b/>
      <w:bCs/>
      <w:sz w:val="19"/>
      <w:szCs w:val="19"/>
    </w:rPr>
  </w:style>
  <w:style w:type="character" w:customStyle="1" w:styleId="7">
    <w:name w:val="Основной текст (7)_"/>
    <w:basedOn w:val="a0"/>
    <w:link w:val="7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70">
    <w:name w:val="Основной текст (7)"/>
    <w:basedOn w:val="7"/>
    <w:uiPriority w:val="99"/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line="403" w:lineRule="exact"/>
      <w:jc w:val="both"/>
      <w:outlineLvl w:val="1"/>
    </w:pPr>
    <w:rPr>
      <w:rFonts w:ascii="Candara" w:hAnsi="Candara" w:cs="Candara"/>
      <w:color w:val="auto"/>
      <w:spacing w:val="-10"/>
      <w:sz w:val="33"/>
      <w:szCs w:val="33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360" w:line="403" w:lineRule="exact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240" w:line="240" w:lineRule="atLeast"/>
      <w:jc w:val="both"/>
      <w:outlineLvl w:val="0"/>
    </w:pPr>
    <w:rPr>
      <w:rFonts w:ascii="Times New Roman" w:hAnsi="Times New Roman" w:cs="Times New Roman"/>
      <w:color w:val="auto"/>
      <w:spacing w:val="120"/>
      <w:sz w:val="43"/>
      <w:szCs w:val="43"/>
    </w:rPr>
  </w:style>
  <w:style w:type="paragraph" w:customStyle="1" w:styleId="310">
    <w:name w:val="Заголовок №31"/>
    <w:basedOn w:val="a"/>
    <w:link w:val="32"/>
    <w:uiPriority w:val="99"/>
    <w:pPr>
      <w:shd w:val="clear" w:color="auto" w:fill="FFFFFF"/>
      <w:spacing w:before="240" w:line="240" w:lineRule="atLeast"/>
      <w:ind w:firstLine="680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0">
    <w:name w:val="Основной текст (4)1"/>
    <w:basedOn w:val="a"/>
    <w:link w:val="41"/>
    <w:uiPriority w:val="99"/>
    <w:pPr>
      <w:shd w:val="clear" w:color="auto" w:fill="FFFFFF"/>
      <w:spacing w:after="240" w:line="192" w:lineRule="exact"/>
      <w:ind w:hanging="1100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510">
    <w:name w:val="Основной текст (5)1"/>
    <w:basedOn w:val="a"/>
    <w:link w:val="51"/>
    <w:uiPriority w:val="99"/>
    <w:pPr>
      <w:shd w:val="clear" w:color="auto" w:fill="FFFFFF"/>
      <w:spacing w:before="240" w:after="720" w:line="312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4">
    <w:name w:val="Заголовок №5"/>
    <w:basedOn w:val="a"/>
    <w:link w:val="53"/>
    <w:uiPriority w:val="99"/>
    <w:pPr>
      <w:shd w:val="clear" w:color="auto" w:fill="FFFFFF"/>
      <w:spacing w:line="451" w:lineRule="exact"/>
      <w:ind w:firstLine="680"/>
      <w:jc w:val="both"/>
      <w:outlineLvl w:val="4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00" w:after="900"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412">
    <w:name w:val="Заголовок №41"/>
    <w:basedOn w:val="a"/>
    <w:link w:val="44"/>
    <w:uiPriority w:val="99"/>
    <w:pPr>
      <w:shd w:val="clear" w:color="auto" w:fill="FFFFFF"/>
      <w:spacing w:after="240" w:line="322" w:lineRule="exact"/>
      <w:jc w:val="center"/>
      <w:outlineLvl w:val="3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pPr>
      <w:shd w:val="clear" w:color="auto" w:fill="FFFFFF"/>
      <w:spacing w:line="475" w:lineRule="exact"/>
      <w:jc w:val="both"/>
      <w:outlineLvl w:val="5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3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540" w:line="312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rsid w:val="00812A6A"/>
    <w:rPr>
      <w:rFonts w:ascii="Times New Roman" w:eastAsia="Mistral" w:hAnsi="Times New Roman"/>
      <w:b/>
      <w:bCs/>
      <w:kern w:val="32"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12A6A"/>
    <w:rPr>
      <w:rFonts w:ascii="Times New Roman" w:eastAsia="Mistral" w:hAnsi="Times New Roman"/>
      <w:b/>
      <w:bCs/>
      <w:i/>
      <w:iCs/>
      <w:kern w:val="32"/>
      <w:sz w:val="26"/>
      <w:szCs w:val="26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12A6A"/>
    <w:rPr>
      <w:rFonts w:ascii="Comic Sans MS" w:hAnsi="Comic Sans MS"/>
      <w:b/>
      <w:bCs/>
      <w:kern w:val="32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812A6A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1"/>
    <w:basedOn w:val="a0"/>
    <w:rsid w:val="00812A6A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s1">
    <w:name w:val="s1"/>
    <w:basedOn w:val="a0"/>
    <w:rsid w:val="0006341C"/>
  </w:style>
  <w:style w:type="character" w:styleId="aa">
    <w:name w:val="Strong"/>
    <w:basedOn w:val="a0"/>
    <w:uiPriority w:val="22"/>
    <w:qFormat/>
    <w:rsid w:val="001C36D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F23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23E1"/>
    <w:rPr>
      <w:rFonts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F23E1"/>
    <w:rPr>
      <w:rFonts w:cs="Courier New"/>
      <w:color w:val="000000"/>
      <w:sz w:val="24"/>
      <w:szCs w:val="24"/>
    </w:rPr>
  </w:style>
  <w:style w:type="paragraph" w:customStyle="1" w:styleId="ConsNormal">
    <w:name w:val="ConsNormal"/>
    <w:rsid w:val="00EB2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2</cp:revision>
  <dcterms:created xsi:type="dcterms:W3CDTF">2017-11-08T11:55:00Z</dcterms:created>
  <dcterms:modified xsi:type="dcterms:W3CDTF">2017-11-08T11:55:00Z</dcterms:modified>
</cp:coreProperties>
</file>